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AB" w:rsidRPr="00351DA2" w:rsidRDefault="005E53AB" w:rsidP="005E53AB">
      <w:pPr>
        <w:rPr>
          <w:rFonts w:ascii="Calibri" w:hAnsi="Calibri" w:cs="Calibri"/>
          <w:vanish/>
        </w:rPr>
      </w:pPr>
      <w:bookmarkStart w:id="0" w:name="_GoBack"/>
      <w:bookmarkEnd w:id="0"/>
    </w:p>
    <w:p w:rsidR="005E53AB" w:rsidRPr="00351DA2" w:rsidRDefault="005E53AB" w:rsidP="005E53AB">
      <w:pPr>
        <w:tabs>
          <w:tab w:val="left" w:pos="2672"/>
          <w:tab w:val="left" w:pos="4253"/>
          <w:tab w:val="left" w:pos="5245"/>
        </w:tabs>
        <w:rPr>
          <w:rFonts w:ascii="Calibri" w:hAnsi="Calibri" w:cs="Calibri"/>
          <w:b/>
          <w:sz w:val="22"/>
          <w:szCs w:val="22"/>
        </w:rPr>
      </w:pPr>
    </w:p>
    <w:p w:rsidR="00C072F9" w:rsidRPr="00351DA2" w:rsidRDefault="00C072F9" w:rsidP="005E53AB">
      <w:pPr>
        <w:suppressAutoHyphens/>
        <w:jc w:val="center"/>
        <w:rPr>
          <w:rFonts w:ascii="Calibri" w:eastAsia="Times New Roman" w:hAnsi="Calibri" w:cs="Calibri"/>
          <w:b/>
          <w:sz w:val="32"/>
          <w:szCs w:val="32"/>
          <w:lang w:eastAsia="ar-SA"/>
        </w:rPr>
      </w:pPr>
    </w:p>
    <w:p w:rsidR="005E53AB" w:rsidRPr="00351DA2" w:rsidRDefault="005E53AB" w:rsidP="005E53AB">
      <w:pPr>
        <w:tabs>
          <w:tab w:val="left" w:pos="4253"/>
          <w:tab w:val="left" w:pos="5245"/>
        </w:tabs>
        <w:jc w:val="right"/>
        <w:rPr>
          <w:rFonts w:ascii="Calibri" w:hAnsi="Calibri" w:cs="Calibri"/>
          <w:b/>
          <w:lang w:eastAsia="it-IT"/>
        </w:rPr>
      </w:pPr>
      <w:r w:rsidRPr="00351DA2">
        <w:rPr>
          <w:rFonts w:ascii="Calibri" w:hAnsi="Calibri" w:cs="Calibri"/>
          <w:b/>
          <w:lang w:eastAsia="it-IT"/>
        </w:rPr>
        <w:t>ALLEGATO 5</w:t>
      </w:r>
    </w:p>
    <w:p w:rsidR="005E53AB" w:rsidRPr="00351DA2" w:rsidRDefault="005E53AB" w:rsidP="005E53AB">
      <w:pPr>
        <w:autoSpaceDE w:val="0"/>
        <w:autoSpaceDN w:val="0"/>
        <w:adjustRightInd w:val="0"/>
        <w:spacing w:before="62" w:line="209" w:lineRule="exact"/>
        <w:ind w:right="1"/>
        <w:jc w:val="center"/>
        <w:rPr>
          <w:rFonts w:ascii="Calibri" w:eastAsia="Times New Roman" w:hAnsi="Calibri" w:cs="Calibri"/>
          <w:b/>
          <w:bCs/>
          <w:sz w:val="20"/>
          <w:szCs w:val="20"/>
          <w:lang w:eastAsia="it-IT"/>
        </w:rPr>
      </w:pPr>
      <w:r w:rsidRPr="00351DA2">
        <w:rPr>
          <w:rFonts w:ascii="Calibri" w:eastAsia="Times New Roman" w:hAnsi="Calibri" w:cs="Calibri"/>
          <w:b/>
          <w:bCs/>
          <w:sz w:val="20"/>
          <w:szCs w:val="20"/>
          <w:lang w:eastAsia="it-IT"/>
        </w:rPr>
        <w:t>DICHIARAZIONE SOSTITUTIVA DELL'ATTO DI NOTORIETÀ'</w:t>
      </w:r>
    </w:p>
    <w:p w:rsidR="005E53AB" w:rsidRPr="00351DA2" w:rsidRDefault="005E53AB" w:rsidP="005E53AB">
      <w:pPr>
        <w:autoSpaceDE w:val="0"/>
        <w:autoSpaceDN w:val="0"/>
        <w:adjustRightInd w:val="0"/>
        <w:spacing w:before="62" w:line="209" w:lineRule="exact"/>
        <w:ind w:right="1"/>
        <w:jc w:val="center"/>
        <w:rPr>
          <w:rFonts w:ascii="Calibri" w:eastAsia="Times New Roman" w:hAnsi="Calibri" w:cs="Calibri"/>
          <w:b/>
          <w:bCs/>
          <w:sz w:val="20"/>
          <w:szCs w:val="20"/>
          <w:lang w:eastAsia="it-IT"/>
        </w:rPr>
      </w:pPr>
      <w:r w:rsidRPr="00351DA2">
        <w:rPr>
          <w:rFonts w:ascii="Calibri" w:eastAsia="Times New Roman" w:hAnsi="Calibri" w:cs="Calibri"/>
          <w:b/>
          <w:bCs/>
          <w:sz w:val="20"/>
          <w:szCs w:val="20"/>
          <w:lang w:eastAsia="it-IT"/>
        </w:rPr>
        <w:t>(Art. 38 e 47 D.P.R. 28 dicembre 2000, n. 445)</w:t>
      </w:r>
    </w:p>
    <w:p w:rsidR="005E53AB" w:rsidRPr="00351DA2" w:rsidRDefault="005E53AB" w:rsidP="005E53AB">
      <w:pPr>
        <w:tabs>
          <w:tab w:val="left" w:leader="underscore" w:pos="7589"/>
        </w:tabs>
        <w:autoSpaceDE w:val="0"/>
        <w:autoSpaceDN w:val="0"/>
        <w:adjustRightInd w:val="0"/>
        <w:spacing w:before="62" w:line="209" w:lineRule="exact"/>
        <w:ind w:left="2419" w:right="2477"/>
        <w:jc w:val="right"/>
        <w:rPr>
          <w:rFonts w:ascii="Calibri" w:eastAsia="Times New Roman" w:hAnsi="Calibri" w:cs="Calibri"/>
          <w:b/>
          <w:bCs/>
          <w:sz w:val="20"/>
          <w:szCs w:val="20"/>
          <w:lang w:eastAsia="it-IT"/>
        </w:rPr>
      </w:pPr>
    </w:p>
    <w:tbl>
      <w:tblPr>
        <w:tblW w:w="9334" w:type="dxa"/>
        <w:jc w:val="center"/>
        <w:tblLook w:val="04A0" w:firstRow="1" w:lastRow="0" w:firstColumn="1" w:lastColumn="0" w:noHBand="0" w:noVBand="1"/>
      </w:tblPr>
      <w:tblGrid>
        <w:gridCol w:w="719"/>
        <w:gridCol w:w="98"/>
        <w:gridCol w:w="70"/>
        <w:gridCol w:w="506"/>
        <w:gridCol w:w="8"/>
        <w:gridCol w:w="125"/>
        <w:gridCol w:w="184"/>
        <w:gridCol w:w="269"/>
        <w:gridCol w:w="236"/>
        <w:gridCol w:w="587"/>
        <w:gridCol w:w="116"/>
        <w:gridCol w:w="476"/>
        <w:gridCol w:w="17"/>
        <w:gridCol w:w="1357"/>
        <w:gridCol w:w="79"/>
        <w:gridCol w:w="583"/>
        <w:gridCol w:w="133"/>
        <w:gridCol w:w="215"/>
        <w:gridCol w:w="222"/>
        <w:gridCol w:w="204"/>
        <w:gridCol w:w="567"/>
        <w:gridCol w:w="103"/>
        <w:gridCol w:w="180"/>
        <w:gridCol w:w="428"/>
        <w:gridCol w:w="103"/>
        <w:gridCol w:w="228"/>
        <w:gridCol w:w="95"/>
        <w:gridCol w:w="338"/>
        <w:gridCol w:w="17"/>
        <w:gridCol w:w="270"/>
        <w:gridCol w:w="132"/>
        <w:gridCol w:w="164"/>
        <w:gridCol w:w="72"/>
        <w:gridCol w:w="197"/>
        <w:gridCol w:w="236"/>
      </w:tblGrid>
      <w:tr w:rsidR="005E53AB" w:rsidRPr="00351DA2" w:rsidTr="00F63EF4">
        <w:trPr>
          <w:gridAfter w:val="3"/>
          <w:wAfter w:w="505" w:type="dxa"/>
          <w:jc w:val="center"/>
        </w:trPr>
        <w:tc>
          <w:tcPr>
            <w:tcW w:w="1979" w:type="dxa"/>
            <w:gridSpan w:val="8"/>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Il/la sottoscritto/a</w:t>
            </w:r>
          </w:p>
        </w:tc>
        <w:tc>
          <w:tcPr>
            <w:tcW w:w="2789" w:type="dxa"/>
            <w:gridSpan w:val="6"/>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1232" w:type="dxa"/>
            <w:gridSpan w:val="5"/>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nato/a a</w:t>
            </w:r>
          </w:p>
        </w:tc>
        <w:tc>
          <w:tcPr>
            <w:tcW w:w="2829" w:type="dxa"/>
            <w:gridSpan w:val="13"/>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3"/>
          <w:wAfter w:w="505" w:type="dxa"/>
          <w:jc w:val="center"/>
        </w:trPr>
        <w:tc>
          <w:tcPr>
            <w:tcW w:w="719" w:type="dxa"/>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Prov.</w:t>
            </w:r>
          </w:p>
        </w:tc>
        <w:tc>
          <w:tcPr>
            <w:tcW w:w="674" w:type="dxa"/>
            <w:gridSpan w:val="3"/>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317"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il</w:t>
            </w:r>
          </w:p>
        </w:tc>
        <w:tc>
          <w:tcPr>
            <w:tcW w:w="1208" w:type="dxa"/>
            <w:gridSpan w:val="4"/>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2645" w:type="dxa"/>
            <w:gridSpan w:val="6"/>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e residente nel comune di</w:t>
            </w:r>
          </w:p>
        </w:tc>
        <w:tc>
          <w:tcPr>
            <w:tcW w:w="2022" w:type="dxa"/>
            <w:gridSpan w:val="8"/>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678" w:type="dxa"/>
            <w:gridSpan w:val="4"/>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Prov</w:t>
            </w:r>
          </w:p>
        </w:tc>
        <w:tc>
          <w:tcPr>
            <w:tcW w:w="566" w:type="dxa"/>
            <w:gridSpan w:val="3"/>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3"/>
          <w:wAfter w:w="505" w:type="dxa"/>
          <w:jc w:val="center"/>
        </w:trPr>
        <w:tc>
          <w:tcPr>
            <w:tcW w:w="887"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C.A.P.</w:t>
            </w:r>
          </w:p>
        </w:tc>
        <w:tc>
          <w:tcPr>
            <w:tcW w:w="1092" w:type="dxa"/>
            <w:gridSpan w:val="5"/>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1432" w:type="dxa"/>
            <w:gridSpan w:val="5"/>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in via/piazza</w:t>
            </w:r>
          </w:p>
        </w:tc>
        <w:tc>
          <w:tcPr>
            <w:tcW w:w="4497" w:type="dxa"/>
            <w:gridSpan w:val="14"/>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625"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n.</w:t>
            </w:r>
          </w:p>
        </w:tc>
        <w:tc>
          <w:tcPr>
            <w:tcW w:w="296" w:type="dxa"/>
            <w:gridSpan w:val="2"/>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3"/>
          <w:wAfter w:w="505" w:type="dxa"/>
          <w:jc w:val="center"/>
        </w:trPr>
        <w:tc>
          <w:tcPr>
            <w:tcW w:w="1526" w:type="dxa"/>
            <w:gridSpan w:val="6"/>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Codice Fiscale</w:t>
            </w:r>
          </w:p>
        </w:tc>
        <w:tc>
          <w:tcPr>
            <w:tcW w:w="3321" w:type="dxa"/>
            <w:gridSpan w:val="9"/>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583" w:type="dxa"/>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Tel.</w:t>
            </w:r>
          </w:p>
        </w:tc>
        <w:tc>
          <w:tcPr>
            <w:tcW w:w="1444" w:type="dxa"/>
            <w:gridSpan w:val="6"/>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608" w:type="dxa"/>
            <w:gridSpan w:val="2"/>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cell.</w:t>
            </w:r>
          </w:p>
        </w:tc>
        <w:tc>
          <w:tcPr>
            <w:tcW w:w="1347" w:type="dxa"/>
            <w:gridSpan w:val="8"/>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3"/>
          <w:wAfter w:w="505" w:type="dxa"/>
          <w:jc w:val="center"/>
        </w:trPr>
        <w:tc>
          <w:tcPr>
            <w:tcW w:w="817" w:type="dxa"/>
            <w:gridSpan w:val="2"/>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email</w:t>
            </w:r>
          </w:p>
        </w:tc>
        <w:tc>
          <w:tcPr>
            <w:tcW w:w="2577" w:type="dxa"/>
            <w:gridSpan w:val="10"/>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1453"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931"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3051" w:type="dxa"/>
            <w:gridSpan w:val="14"/>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3"/>
          <w:wAfter w:w="505" w:type="dxa"/>
          <w:jc w:val="center"/>
        </w:trPr>
        <w:tc>
          <w:tcPr>
            <w:tcW w:w="2215" w:type="dxa"/>
            <w:gridSpan w:val="9"/>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 xml:space="preserve">nella sua qualità di </w:t>
            </w:r>
            <w:r w:rsidRPr="00351DA2">
              <w:rPr>
                <w:rFonts w:ascii="Calibri" w:eastAsia="Times New Roman" w:hAnsi="Calibri" w:cs="Calibri"/>
                <w:sz w:val="18"/>
                <w:szCs w:val="18"/>
                <w:vertAlign w:val="superscript"/>
              </w:rPr>
              <w:t xml:space="preserve">(1)  </w:t>
            </w:r>
          </w:p>
        </w:tc>
        <w:tc>
          <w:tcPr>
            <w:tcW w:w="2632" w:type="dxa"/>
            <w:gridSpan w:val="6"/>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931"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 xml:space="preserve">della </w:t>
            </w:r>
            <w:r w:rsidRPr="00351DA2">
              <w:rPr>
                <w:rFonts w:ascii="Calibri" w:eastAsia="Times New Roman" w:hAnsi="Calibri" w:cs="Calibri"/>
                <w:sz w:val="18"/>
                <w:szCs w:val="18"/>
                <w:vertAlign w:val="superscript"/>
              </w:rPr>
              <w:t xml:space="preserve">(2)  </w:t>
            </w:r>
          </w:p>
        </w:tc>
        <w:tc>
          <w:tcPr>
            <w:tcW w:w="3051" w:type="dxa"/>
            <w:gridSpan w:val="14"/>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3"/>
          <w:wAfter w:w="505" w:type="dxa"/>
          <w:jc w:val="center"/>
        </w:trPr>
        <w:tc>
          <w:tcPr>
            <w:tcW w:w="1979" w:type="dxa"/>
            <w:gridSpan w:val="8"/>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con Partita Iva n.</w:t>
            </w:r>
          </w:p>
        </w:tc>
        <w:tc>
          <w:tcPr>
            <w:tcW w:w="2868" w:type="dxa"/>
            <w:gridSpan w:val="7"/>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931" w:type="dxa"/>
            <w:gridSpan w:val="3"/>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lang w:eastAsia="it-IT"/>
              </w:rPr>
              <w:t>CUUA:</w:t>
            </w:r>
          </w:p>
        </w:tc>
        <w:tc>
          <w:tcPr>
            <w:tcW w:w="3051" w:type="dxa"/>
            <w:gridSpan w:val="14"/>
            <w:tcBorders>
              <w:top w:val="single" w:sz="4" w:space="0" w:color="auto"/>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gridAfter w:val="2"/>
          <w:wAfter w:w="433" w:type="dxa"/>
          <w:jc w:val="center"/>
        </w:trPr>
        <w:tc>
          <w:tcPr>
            <w:tcW w:w="2802" w:type="dxa"/>
            <w:gridSpan w:val="10"/>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e sede legale nel comune di</w:t>
            </w:r>
          </w:p>
        </w:tc>
        <w:tc>
          <w:tcPr>
            <w:tcW w:w="2976" w:type="dxa"/>
            <w:gridSpan w:val="8"/>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993" w:type="dxa"/>
            <w:gridSpan w:val="3"/>
            <w:tcBorders>
              <w:top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Prov .</w:t>
            </w:r>
          </w:p>
        </w:tc>
        <w:tc>
          <w:tcPr>
            <w:tcW w:w="1042" w:type="dxa"/>
            <w:gridSpan w:val="5"/>
            <w:tcBorders>
              <w:top w:val="single" w:sz="4" w:space="0" w:color="auto"/>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852" w:type="dxa"/>
            <w:gridSpan w:val="5"/>
            <w:tcBorders>
              <w:top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C.A.P.</w:t>
            </w:r>
          </w:p>
        </w:tc>
        <w:tc>
          <w:tcPr>
            <w:tcW w:w="236" w:type="dxa"/>
            <w:gridSpan w:val="2"/>
            <w:tcBorders>
              <w:top w:val="single" w:sz="4" w:space="0" w:color="auto"/>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r w:rsidR="005E53AB" w:rsidRPr="00351DA2" w:rsidTr="00F63EF4">
        <w:trPr>
          <w:jc w:val="center"/>
        </w:trPr>
        <w:tc>
          <w:tcPr>
            <w:tcW w:w="1401" w:type="dxa"/>
            <w:gridSpan w:val="5"/>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in via/piazza</w:t>
            </w:r>
          </w:p>
        </w:tc>
        <w:tc>
          <w:tcPr>
            <w:tcW w:w="4377" w:type="dxa"/>
            <w:gridSpan w:val="13"/>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426" w:type="dxa"/>
            <w:gridSpan w:val="2"/>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r w:rsidRPr="00351DA2">
              <w:rPr>
                <w:rFonts w:ascii="Calibri" w:eastAsia="Times New Roman" w:hAnsi="Calibri" w:cs="Calibri"/>
                <w:sz w:val="18"/>
                <w:szCs w:val="18"/>
              </w:rPr>
              <w:t>n.</w:t>
            </w:r>
          </w:p>
        </w:tc>
        <w:tc>
          <w:tcPr>
            <w:tcW w:w="850" w:type="dxa"/>
            <w:gridSpan w:val="3"/>
            <w:tcBorders>
              <w:bottom w:val="single" w:sz="4" w:space="0" w:color="auto"/>
            </w:tcBorders>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1192" w:type="dxa"/>
            <w:gridSpan w:val="5"/>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852" w:type="dxa"/>
            <w:gridSpan w:val="6"/>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c>
          <w:tcPr>
            <w:tcW w:w="236" w:type="dxa"/>
            <w:vAlign w:val="bottom"/>
          </w:tcPr>
          <w:p w:rsidR="005E53AB" w:rsidRPr="00351DA2" w:rsidRDefault="005E53AB" w:rsidP="00F63EF4">
            <w:pPr>
              <w:autoSpaceDE w:val="0"/>
              <w:autoSpaceDN w:val="0"/>
              <w:adjustRightInd w:val="0"/>
              <w:spacing w:before="120"/>
              <w:rPr>
                <w:rFonts w:ascii="Calibri" w:eastAsia="Times New Roman" w:hAnsi="Calibri" w:cs="Calibri"/>
                <w:sz w:val="18"/>
                <w:szCs w:val="18"/>
              </w:rPr>
            </w:pPr>
          </w:p>
        </w:tc>
      </w:tr>
    </w:tbl>
    <w:p w:rsidR="005E53AB" w:rsidRPr="00351DA2" w:rsidRDefault="005E53AB" w:rsidP="005E53AB">
      <w:pPr>
        <w:autoSpaceDE w:val="0"/>
        <w:autoSpaceDN w:val="0"/>
        <w:adjustRightInd w:val="0"/>
        <w:spacing w:before="240"/>
        <w:ind w:left="-851" w:right="-567" w:firstLine="720"/>
        <w:jc w:val="both"/>
        <w:rPr>
          <w:rFonts w:ascii="Calibri" w:eastAsia="Times New Roman" w:hAnsi="Calibri" w:cs="Calibri"/>
          <w:sz w:val="18"/>
          <w:szCs w:val="18"/>
        </w:rPr>
      </w:pPr>
      <w:r w:rsidRPr="00351DA2">
        <w:rPr>
          <w:rFonts w:ascii="Calibri" w:eastAsia="Times New Roman" w:hAnsi="Calibri" w:cs="Calibri"/>
          <w:sz w:val="18"/>
          <w:szCs w:val="18"/>
        </w:rPr>
        <w:t xml:space="preserve">consapevole delle sanzioni penali, nel caso di dichiarazioni non veritiere, di formazione o uso di atti falsi, richiamate dall'art. 76 del D.P.R. 445 </w:t>
      </w:r>
      <w:r w:rsidR="002D67E6" w:rsidRPr="00351DA2">
        <w:rPr>
          <w:rFonts w:ascii="Calibri" w:eastAsia="Times New Roman" w:hAnsi="Calibri" w:cs="Calibri"/>
          <w:sz w:val="18"/>
          <w:szCs w:val="18"/>
        </w:rPr>
        <w:t>del 28 dicembre 2000 nonché dell</w:t>
      </w:r>
      <w:r w:rsidRPr="00351DA2">
        <w:rPr>
          <w:rFonts w:ascii="Calibri" w:eastAsia="Times New Roman" w:hAnsi="Calibri" w:cs="Calibri"/>
          <w:sz w:val="18"/>
          <w:szCs w:val="18"/>
        </w:rPr>
        <w:t xml:space="preserve">a decadenza del contributo concesso, come </w:t>
      </w:r>
      <w:r w:rsidR="002D67E6" w:rsidRPr="00351DA2">
        <w:rPr>
          <w:rFonts w:ascii="Calibri" w:eastAsia="Times New Roman" w:hAnsi="Calibri" w:cs="Calibri"/>
          <w:sz w:val="18"/>
          <w:szCs w:val="18"/>
        </w:rPr>
        <w:t>previsto dagli arti. 75 e 76 del</w:t>
      </w:r>
      <w:r w:rsidRPr="00351DA2">
        <w:rPr>
          <w:rFonts w:ascii="Calibri" w:eastAsia="Times New Roman" w:hAnsi="Calibri" w:cs="Calibri"/>
          <w:sz w:val="18"/>
          <w:szCs w:val="18"/>
        </w:rPr>
        <w:t xml:space="preserve"> citato DPR n. 445/2000, ai fini dell'erogazione dell'aiuto richiesto con la domanda di aiuto n. ________________________________ per la Misura “I</w:t>
      </w:r>
      <w:r w:rsidR="002D67E6" w:rsidRPr="00351DA2">
        <w:rPr>
          <w:rFonts w:ascii="Calibri" w:eastAsia="Times New Roman" w:hAnsi="Calibri" w:cs="Calibri"/>
          <w:sz w:val="18"/>
          <w:szCs w:val="18"/>
        </w:rPr>
        <w:t xml:space="preserve">nvestimenti” nella campagna </w:t>
      </w:r>
      <w:r w:rsidR="00002073">
        <w:rPr>
          <w:rFonts w:ascii="Calibri" w:eastAsia="Times New Roman" w:hAnsi="Calibri" w:cs="Calibri"/>
          <w:sz w:val="18"/>
          <w:szCs w:val="18"/>
        </w:rPr>
        <w:t>2020/2021</w:t>
      </w:r>
      <w:r w:rsidRPr="00351DA2">
        <w:rPr>
          <w:rFonts w:ascii="Calibri" w:eastAsia="Times New Roman" w:hAnsi="Calibri" w:cs="Calibri"/>
          <w:sz w:val="18"/>
          <w:szCs w:val="18"/>
        </w:rPr>
        <w:t>, di cui al regolamento (CE) n. 1308/2013 e (CE) n. 555/2008 e loro ss.mm. e ii.</w:t>
      </w:r>
    </w:p>
    <w:p w:rsidR="005E53AB" w:rsidRPr="00351DA2" w:rsidRDefault="005E53AB" w:rsidP="005E53AB">
      <w:pPr>
        <w:tabs>
          <w:tab w:val="left" w:pos="4253"/>
          <w:tab w:val="left" w:pos="5245"/>
        </w:tabs>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che le attrezzature oggetto della domanda non sostituiranno analoghe attrezzature presenti in azienda (vedi regolamento UE n. 1149</w:t>
      </w:r>
      <w:r w:rsidR="0040134E" w:rsidRPr="00351DA2">
        <w:rPr>
          <w:rFonts w:ascii="Calibri" w:hAnsi="Calibri" w:cs="Calibri"/>
          <w:sz w:val="16"/>
          <w:szCs w:val="16"/>
        </w:rPr>
        <w:t>/2016</w:t>
      </w:r>
      <w:r w:rsidRPr="00351DA2">
        <w:rPr>
          <w:rFonts w:ascii="Calibri" w:hAnsi="Calibri" w:cs="Calibri"/>
          <w:sz w:val="16"/>
          <w:szCs w:val="16"/>
        </w:rPr>
        <w:t xml:space="preserve"> all’art. 33 paragrafo 3); </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 xml:space="preserve">di consentire all'autorità competente per le attività di ispezione previste, l’accesso, in ogni momento e senza restrizioni, agli impianti dell'impresa e alle proprie sedi, nonché a tutta la documentazione che sarà ritenuta necessaria ai fini dell'istruttoria e dei controlli; </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che per la realizzazione degli interventi non ha ottenuto né richiesto, al medesimo titolo, contributi da altri enti pubblici;</w:t>
      </w:r>
    </w:p>
    <w:p w:rsidR="00E742D2" w:rsidRPr="00351DA2" w:rsidRDefault="00E742D2"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di non aver percepito per le operazioni ad investimento, proposte nella domanda di aiuto, alcun sostegno ai sensi dell’art. 45 del regolamento (UE) 1308/2013;</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di essere informato, ai sensi e per gli effetti dell'art. 13 del d.lgs. n. 196/2003, che i dati personali raccolti saranno trattati esclusivamente nell'ambito del procedimento per il quale le dichiarazioni vengono rese;</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che quanto esposto nella domanda risponde al vero, ai sensi e per gli effetti degli artt. 46 e 47 del DPR n. 445 del 28 dicembre 2000;</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di essere consapevole che, in caso di dichiarazioni non veritiere o di esibizione di atto falso o contenente dati non rispondenti a verità, sarà passibile delle sanzioni amministrative e penali nonché della decadenza del contributo concesso, come previsto dagli artt. 75 e 76 del citato DPR n. 445/2000;</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 xml:space="preserve">di possedere la capacità tecnico-finanziaria in relazione al progetto da realizzare e possedere una redditività economica tale da permettere il completamento dell’investimento proposto; </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 xml:space="preserve">di non trovarsi in stato di fallimento, liquidazione coatta, liquidazione volontaria concordato preventivo, ed ogni altra procedura concorsuale prevista dalla Legge Fallimentare e da altre leggi speciali, né di avere in corso un procedimento per la dichiarazione di una di tali situazioni nei propri confronti; </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di avere presentato nei termini previsti le Dichiarazioni obbligatorie ai sensi del Reg</w:t>
      </w:r>
      <w:r w:rsidR="00673FB4" w:rsidRPr="00351DA2">
        <w:rPr>
          <w:rFonts w:ascii="Calibri" w:hAnsi="Calibri" w:cs="Calibri"/>
          <w:sz w:val="16"/>
          <w:szCs w:val="16"/>
        </w:rPr>
        <w:t>.</w:t>
      </w:r>
      <w:r w:rsidRPr="00351DA2">
        <w:rPr>
          <w:rFonts w:ascii="Calibri" w:hAnsi="Calibri" w:cs="Calibri"/>
          <w:sz w:val="16"/>
          <w:szCs w:val="16"/>
        </w:rPr>
        <w:t xml:space="preserve"> </w:t>
      </w:r>
      <w:r w:rsidR="00673FB4" w:rsidRPr="00351DA2">
        <w:rPr>
          <w:rFonts w:ascii="Calibri" w:hAnsi="Calibri" w:cs="Calibri"/>
          <w:sz w:val="16"/>
          <w:szCs w:val="16"/>
        </w:rPr>
        <w:t>(UE) n. 2018/273 e 2018/274</w:t>
      </w:r>
      <w:r w:rsidRPr="00351DA2">
        <w:rPr>
          <w:rFonts w:ascii="Calibri" w:hAnsi="Calibri" w:cs="Calibri"/>
          <w:sz w:val="16"/>
          <w:szCs w:val="16"/>
        </w:rPr>
        <w:t>, ovvero di impegnarsi all</w:t>
      </w:r>
      <w:r w:rsidR="00882158" w:rsidRPr="00351DA2">
        <w:rPr>
          <w:rFonts w:ascii="Calibri" w:hAnsi="Calibri" w:cs="Calibri"/>
          <w:sz w:val="16"/>
          <w:szCs w:val="16"/>
        </w:rPr>
        <w:t>a presentazione delle stesse nel</w:t>
      </w:r>
      <w:r w:rsidRPr="00351DA2">
        <w:rPr>
          <w:rFonts w:ascii="Calibri" w:hAnsi="Calibri" w:cs="Calibri"/>
          <w:sz w:val="16"/>
          <w:szCs w:val="16"/>
        </w:rPr>
        <w:t xml:space="preserve"> caso in cui i termini non siano scaduti al momento della presentazione della domanda di aiuto;</w:t>
      </w:r>
    </w:p>
    <w:p w:rsidR="005E53AB" w:rsidRPr="00351DA2" w:rsidRDefault="005E53AB" w:rsidP="0004716A">
      <w:pPr>
        <w:numPr>
          <w:ilvl w:val="0"/>
          <w:numId w:val="16"/>
        </w:numPr>
        <w:ind w:left="-142" w:right="-284"/>
        <w:jc w:val="both"/>
        <w:rPr>
          <w:rFonts w:ascii="Calibri" w:hAnsi="Calibri" w:cs="Calibri"/>
          <w:i/>
          <w:sz w:val="16"/>
          <w:szCs w:val="16"/>
        </w:rPr>
      </w:pPr>
      <w:r w:rsidRPr="00351DA2">
        <w:rPr>
          <w:rFonts w:ascii="Calibri" w:hAnsi="Calibri" w:cs="Calibri"/>
          <w:sz w:val="16"/>
          <w:szCs w:val="16"/>
        </w:rPr>
        <w:t xml:space="preserve">di ricadere in una delle condizioni di esonero dalla predetta presentazione oppure di non aver presentato le predette dichiarazioni obbligatorie per cause di forza maggiore documentate ai sensi del Reg. </w:t>
      </w:r>
      <w:r w:rsidR="00673FB4" w:rsidRPr="00351DA2">
        <w:rPr>
          <w:rFonts w:ascii="Calibri" w:hAnsi="Calibri" w:cs="Calibri"/>
          <w:sz w:val="16"/>
          <w:szCs w:val="16"/>
        </w:rPr>
        <w:t xml:space="preserve">(UE) n. 2018/273 e 2018/274 </w:t>
      </w:r>
      <w:r w:rsidRPr="00351DA2">
        <w:rPr>
          <w:rFonts w:ascii="Calibri" w:hAnsi="Calibri" w:cs="Calibri"/>
          <w:sz w:val="16"/>
          <w:szCs w:val="16"/>
        </w:rPr>
        <w:t xml:space="preserve">e ai sensi dell'art. 2) paragrafo 2) del Reg. UE n. 1306/2013. </w:t>
      </w:r>
      <w:r w:rsidRPr="00351DA2">
        <w:rPr>
          <w:rFonts w:ascii="Calibri" w:hAnsi="Calibri" w:cs="Calibri"/>
          <w:i/>
          <w:sz w:val="16"/>
          <w:szCs w:val="16"/>
        </w:rPr>
        <w:t>Le richieste di riconoscimento di un caso di forza maggiore non sono ammissibili se pervengono all'autorità competente (Regione) oltre 15 (quindici) giorni lavorativi dalla data dell’evento - articolo 4 del regolamento UE 640/2014;</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che l’impresa non è in stato di insolvenza né sottoposta a procedure concorsuali;</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che l’impresa non è oggetto di situazioni economiche e/o finanziarie che potrebbero, sfociare a breve termine in situazioni di cui al precedente punto 11;</w:t>
      </w:r>
    </w:p>
    <w:p w:rsidR="005E53AB" w:rsidRPr="00351DA2" w:rsidRDefault="005E53AB" w:rsidP="0004716A">
      <w:pPr>
        <w:numPr>
          <w:ilvl w:val="0"/>
          <w:numId w:val="16"/>
        </w:numPr>
        <w:ind w:left="-142" w:right="-284"/>
        <w:jc w:val="both"/>
        <w:rPr>
          <w:rFonts w:ascii="Calibri" w:hAnsi="Calibri" w:cs="Calibri"/>
          <w:sz w:val="16"/>
          <w:szCs w:val="16"/>
        </w:rPr>
      </w:pPr>
      <w:r w:rsidRPr="00351DA2">
        <w:rPr>
          <w:rFonts w:ascii="Calibri" w:hAnsi="Calibri" w:cs="Calibri"/>
          <w:sz w:val="16"/>
          <w:szCs w:val="16"/>
        </w:rPr>
        <w:t>che eventuali società controllanti e/o controllate rispondono ai requisiti di cui ai precedenti punti 11 e</w:t>
      </w:r>
      <w:r w:rsidR="00882158" w:rsidRPr="00351DA2">
        <w:rPr>
          <w:rFonts w:ascii="Calibri" w:hAnsi="Calibri" w:cs="Calibri"/>
          <w:sz w:val="16"/>
          <w:szCs w:val="16"/>
        </w:rPr>
        <w:t xml:space="preserve"> </w:t>
      </w:r>
      <w:r w:rsidRPr="00351DA2">
        <w:rPr>
          <w:rFonts w:ascii="Calibri" w:hAnsi="Calibri" w:cs="Calibri"/>
          <w:sz w:val="16"/>
          <w:szCs w:val="16"/>
        </w:rPr>
        <w:t>12;</w:t>
      </w:r>
    </w:p>
    <w:p w:rsidR="005E53AB" w:rsidRPr="00351DA2" w:rsidRDefault="005E53AB" w:rsidP="005E53AB">
      <w:pPr>
        <w:ind w:left="-851" w:right="-284"/>
        <w:jc w:val="both"/>
        <w:rPr>
          <w:rFonts w:ascii="Calibri" w:hAnsi="Calibri" w:cs="Calibri"/>
          <w:sz w:val="16"/>
          <w:szCs w:val="16"/>
        </w:rPr>
      </w:pPr>
    </w:p>
    <w:p w:rsidR="005E53AB" w:rsidRPr="00351DA2" w:rsidRDefault="005E53AB" w:rsidP="005E53AB">
      <w:pPr>
        <w:ind w:left="-851" w:right="-284"/>
        <w:jc w:val="both"/>
        <w:rPr>
          <w:rFonts w:ascii="Calibri" w:hAnsi="Calibri" w:cs="Calibri"/>
          <w:sz w:val="16"/>
          <w:szCs w:val="16"/>
        </w:rPr>
      </w:pPr>
      <w:r w:rsidRPr="00351DA2">
        <w:rPr>
          <w:rFonts w:ascii="Calibri" w:hAnsi="Calibri" w:cs="Calibri"/>
          <w:sz w:val="16"/>
          <w:szCs w:val="16"/>
        </w:rPr>
        <w:t>Che gli immobili su cui si intende realizzare gli investimenti proposti nella citata domanda, come risultante dal proprio fascicolo aziendale aggiornato, sono condotti a titolo di:</w:t>
      </w:r>
    </w:p>
    <w:p w:rsidR="005E53AB" w:rsidRPr="00351DA2" w:rsidRDefault="005E53AB" w:rsidP="0004716A">
      <w:pPr>
        <w:numPr>
          <w:ilvl w:val="0"/>
          <w:numId w:val="17"/>
        </w:numPr>
        <w:ind w:left="-142" w:right="-284" w:hanging="357"/>
        <w:jc w:val="both"/>
        <w:rPr>
          <w:rFonts w:ascii="Calibri" w:hAnsi="Calibri" w:cs="Calibri"/>
          <w:sz w:val="16"/>
          <w:szCs w:val="16"/>
        </w:rPr>
      </w:pPr>
      <w:r w:rsidRPr="00351DA2">
        <w:rPr>
          <w:rFonts w:ascii="Calibri" w:hAnsi="Calibri" w:cs="Calibri"/>
          <w:sz w:val="16"/>
          <w:szCs w:val="16"/>
        </w:rPr>
        <w:t xml:space="preserve">proprietà </w:t>
      </w:r>
      <w:r w:rsidRPr="00351DA2">
        <w:rPr>
          <w:rFonts w:ascii="Calibri" w:hAnsi="Calibri" w:cs="Calibri"/>
          <w:sz w:val="16"/>
          <w:szCs w:val="16"/>
          <w:vertAlign w:val="superscript"/>
        </w:rPr>
        <w:t>(*)</w:t>
      </w:r>
      <w:r w:rsidRPr="00351DA2">
        <w:rPr>
          <w:rFonts w:ascii="Calibri" w:hAnsi="Calibri" w:cs="Calibri"/>
          <w:sz w:val="16"/>
          <w:szCs w:val="16"/>
        </w:rPr>
        <w:t xml:space="preserve">; </w:t>
      </w:r>
    </w:p>
    <w:p w:rsidR="005E53AB" w:rsidRPr="00351DA2" w:rsidRDefault="005E53AB" w:rsidP="004319DF">
      <w:pPr>
        <w:ind w:left="-142" w:right="-284"/>
        <w:jc w:val="center"/>
        <w:rPr>
          <w:rFonts w:ascii="Calibri" w:hAnsi="Calibri" w:cs="Calibri"/>
          <w:sz w:val="16"/>
          <w:szCs w:val="16"/>
        </w:rPr>
      </w:pPr>
      <w:r w:rsidRPr="00351DA2">
        <w:rPr>
          <w:rFonts w:ascii="Calibri" w:hAnsi="Calibri" w:cs="Calibri"/>
          <w:i/>
          <w:iCs/>
          <w:sz w:val="16"/>
          <w:szCs w:val="16"/>
        </w:rPr>
        <w:t>ovvero,</w:t>
      </w:r>
    </w:p>
    <w:p w:rsidR="005E53AB" w:rsidRPr="00351DA2" w:rsidRDefault="005E53AB" w:rsidP="0004716A">
      <w:pPr>
        <w:numPr>
          <w:ilvl w:val="0"/>
          <w:numId w:val="17"/>
        </w:numPr>
        <w:ind w:left="-142" w:right="-284"/>
        <w:jc w:val="both"/>
        <w:rPr>
          <w:rFonts w:ascii="Calibri" w:hAnsi="Calibri" w:cs="Calibri"/>
          <w:sz w:val="16"/>
          <w:szCs w:val="16"/>
        </w:rPr>
      </w:pPr>
      <w:r w:rsidRPr="00351DA2">
        <w:rPr>
          <w:rFonts w:ascii="Calibri" w:hAnsi="Calibri" w:cs="Calibri"/>
          <w:sz w:val="16"/>
          <w:szCs w:val="16"/>
        </w:rPr>
        <w:t xml:space="preserve">usufrutto </w:t>
      </w:r>
      <w:r w:rsidRPr="00351DA2">
        <w:rPr>
          <w:rFonts w:ascii="Calibri" w:hAnsi="Calibri" w:cs="Calibri"/>
          <w:sz w:val="16"/>
          <w:szCs w:val="16"/>
          <w:vertAlign w:val="superscript"/>
        </w:rPr>
        <w:t>(*)</w:t>
      </w:r>
      <w:r w:rsidRPr="00351DA2">
        <w:rPr>
          <w:rFonts w:ascii="Calibri" w:hAnsi="Calibri" w:cs="Calibri"/>
          <w:sz w:val="16"/>
          <w:szCs w:val="16"/>
        </w:rPr>
        <w:t xml:space="preserve">; </w:t>
      </w:r>
    </w:p>
    <w:p w:rsidR="005E53AB" w:rsidRPr="00351DA2" w:rsidRDefault="005E53AB" w:rsidP="004319DF">
      <w:pPr>
        <w:ind w:left="-142" w:right="-284"/>
        <w:jc w:val="center"/>
        <w:rPr>
          <w:rFonts w:ascii="Calibri" w:hAnsi="Calibri" w:cs="Calibri"/>
          <w:sz w:val="16"/>
          <w:szCs w:val="16"/>
        </w:rPr>
      </w:pPr>
      <w:r w:rsidRPr="00351DA2">
        <w:rPr>
          <w:rFonts w:ascii="Calibri" w:hAnsi="Calibri" w:cs="Calibri"/>
          <w:i/>
          <w:iCs/>
          <w:sz w:val="16"/>
          <w:szCs w:val="16"/>
        </w:rPr>
        <w:t>ovvero,</w:t>
      </w:r>
    </w:p>
    <w:p w:rsidR="005E53AB" w:rsidRPr="00351DA2" w:rsidRDefault="005E53AB" w:rsidP="0004716A">
      <w:pPr>
        <w:numPr>
          <w:ilvl w:val="0"/>
          <w:numId w:val="17"/>
        </w:numPr>
        <w:ind w:left="-142" w:right="-284"/>
        <w:jc w:val="both"/>
        <w:rPr>
          <w:rFonts w:ascii="Calibri" w:hAnsi="Calibri" w:cs="Calibri"/>
          <w:sz w:val="16"/>
          <w:szCs w:val="16"/>
        </w:rPr>
      </w:pPr>
      <w:r w:rsidRPr="00351DA2">
        <w:rPr>
          <w:rFonts w:ascii="Calibri" w:hAnsi="Calibri" w:cs="Calibri"/>
          <w:sz w:val="16"/>
          <w:szCs w:val="16"/>
        </w:rPr>
        <w:lastRenderedPageBreak/>
        <w:t xml:space="preserve">contratto di affitto del ………………………………. e registrato il ………………………… con numero ………………………… con scadenza prevista il …………………………, contenente la clausola con la quale il proprietario acconsente all'esecuzione dei lavori, a presentare domanda di aiuto ai sensi del presente avviso e a riscuotere il relativo aiuto previsto </w:t>
      </w:r>
      <w:r w:rsidRPr="00351DA2">
        <w:rPr>
          <w:rFonts w:ascii="Calibri" w:hAnsi="Calibri" w:cs="Calibri"/>
          <w:sz w:val="16"/>
          <w:szCs w:val="16"/>
          <w:vertAlign w:val="superscript"/>
        </w:rPr>
        <w:t>(*)</w:t>
      </w:r>
      <w:r w:rsidRPr="00351DA2">
        <w:rPr>
          <w:rFonts w:ascii="Calibri" w:hAnsi="Calibri" w:cs="Calibri"/>
          <w:sz w:val="16"/>
          <w:szCs w:val="16"/>
        </w:rPr>
        <w:t>;</w:t>
      </w:r>
    </w:p>
    <w:p w:rsidR="005E53AB" w:rsidRPr="00351DA2" w:rsidRDefault="005E53AB" w:rsidP="004319DF">
      <w:pPr>
        <w:ind w:left="-142" w:right="-284"/>
        <w:jc w:val="center"/>
        <w:rPr>
          <w:rFonts w:ascii="Calibri" w:hAnsi="Calibri" w:cs="Calibri"/>
          <w:i/>
          <w:iCs/>
          <w:sz w:val="16"/>
          <w:szCs w:val="16"/>
        </w:rPr>
      </w:pPr>
      <w:r w:rsidRPr="00351DA2">
        <w:rPr>
          <w:rFonts w:ascii="Calibri" w:hAnsi="Calibri" w:cs="Calibri"/>
          <w:i/>
          <w:iCs/>
          <w:sz w:val="16"/>
          <w:szCs w:val="16"/>
        </w:rPr>
        <w:t>ovvero,</w:t>
      </w:r>
    </w:p>
    <w:p w:rsidR="005E53AB" w:rsidRPr="00351DA2" w:rsidRDefault="005E53AB" w:rsidP="0004716A">
      <w:pPr>
        <w:numPr>
          <w:ilvl w:val="0"/>
          <w:numId w:val="18"/>
        </w:numPr>
        <w:ind w:left="-142" w:right="-284"/>
        <w:jc w:val="both"/>
        <w:rPr>
          <w:rFonts w:ascii="Calibri" w:hAnsi="Calibri" w:cs="Calibri"/>
          <w:sz w:val="16"/>
          <w:szCs w:val="16"/>
        </w:rPr>
      </w:pPr>
      <w:r w:rsidRPr="00351DA2">
        <w:rPr>
          <w:rFonts w:ascii="Calibri" w:hAnsi="Calibri" w:cs="Calibri"/>
          <w:sz w:val="16"/>
          <w:szCs w:val="16"/>
        </w:rPr>
        <w:t xml:space="preserve">contratto di affitto del ……………………………… e registrato il …………………….. con numero ………………….. con scadenza prevista il ……………………….. corredato di dichiarazione sostitutiva di atto di notorietà del/dei proprietario/i che dichiara/dichiarano di essere a conoscenza degli investimenti proposti e ne autorizzano l'esecuzione a presentare domanda di aiuto ai sensi del presente avviso e a riscuotere il relativo aiuto previsto </w:t>
      </w:r>
      <w:r w:rsidRPr="00351DA2">
        <w:rPr>
          <w:rFonts w:ascii="Calibri" w:hAnsi="Calibri" w:cs="Calibri"/>
          <w:sz w:val="16"/>
          <w:szCs w:val="16"/>
          <w:vertAlign w:val="superscript"/>
        </w:rPr>
        <w:t>(*)</w:t>
      </w:r>
      <w:r w:rsidRPr="00351DA2">
        <w:rPr>
          <w:rFonts w:ascii="Calibri" w:hAnsi="Calibri" w:cs="Calibri"/>
          <w:sz w:val="16"/>
          <w:szCs w:val="16"/>
        </w:rPr>
        <w:t>;</w:t>
      </w:r>
    </w:p>
    <w:p w:rsidR="005E53AB" w:rsidRPr="00351DA2" w:rsidRDefault="005E53AB" w:rsidP="005E53AB">
      <w:pPr>
        <w:tabs>
          <w:tab w:val="left" w:pos="4253"/>
          <w:tab w:val="left" w:pos="5245"/>
        </w:tabs>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5E53AB" w:rsidP="0004716A">
      <w:pPr>
        <w:numPr>
          <w:ilvl w:val="0"/>
          <w:numId w:val="18"/>
        </w:numPr>
        <w:ind w:left="-142" w:right="-284"/>
        <w:jc w:val="both"/>
        <w:rPr>
          <w:rFonts w:ascii="Calibri" w:hAnsi="Calibri" w:cs="Calibri"/>
          <w:sz w:val="16"/>
          <w:szCs w:val="16"/>
        </w:rPr>
      </w:pPr>
      <w:r w:rsidRPr="00351DA2">
        <w:rPr>
          <w:rFonts w:ascii="Calibri" w:hAnsi="Calibri" w:cs="Calibri"/>
          <w:sz w:val="16"/>
          <w:szCs w:val="16"/>
        </w:rPr>
        <w:t>Che, al momento della presentazione della domanda, la suddetta impresa impiega n……………..persone (</w:t>
      </w:r>
      <w:r w:rsidRPr="00351DA2">
        <w:rPr>
          <w:rFonts w:ascii="Calibri" w:hAnsi="Calibri" w:cs="Calibri"/>
          <w:sz w:val="16"/>
          <w:szCs w:val="16"/>
          <w:vertAlign w:val="superscript"/>
        </w:rPr>
        <w:t>*</w:t>
      </w:r>
      <w:r w:rsidRPr="00351DA2">
        <w:rPr>
          <w:rFonts w:ascii="Calibri" w:hAnsi="Calibri" w:cs="Calibri"/>
          <w:sz w:val="16"/>
          <w:szCs w:val="16"/>
        </w:rPr>
        <w:t>);</w:t>
      </w:r>
    </w:p>
    <w:p w:rsidR="005E53AB" w:rsidRPr="00351DA2" w:rsidRDefault="005E53AB" w:rsidP="00041E09">
      <w:pPr>
        <w:ind w:left="-142" w:right="-284"/>
        <w:jc w:val="center"/>
        <w:rPr>
          <w:rFonts w:ascii="Calibri" w:hAnsi="Calibri" w:cs="Calibri"/>
          <w:b/>
          <w:sz w:val="16"/>
          <w:szCs w:val="16"/>
        </w:rPr>
      </w:pPr>
      <w:r w:rsidRPr="00351DA2">
        <w:rPr>
          <w:rFonts w:ascii="Calibri" w:hAnsi="Calibri" w:cs="Calibri"/>
          <w:i/>
          <w:iCs/>
          <w:sz w:val="16"/>
          <w:szCs w:val="16"/>
        </w:rPr>
        <w:t>ovvero,</w:t>
      </w:r>
    </w:p>
    <w:p w:rsidR="005E53AB" w:rsidRPr="00351DA2" w:rsidRDefault="005E53AB" w:rsidP="0004716A">
      <w:pPr>
        <w:numPr>
          <w:ilvl w:val="0"/>
          <w:numId w:val="18"/>
        </w:numPr>
        <w:spacing w:after="60"/>
        <w:ind w:left="-142" w:right="-284"/>
        <w:jc w:val="both"/>
        <w:rPr>
          <w:rFonts w:ascii="Calibri" w:hAnsi="Calibri" w:cs="Calibri"/>
          <w:sz w:val="16"/>
          <w:szCs w:val="16"/>
        </w:rPr>
      </w:pPr>
      <w:r w:rsidRPr="00351DA2">
        <w:rPr>
          <w:rFonts w:ascii="Calibri" w:hAnsi="Calibri" w:cs="Calibri"/>
          <w:sz w:val="16"/>
          <w:szCs w:val="16"/>
        </w:rPr>
        <w:t>Che la suddetta impresa, al momento della presentazione della domanda, non impiega personale (</w:t>
      </w:r>
      <w:r w:rsidRPr="00351DA2">
        <w:rPr>
          <w:rFonts w:ascii="Calibri" w:hAnsi="Calibri" w:cs="Calibri"/>
          <w:sz w:val="16"/>
          <w:szCs w:val="16"/>
          <w:vertAlign w:val="superscript"/>
        </w:rPr>
        <w:t>*</w:t>
      </w:r>
      <w:r w:rsidR="006B431E" w:rsidRPr="00351DA2">
        <w:rPr>
          <w:rFonts w:ascii="Calibri" w:hAnsi="Calibri" w:cs="Calibri"/>
          <w:sz w:val="16"/>
          <w:szCs w:val="16"/>
        </w:rPr>
        <w:t>)</w:t>
      </w:r>
      <w:r w:rsidRPr="00351DA2">
        <w:rPr>
          <w:rFonts w:ascii="Calibri" w:hAnsi="Calibri" w:cs="Calibri"/>
          <w:sz w:val="16"/>
          <w:szCs w:val="16"/>
        </w:rPr>
        <w:t>;</w:t>
      </w:r>
    </w:p>
    <w:p w:rsidR="005E53AB" w:rsidRPr="00351DA2" w:rsidRDefault="005E53AB" w:rsidP="00986D50">
      <w:pPr>
        <w:tabs>
          <w:tab w:val="left" w:pos="4253"/>
          <w:tab w:val="left" w:pos="5245"/>
        </w:tabs>
        <w:spacing w:afterLines="60" w:after="144"/>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5E53AB" w:rsidP="00986D50">
      <w:pPr>
        <w:tabs>
          <w:tab w:val="left" w:pos="4253"/>
          <w:tab w:val="left" w:pos="5245"/>
        </w:tabs>
        <w:spacing w:afterLines="60" w:after="144"/>
        <w:ind w:left="-567"/>
        <w:jc w:val="both"/>
        <w:rPr>
          <w:rFonts w:ascii="Calibri" w:hAnsi="Calibri" w:cs="Calibri"/>
          <w:sz w:val="16"/>
          <w:szCs w:val="16"/>
        </w:rPr>
      </w:pPr>
      <w:r w:rsidRPr="00351DA2">
        <w:rPr>
          <w:rFonts w:ascii="Calibri" w:hAnsi="Calibri" w:cs="Calibri"/>
          <w:sz w:val="16"/>
          <w:szCs w:val="16"/>
        </w:rPr>
        <w:t>Ove previsto, in caso di interventi che prevedono opere edili e affini,</w:t>
      </w:r>
    </w:p>
    <w:p w:rsidR="005E53AB" w:rsidRPr="00351DA2" w:rsidRDefault="005E53AB" w:rsidP="0004716A">
      <w:pPr>
        <w:numPr>
          <w:ilvl w:val="0"/>
          <w:numId w:val="18"/>
        </w:numPr>
        <w:ind w:left="-148" w:right="-284" w:hanging="357"/>
        <w:jc w:val="both"/>
        <w:rPr>
          <w:rFonts w:ascii="Calibri" w:hAnsi="Calibri" w:cs="Calibri"/>
          <w:sz w:val="16"/>
          <w:szCs w:val="16"/>
        </w:rPr>
      </w:pPr>
      <w:r w:rsidRPr="00351DA2">
        <w:rPr>
          <w:rFonts w:ascii="Calibri" w:hAnsi="Calibri" w:cs="Calibri"/>
          <w:sz w:val="16"/>
          <w:szCs w:val="16"/>
        </w:rPr>
        <w:t>di aver presentato la Segnalazione Certificata di Inizio Attività (SCIA) in data ………………… al comune di…………………………………………………………………… Prov. (……) per l'esecuzione dei lavori di ammodernamento/ristrutturazione immobile censito all’Agenzia del Territorio al Foglio ………………. Particella ………………….. del comune di ………………………………………………Prov. (…….) (</w:t>
      </w:r>
      <w:r w:rsidRPr="00351DA2">
        <w:rPr>
          <w:rFonts w:ascii="Calibri" w:hAnsi="Calibri" w:cs="Calibri"/>
          <w:sz w:val="16"/>
          <w:szCs w:val="16"/>
          <w:vertAlign w:val="superscript"/>
        </w:rPr>
        <w:t>*</w:t>
      </w:r>
      <w:r w:rsidRPr="00351DA2">
        <w:rPr>
          <w:rFonts w:ascii="Calibri" w:hAnsi="Calibri" w:cs="Calibri"/>
          <w:sz w:val="16"/>
          <w:szCs w:val="16"/>
        </w:rPr>
        <w:t>);</w:t>
      </w:r>
    </w:p>
    <w:p w:rsidR="005E53AB" w:rsidRPr="00351DA2" w:rsidRDefault="005E53AB" w:rsidP="004319DF">
      <w:pPr>
        <w:tabs>
          <w:tab w:val="left" w:pos="4253"/>
          <w:tab w:val="left" w:pos="5245"/>
        </w:tabs>
        <w:ind w:left="-567"/>
        <w:jc w:val="center"/>
        <w:rPr>
          <w:rFonts w:ascii="Calibri" w:hAnsi="Calibri" w:cs="Calibri"/>
          <w:i/>
          <w:iCs/>
          <w:sz w:val="16"/>
          <w:szCs w:val="16"/>
        </w:rPr>
      </w:pPr>
      <w:r w:rsidRPr="00351DA2">
        <w:rPr>
          <w:rFonts w:ascii="Calibri" w:hAnsi="Calibri" w:cs="Calibri"/>
          <w:i/>
          <w:iCs/>
          <w:sz w:val="16"/>
          <w:szCs w:val="16"/>
        </w:rPr>
        <w:t xml:space="preserve">           ovvero,</w:t>
      </w:r>
    </w:p>
    <w:p w:rsidR="005E53AB" w:rsidRPr="00351DA2" w:rsidRDefault="005E53AB" w:rsidP="0004716A">
      <w:pPr>
        <w:numPr>
          <w:ilvl w:val="0"/>
          <w:numId w:val="18"/>
        </w:numPr>
        <w:ind w:left="-142" w:right="-284"/>
        <w:jc w:val="both"/>
        <w:rPr>
          <w:rFonts w:ascii="Calibri" w:hAnsi="Calibri" w:cs="Calibri"/>
          <w:sz w:val="16"/>
          <w:szCs w:val="16"/>
        </w:rPr>
      </w:pPr>
      <w:r w:rsidRPr="00351DA2">
        <w:rPr>
          <w:rFonts w:ascii="Calibri" w:hAnsi="Calibri" w:cs="Calibri"/>
          <w:sz w:val="16"/>
          <w:szCs w:val="16"/>
        </w:rPr>
        <w:t>di essere in possesso di Permesso di Costruire n. …………………… rilasciato dal comune di ………….……………………………….. Prov. (….) per l'esecuzione dei lavori di ammodernamento/ristrutturazione immobile censito all’Agenzia del Territorio al Foglio ………………. Particella ………………….. del Comune di ……………………………………………………… Prov (……) (</w:t>
      </w:r>
      <w:r w:rsidRPr="00351DA2">
        <w:rPr>
          <w:rFonts w:ascii="Calibri" w:hAnsi="Calibri" w:cs="Calibri"/>
          <w:sz w:val="16"/>
          <w:szCs w:val="16"/>
          <w:vertAlign w:val="superscript"/>
        </w:rPr>
        <w:t>*</w:t>
      </w:r>
      <w:r w:rsidRPr="00351DA2">
        <w:rPr>
          <w:rFonts w:ascii="Calibri" w:hAnsi="Calibri" w:cs="Calibri"/>
          <w:sz w:val="16"/>
          <w:szCs w:val="16"/>
        </w:rPr>
        <w:t>).</w:t>
      </w:r>
    </w:p>
    <w:p w:rsidR="005E53AB" w:rsidRPr="00351DA2" w:rsidRDefault="005E53AB" w:rsidP="005E53AB">
      <w:pPr>
        <w:tabs>
          <w:tab w:val="left" w:pos="4253"/>
          <w:tab w:val="left" w:pos="5245"/>
        </w:tabs>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5E53AB" w:rsidP="0004716A">
      <w:pPr>
        <w:numPr>
          <w:ilvl w:val="0"/>
          <w:numId w:val="18"/>
        </w:numPr>
        <w:ind w:left="-142" w:right="-284"/>
        <w:jc w:val="both"/>
        <w:rPr>
          <w:rFonts w:ascii="Calibri" w:hAnsi="Calibri" w:cs="Calibri"/>
          <w:sz w:val="16"/>
          <w:szCs w:val="16"/>
        </w:rPr>
      </w:pPr>
      <w:r w:rsidRPr="00351DA2">
        <w:rPr>
          <w:rFonts w:ascii="Calibri" w:hAnsi="Calibri" w:cs="Calibri"/>
          <w:sz w:val="16"/>
          <w:szCs w:val="16"/>
        </w:rPr>
        <w:t>Ove previsto, in caso di interventi che prevedono opere edili e affini anche accessorie, l'immediata cantierabilità degli interventi strutturali oggetto di domanda di aiuto. A tale fine allega la dichiarazione del tecnico progettista…………………………………………….</w:t>
      </w:r>
      <w:r w:rsidR="00262F8F" w:rsidRPr="00351DA2">
        <w:rPr>
          <w:rFonts w:ascii="Calibri" w:hAnsi="Calibri" w:cs="Calibri"/>
          <w:sz w:val="16"/>
          <w:szCs w:val="16"/>
        </w:rPr>
        <w:t xml:space="preserve"> </w:t>
      </w:r>
      <w:r w:rsidRPr="00351DA2">
        <w:rPr>
          <w:rFonts w:ascii="Calibri" w:hAnsi="Calibri" w:cs="Calibri"/>
          <w:sz w:val="16"/>
          <w:szCs w:val="16"/>
        </w:rPr>
        <w:t>sottoscritta in data ……………………..(</w:t>
      </w:r>
      <w:r w:rsidRPr="00351DA2">
        <w:rPr>
          <w:rFonts w:ascii="Calibri" w:hAnsi="Calibri" w:cs="Calibri"/>
          <w:sz w:val="16"/>
          <w:szCs w:val="16"/>
          <w:vertAlign w:val="superscript"/>
        </w:rPr>
        <w:t>*</w:t>
      </w:r>
      <w:r w:rsidRPr="00351DA2">
        <w:rPr>
          <w:rFonts w:ascii="Calibri" w:hAnsi="Calibri" w:cs="Calibri"/>
          <w:sz w:val="16"/>
          <w:szCs w:val="16"/>
        </w:rPr>
        <w:t>);</w:t>
      </w:r>
    </w:p>
    <w:p w:rsidR="005E53AB" w:rsidRPr="00351DA2" w:rsidRDefault="005E53AB" w:rsidP="005E53AB">
      <w:pPr>
        <w:tabs>
          <w:tab w:val="left" w:pos="4253"/>
          <w:tab w:val="left" w:pos="5245"/>
        </w:tabs>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195C88" w:rsidP="0004716A">
      <w:pPr>
        <w:numPr>
          <w:ilvl w:val="0"/>
          <w:numId w:val="18"/>
        </w:numPr>
        <w:ind w:left="-142" w:right="-284"/>
        <w:jc w:val="both"/>
        <w:rPr>
          <w:rFonts w:ascii="Calibri" w:hAnsi="Calibri" w:cs="Calibri"/>
          <w:sz w:val="16"/>
          <w:szCs w:val="16"/>
        </w:rPr>
      </w:pPr>
      <w:r w:rsidRPr="00351DA2">
        <w:rPr>
          <w:rFonts w:ascii="Calibri" w:hAnsi="Calibri" w:cs="Calibri"/>
          <w:sz w:val="16"/>
          <w:szCs w:val="16"/>
        </w:rPr>
        <w:t>d</w:t>
      </w:r>
      <w:r w:rsidR="005E53AB" w:rsidRPr="00351DA2">
        <w:rPr>
          <w:rFonts w:ascii="Calibri" w:hAnsi="Calibri" w:cs="Calibri"/>
          <w:sz w:val="16"/>
          <w:szCs w:val="16"/>
        </w:rPr>
        <w:t>i essere a conoscenza degli impegni riguardante gli adempimenti legati alla presentazione della domanda di aiuto e di pagamento, nonché, in caso dì finanziamento, a non distogliere dalla prevista destinazione e a non alienare per almeno 5 anni dalla data di pagamento del saldo dell’aiuto, gli interventi ammessi a contributo pubblico (impianti fissi, macchinari e attrezzature mobili, area e-commerce).</w:t>
      </w:r>
    </w:p>
    <w:p w:rsidR="005E53AB" w:rsidRPr="00351DA2" w:rsidRDefault="005E53AB" w:rsidP="005E53AB">
      <w:pPr>
        <w:tabs>
          <w:tab w:val="left" w:pos="4253"/>
          <w:tab w:val="left" w:pos="5245"/>
        </w:tabs>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195C88" w:rsidP="0004716A">
      <w:pPr>
        <w:numPr>
          <w:ilvl w:val="0"/>
          <w:numId w:val="18"/>
        </w:numPr>
        <w:ind w:left="-142" w:right="-284"/>
        <w:jc w:val="both"/>
        <w:rPr>
          <w:rFonts w:ascii="Calibri" w:hAnsi="Calibri" w:cs="Calibri"/>
          <w:sz w:val="16"/>
          <w:szCs w:val="16"/>
        </w:rPr>
      </w:pPr>
      <w:r w:rsidRPr="00351DA2">
        <w:rPr>
          <w:rFonts w:ascii="Calibri" w:hAnsi="Calibri" w:cs="Calibri"/>
          <w:sz w:val="16"/>
          <w:szCs w:val="16"/>
        </w:rPr>
        <w:t>d</w:t>
      </w:r>
      <w:r w:rsidR="005E53AB" w:rsidRPr="00351DA2">
        <w:rPr>
          <w:rFonts w:ascii="Calibri" w:hAnsi="Calibri" w:cs="Calibri"/>
          <w:sz w:val="16"/>
          <w:szCs w:val="16"/>
        </w:rPr>
        <w:t>i essere consapevole che la Regione procederà ad acquisire le informazioni prescritte dalla normativa antimafia, nei casi previsti dalla normativa vigente in materia, nonché le informazioni relative al documento unico sulla regolarità contributiva.</w:t>
      </w:r>
    </w:p>
    <w:p w:rsidR="005E53AB" w:rsidRPr="00351DA2" w:rsidRDefault="005E53AB" w:rsidP="005E53AB">
      <w:pPr>
        <w:tabs>
          <w:tab w:val="left" w:pos="4253"/>
          <w:tab w:val="left" w:pos="5245"/>
        </w:tabs>
        <w:jc w:val="center"/>
        <w:rPr>
          <w:rFonts w:ascii="Calibri" w:hAnsi="Calibri" w:cs="Calibri"/>
          <w:b/>
          <w:bCs/>
          <w:sz w:val="16"/>
          <w:szCs w:val="16"/>
        </w:rPr>
      </w:pPr>
      <w:r w:rsidRPr="00351DA2">
        <w:rPr>
          <w:rFonts w:ascii="Calibri" w:hAnsi="Calibri" w:cs="Calibri"/>
          <w:b/>
          <w:bCs/>
          <w:sz w:val="16"/>
          <w:szCs w:val="16"/>
        </w:rPr>
        <w:t>DICHIARA</w:t>
      </w:r>
    </w:p>
    <w:p w:rsidR="005E53AB" w:rsidRPr="00351DA2" w:rsidRDefault="005E53AB" w:rsidP="0004716A">
      <w:pPr>
        <w:numPr>
          <w:ilvl w:val="0"/>
          <w:numId w:val="18"/>
        </w:numPr>
        <w:ind w:left="-148" w:right="-284" w:hanging="357"/>
        <w:jc w:val="both"/>
        <w:rPr>
          <w:rFonts w:ascii="Calibri" w:hAnsi="Calibri" w:cs="Calibri"/>
          <w:sz w:val="16"/>
          <w:szCs w:val="16"/>
        </w:rPr>
      </w:pPr>
      <w:r w:rsidRPr="00351DA2">
        <w:rPr>
          <w:rFonts w:ascii="Calibri" w:hAnsi="Calibri" w:cs="Calibri"/>
          <w:sz w:val="16"/>
          <w:szCs w:val="16"/>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80795" w:rsidRPr="00351DA2" w:rsidRDefault="00D80795" w:rsidP="004319DF">
      <w:pPr>
        <w:autoSpaceDE w:val="0"/>
        <w:autoSpaceDN w:val="0"/>
        <w:adjustRightInd w:val="0"/>
        <w:spacing w:line="276" w:lineRule="auto"/>
        <w:ind w:left="-567" w:right="-284"/>
        <w:jc w:val="both"/>
        <w:rPr>
          <w:rFonts w:ascii="Calibri" w:eastAsia="Times New Roman" w:hAnsi="Calibri" w:cs="Calibri"/>
          <w:sz w:val="18"/>
          <w:szCs w:val="18"/>
          <w:lang w:eastAsia="it-IT"/>
        </w:rPr>
      </w:pPr>
    </w:p>
    <w:p w:rsidR="005E53AB" w:rsidRPr="00351DA2" w:rsidRDefault="005E53AB" w:rsidP="00D80795">
      <w:pPr>
        <w:autoSpaceDE w:val="0"/>
        <w:autoSpaceDN w:val="0"/>
        <w:adjustRightInd w:val="0"/>
        <w:ind w:left="-567" w:right="-284"/>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Consapevole delle sanzioni penali, nel caso di dichiarazioni non veritiere, di formazione o uso di atti falsi, richiamate dall'art.76 del D.P.R. 445 del 28 dicembre 2000 nonché della decadenza del contributo concesso, come previsto dagli arti. 75 e 76 del citato DPR n. 445/2000, ai fini dell'erogazione dell'aiuto rich</w:t>
      </w:r>
      <w:r w:rsidR="004319DF" w:rsidRPr="00351DA2">
        <w:rPr>
          <w:rFonts w:ascii="Calibri" w:eastAsia="Times New Roman" w:hAnsi="Calibri" w:cs="Calibri"/>
          <w:sz w:val="18"/>
          <w:szCs w:val="18"/>
          <w:lang w:eastAsia="it-IT"/>
        </w:rPr>
        <w:t>iesto con la domanda dì aiuto n. ……………………………………</w:t>
      </w:r>
      <w:r w:rsidR="00D80795" w:rsidRPr="00351DA2">
        <w:rPr>
          <w:rFonts w:ascii="Calibri" w:eastAsia="Times New Roman" w:hAnsi="Calibri" w:cs="Calibri"/>
          <w:sz w:val="18"/>
          <w:szCs w:val="18"/>
          <w:lang w:eastAsia="it-IT"/>
        </w:rPr>
        <w:t xml:space="preserve"> per la Misura “I</w:t>
      </w:r>
      <w:r w:rsidRPr="00351DA2">
        <w:rPr>
          <w:rFonts w:ascii="Calibri" w:eastAsia="Times New Roman" w:hAnsi="Calibri" w:cs="Calibri"/>
          <w:sz w:val="18"/>
          <w:szCs w:val="18"/>
          <w:lang w:eastAsia="it-IT"/>
        </w:rPr>
        <w:t>nvestimenti</w:t>
      </w:r>
      <w:r w:rsidR="00D80795" w:rsidRPr="00351DA2">
        <w:rPr>
          <w:rFonts w:ascii="Calibri" w:eastAsia="Times New Roman" w:hAnsi="Calibri" w:cs="Calibri"/>
          <w:sz w:val="18"/>
          <w:szCs w:val="18"/>
          <w:lang w:eastAsia="it-IT"/>
        </w:rPr>
        <w:t>”</w:t>
      </w:r>
      <w:r w:rsidRPr="00351DA2">
        <w:rPr>
          <w:rFonts w:ascii="Calibri" w:eastAsia="Times New Roman" w:hAnsi="Calibri" w:cs="Calibri"/>
          <w:sz w:val="18"/>
          <w:szCs w:val="18"/>
          <w:lang w:eastAsia="it-IT"/>
        </w:rPr>
        <w:t xml:space="preserve"> nella campagna </w:t>
      </w:r>
      <w:r w:rsidR="00002073">
        <w:rPr>
          <w:rFonts w:ascii="Calibri" w:eastAsia="Times New Roman" w:hAnsi="Calibri" w:cs="Calibri"/>
          <w:sz w:val="18"/>
          <w:szCs w:val="18"/>
          <w:lang w:eastAsia="it-IT"/>
        </w:rPr>
        <w:t>2020/2021</w:t>
      </w:r>
      <w:r w:rsidRPr="00351DA2">
        <w:rPr>
          <w:rFonts w:ascii="Calibri" w:eastAsia="Times New Roman" w:hAnsi="Calibri" w:cs="Calibri"/>
          <w:sz w:val="18"/>
          <w:szCs w:val="18"/>
          <w:lang w:eastAsia="it-IT"/>
        </w:rPr>
        <w:t xml:space="preserve">, di cui al regolamento </w:t>
      </w:r>
      <w:r w:rsidR="00D80795" w:rsidRPr="00351DA2">
        <w:rPr>
          <w:rFonts w:ascii="Calibri" w:eastAsia="Times New Roman" w:hAnsi="Calibri" w:cs="Calibri"/>
          <w:sz w:val="18"/>
          <w:szCs w:val="18"/>
          <w:lang w:eastAsia="it-IT"/>
        </w:rPr>
        <w:t>Regolamento delegato (Ue) n. 2016/1149 e Regolamento di esecuzione (Ue) n. 2016/1150</w:t>
      </w:r>
      <w:r w:rsidRPr="00351DA2">
        <w:rPr>
          <w:rFonts w:ascii="Calibri" w:eastAsia="Times New Roman" w:hAnsi="Calibri" w:cs="Calibri"/>
          <w:sz w:val="18"/>
          <w:szCs w:val="18"/>
          <w:lang w:eastAsia="it-IT"/>
        </w:rPr>
        <w:t xml:space="preserve"> e loro ss.mm. e ii.</w:t>
      </w:r>
    </w:p>
    <w:p w:rsidR="005E53AB" w:rsidRPr="00351DA2" w:rsidRDefault="005E53AB" w:rsidP="00D80795">
      <w:pPr>
        <w:autoSpaceDE w:val="0"/>
        <w:autoSpaceDN w:val="0"/>
        <w:adjustRightInd w:val="0"/>
        <w:ind w:left="-567" w:right="-284"/>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Il sottoscritto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5E53AB" w:rsidRPr="00351DA2" w:rsidRDefault="005E53AB" w:rsidP="005E53AB">
      <w:pPr>
        <w:tabs>
          <w:tab w:val="left" w:leader="underscore" w:pos="3110"/>
        </w:tabs>
        <w:autoSpaceDE w:val="0"/>
        <w:autoSpaceDN w:val="0"/>
        <w:adjustRightInd w:val="0"/>
        <w:spacing w:before="223"/>
        <w:rPr>
          <w:rFonts w:ascii="Calibri" w:eastAsia="Times New Roman" w:hAnsi="Calibri" w:cs="Calibri"/>
          <w:sz w:val="16"/>
          <w:szCs w:val="16"/>
          <w:lang w:eastAsia="it-IT"/>
        </w:rPr>
      </w:pPr>
      <w:r w:rsidRPr="00351DA2">
        <w:rPr>
          <w:rFonts w:ascii="Calibri" w:eastAsia="Times New Roman" w:hAnsi="Calibri" w:cs="Calibri"/>
          <w:sz w:val="16"/>
          <w:szCs w:val="16"/>
          <w:lang w:eastAsia="it-IT"/>
        </w:rPr>
        <w:t>Luogo e data</w:t>
      </w:r>
    </w:p>
    <w:p w:rsidR="005E53AB" w:rsidRPr="00351DA2" w:rsidRDefault="004319DF" w:rsidP="004319DF">
      <w:pPr>
        <w:autoSpaceDE w:val="0"/>
        <w:autoSpaceDN w:val="0"/>
        <w:adjustRightInd w:val="0"/>
        <w:spacing w:before="7"/>
        <w:ind w:left="4111"/>
        <w:rPr>
          <w:rFonts w:ascii="Calibri" w:eastAsia="Times New Roman" w:hAnsi="Calibri" w:cs="Calibri"/>
          <w:sz w:val="16"/>
          <w:szCs w:val="16"/>
          <w:lang w:eastAsia="it-IT"/>
        </w:rPr>
      </w:pPr>
      <w:r w:rsidRPr="00351DA2">
        <w:rPr>
          <w:rFonts w:ascii="Calibri" w:eastAsia="Times New Roman" w:hAnsi="Calibri" w:cs="Calibri"/>
          <w:sz w:val="16"/>
          <w:szCs w:val="16"/>
          <w:lang w:eastAsia="it-IT"/>
        </w:rPr>
        <w:t xml:space="preserve">                        </w:t>
      </w:r>
      <w:r w:rsidR="005E53AB" w:rsidRPr="00351DA2">
        <w:rPr>
          <w:rFonts w:ascii="Calibri" w:eastAsia="Times New Roman" w:hAnsi="Calibri" w:cs="Calibri"/>
          <w:sz w:val="16"/>
          <w:szCs w:val="16"/>
          <w:lang w:eastAsia="it-IT"/>
        </w:rPr>
        <w:t>Il Dichiarante</w:t>
      </w:r>
    </w:p>
    <w:p w:rsidR="005E53AB" w:rsidRPr="00351DA2" w:rsidRDefault="005E53AB" w:rsidP="00986D50">
      <w:pPr>
        <w:autoSpaceDE w:val="0"/>
        <w:autoSpaceDN w:val="0"/>
        <w:adjustRightInd w:val="0"/>
        <w:spacing w:before="20" w:afterLines="60" w:after="144" w:line="180" w:lineRule="exact"/>
        <w:ind w:left="4111" w:right="453" w:firstLine="720"/>
        <w:jc w:val="both"/>
        <w:rPr>
          <w:rFonts w:ascii="Calibri" w:eastAsia="Times New Roman" w:hAnsi="Calibri" w:cs="Calibri"/>
          <w:sz w:val="12"/>
          <w:szCs w:val="12"/>
          <w:lang w:eastAsia="it-IT"/>
        </w:rPr>
      </w:pPr>
      <w:r w:rsidRPr="00351DA2">
        <w:rPr>
          <w:rFonts w:ascii="Calibri" w:eastAsia="Times New Roman" w:hAnsi="Calibri" w:cs="Calibri"/>
          <w:sz w:val="12"/>
          <w:szCs w:val="12"/>
          <w:lang w:eastAsia="it-IT"/>
        </w:rPr>
        <w:t>Il dichiarante, con l'apposizione della firma dichiara, sotto la propria responsabilità, che quanto esposto nella presente risponde al vero ai sensi e per gli effetti del D.P.R. 445/2000. La sottoscrizione non è soggetta ad autenticazione qualora sia apposta in presenza del dipendente addetto a! ricevimento o nel caso in cui la domanda sia presentata unitamente a copia fotostatica (non autenticata) del documento di identità del sottoscrittore.</w:t>
      </w:r>
    </w:p>
    <w:p w:rsidR="005E53AB" w:rsidRPr="00E30767" w:rsidRDefault="005E53AB" w:rsidP="00986D50">
      <w:pPr>
        <w:autoSpaceDE w:val="0"/>
        <w:autoSpaceDN w:val="0"/>
        <w:adjustRightInd w:val="0"/>
        <w:spacing w:before="20" w:afterLines="60" w:after="144" w:line="180" w:lineRule="exact"/>
        <w:ind w:left="3544"/>
        <w:jc w:val="center"/>
        <w:rPr>
          <w:rFonts w:ascii="Calibri" w:eastAsia="Times New Roman" w:hAnsi="Calibri" w:cs="Calibri"/>
          <w:i/>
          <w:sz w:val="18"/>
          <w:szCs w:val="16"/>
          <w:lang w:eastAsia="it-IT"/>
        </w:rPr>
      </w:pPr>
      <w:r w:rsidRPr="00E30767">
        <w:rPr>
          <w:rFonts w:ascii="Calibri" w:eastAsia="Times New Roman" w:hAnsi="Calibri" w:cs="Calibri"/>
          <w:i/>
          <w:sz w:val="18"/>
          <w:szCs w:val="16"/>
          <w:lang w:eastAsia="it-IT"/>
        </w:rPr>
        <w:t>Firma</w:t>
      </w:r>
    </w:p>
    <w:p w:rsidR="004319DF" w:rsidRPr="00351DA2" w:rsidRDefault="004319DF" w:rsidP="005E53AB">
      <w:pPr>
        <w:autoSpaceDE w:val="0"/>
        <w:autoSpaceDN w:val="0"/>
        <w:adjustRightInd w:val="0"/>
        <w:rPr>
          <w:rFonts w:ascii="Calibri" w:eastAsia="Times New Roman" w:hAnsi="Calibri" w:cs="Calibri"/>
          <w:bCs/>
          <w:sz w:val="16"/>
          <w:szCs w:val="16"/>
          <w:lang w:eastAsia="it-IT"/>
        </w:rPr>
      </w:pPr>
    </w:p>
    <w:p w:rsidR="005E53AB" w:rsidRPr="00351DA2" w:rsidRDefault="004319DF" w:rsidP="005E53AB">
      <w:pPr>
        <w:autoSpaceDE w:val="0"/>
        <w:autoSpaceDN w:val="0"/>
        <w:adjustRightInd w:val="0"/>
        <w:rPr>
          <w:rFonts w:ascii="Calibri" w:eastAsia="Times New Roman" w:hAnsi="Calibri" w:cs="Calibri"/>
          <w:bCs/>
          <w:sz w:val="16"/>
          <w:szCs w:val="16"/>
          <w:lang w:eastAsia="it-IT"/>
        </w:rPr>
      </w:pPr>
      <w:r w:rsidRPr="00351DA2">
        <w:rPr>
          <w:rFonts w:ascii="Calibri" w:eastAsia="Times New Roman" w:hAnsi="Calibri" w:cs="Calibri"/>
          <w:bCs/>
          <w:sz w:val="16"/>
          <w:szCs w:val="16"/>
          <w:lang w:eastAsia="it-IT"/>
        </w:rPr>
        <w:t xml:space="preserve"> </w:t>
      </w:r>
      <w:r w:rsidR="005E53AB" w:rsidRPr="00351DA2">
        <w:rPr>
          <w:rFonts w:ascii="Calibri" w:eastAsia="Times New Roman" w:hAnsi="Calibri" w:cs="Calibri"/>
          <w:bCs/>
          <w:sz w:val="16"/>
          <w:szCs w:val="16"/>
          <w:lang w:eastAsia="it-IT"/>
        </w:rPr>
        <w:t>(*) Contrassegnare con il simbolo X la casella riportante la dichiarazione interessata ovvero sottoscrivere le sole opzioni di interesse eliminando dal modello quelle che non interessano.</w:t>
      </w:r>
    </w:p>
    <w:p w:rsidR="005E53AB" w:rsidRPr="00351DA2" w:rsidRDefault="005E53AB" w:rsidP="005E53AB">
      <w:pPr>
        <w:autoSpaceDE w:val="0"/>
        <w:autoSpaceDN w:val="0"/>
        <w:adjustRightInd w:val="0"/>
        <w:rPr>
          <w:rFonts w:ascii="Calibri" w:eastAsia="Times New Roman" w:hAnsi="Calibri" w:cs="Calibri"/>
          <w:sz w:val="16"/>
          <w:szCs w:val="16"/>
        </w:rPr>
      </w:pPr>
      <w:r w:rsidRPr="00351DA2">
        <w:rPr>
          <w:rFonts w:ascii="Calibri" w:eastAsia="Times New Roman" w:hAnsi="Calibri" w:cs="Calibri"/>
          <w:sz w:val="16"/>
          <w:szCs w:val="16"/>
        </w:rPr>
        <w:t>1. indicare se “titolare” o “legale rappresentante”.</w:t>
      </w:r>
    </w:p>
    <w:p w:rsidR="005E53AB" w:rsidRPr="00351DA2" w:rsidRDefault="005E53AB" w:rsidP="00CA6182">
      <w:pPr>
        <w:autoSpaceDE w:val="0"/>
        <w:autoSpaceDN w:val="0"/>
        <w:adjustRightInd w:val="0"/>
        <w:rPr>
          <w:rFonts w:ascii="Calibri" w:eastAsia="Times New Roman" w:hAnsi="Calibri" w:cs="Calibri"/>
          <w:sz w:val="16"/>
          <w:szCs w:val="16"/>
        </w:rPr>
      </w:pPr>
      <w:r w:rsidRPr="00351DA2">
        <w:rPr>
          <w:rFonts w:ascii="Calibri" w:eastAsia="Times New Roman" w:hAnsi="Calibri" w:cs="Calibri"/>
          <w:sz w:val="16"/>
          <w:szCs w:val="16"/>
        </w:rPr>
        <w:t>2. indicare l’esatta ragione sociale quale risulta dal certificato della CCIAA.</w:t>
      </w:r>
    </w:p>
    <w:p w:rsidR="00F70BD0" w:rsidRDefault="00F70BD0" w:rsidP="005E53AB">
      <w:pPr>
        <w:suppressAutoHyphens/>
        <w:jc w:val="right"/>
        <w:rPr>
          <w:rFonts w:ascii="Calibri" w:eastAsia="Times New Roman" w:hAnsi="Calibri" w:cs="Calibri"/>
          <w:b/>
          <w:lang w:eastAsia="ar-SA"/>
        </w:rPr>
      </w:pPr>
    </w:p>
    <w:p w:rsidR="00F70BD0" w:rsidRDefault="00F70BD0" w:rsidP="005E53AB">
      <w:pPr>
        <w:suppressAutoHyphens/>
        <w:jc w:val="right"/>
        <w:rPr>
          <w:rFonts w:ascii="Calibri" w:eastAsia="Times New Roman" w:hAnsi="Calibri" w:cs="Calibri"/>
          <w:b/>
          <w:lang w:eastAsia="ar-SA"/>
        </w:rPr>
      </w:pPr>
    </w:p>
    <w:p w:rsidR="00F70BD0" w:rsidRDefault="00F70BD0" w:rsidP="005E53AB">
      <w:pPr>
        <w:suppressAutoHyphens/>
        <w:jc w:val="right"/>
        <w:rPr>
          <w:rFonts w:ascii="Calibri" w:eastAsia="Times New Roman" w:hAnsi="Calibri" w:cs="Calibri"/>
          <w:b/>
          <w:lang w:eastAsia="ar-SA"/>
        </w:rPr>
      </w:pPr>
    </w:p>
    <w:p w:rsidR="000D7287" w:rsidRDefault="000D7287" w:rsidP="005E53AB">
      <w:pPr>
        <w:suppressAutoHyphens/>
        <w:jc w:val="right"/>
        <w:rPr>
          <w:rFonts w:ascii="Calibri" w:eastAsia="Times New Roman" w:hAnsi="Calibri" w:cs="Calibri"/>
          <w:b/>
          <w:lang w:eastAsia="ar-SA"/>
        </w:rPr>
      </w:pPr>
    </w:p>
    <w:p w:rsidR="000D7287" w:rsidRDefault="000D7287" w:rsidP="005E53AB">
      <w:pPr>
        <w:suppressAutoHyphens/>
        <w:jc w:val="right"/>
        <w:rPr>
          <w:rFonts w:ascii="Calibri" w:eastAsia="Times New Roman" w:hAnsi="Calibri" w:cs="Calibri"/>
          <w:b/>
          <w:lang w:eastAsia="ar-SA"/>
        </w:rPr>
      </w:pPr>
    </w:p>
    <w:p w:rsidR="005E53AB" w:rsidRPr="00351DA2" w:rsidRDefault="005E53AB" w:rsidP="005E53AB">
      <w:pPr>
        <w:suppressAutoHyphens/>
        <w:jc w:val="right"/>
        <w:rPr>
          <w:rFonts w:ascii="Calibri" w:eastAsia="Times New Roman" w:hAnsi="Calibri" w:cs="Calibri"/>
          <w:b/>
          <w:lang w:eastAsia="ar-SA"/>
        </w:rPr>
      </w:pPr>
      <w:r w:rsidRPr="00351DA2">
        <w:rPr>
          <w:rFonts w:ascii="Calibri" w:eastAsia="Times New Roman" w:hAnsi="Calibri" w:cs="Calibri"/>
          <w:b/>
          <w:lang w:eastAsia="ar-SA"/>
        </w:rPr>
        <w:t>ALLEGATO 6</w:t>
      </w:r>
    </w:p>
    <w:p w:rsidR="005E53AB" w:rsidRPr="00351DA2" w:rsidRDefault="005E53AB" w:rsidP="005E53AB">
      <w:pPr>
        <w:suppressAutoHyphens/>
        <w:jc w:val="center"/>
        <w:rPr>
          <w:rFonts w:ascii="Calibri" w:eastAsia="Times New Roman" w:hAnsi="Calibri" w:cs="Calibri"/>
          <w:sz w:val="32"/>
          <w:szCs w:val="32"/>
          <w:lang w:eastAsia="ar-SA"/>
        </w:rPr>
      </w:pPr>
    </w:p>
    <w:p w:rsidR="00466D4D" w:rsidRPr="00351DA2" w:rsidRDefault="00466D4D" w:rsidP="00466D4D">
      <w:pPr>
        <w:tabs>
          <w:tab w:val="left" w:pos="4253"/>
          <w:tab w:val="left" w:pos="5245"/>
        </w:tabs>
        <w:jc w:val="center"/>
        <w:rPr>
          <w:rFonts w:ascii="Calibri" w:hAnsi="Calibri" w:cs="Calibri"/>
          <w:b/>
          <w:sz w:val="20"/>
          <w:szCs w:val="20"/>
        </w:rPr>
      </w:pPr>
      <w:r w:rsidRPr="00351DA2">
        <w:rPr>
          <w:rFonts w:ascii="Calibri" w:hAnsi="Calibri" w:cs="Calibri"/>
          <w:b/>
          <w:sz w:val="20"/>
          <w:szCs w:val="20"/>
        </w:rPr>
        <w:t xml:space="preserve">OCM Vino - Campagna </w:t>
      </w:r>
      <w:r w:rsidR="00002073">
        <w:rPr>
          <w:rFonts w:ascii="Calibri" w:hAnsi="Calibri" w:cs="Calibri"/>
          <w:b/>
          <w:sz w:val="20"/>
          <w:szCs w:val="20"/>
        </w:rPr>
        <w:t>2020/2021</w:t>
      </w:r>
      <w:r w:rsidRPr="00351DA2">
        <w:rPr>
          <w:rFonts w:ascii="Calibri" w:hAnsi="Calibri" w:cs="Calibri"/>
          <w:b/>
          <w:sz w:val="20"/>
          <w:szCs w:val="20"/>
        </w:rPr>
        <w:t>.</w:t>
      </w:r>
    </w:p>
    <w:p w:rsidR="00466D4D" w:rsidRPr="00351DA2" w:rsidRDefault="00466D4D" w:rsidP="00466D4D">
      <w:pPr>
        <w:tabs>
          <w:tab w:val="left" w:pos="4253"/>
          <w:tab w:val="left" w:pos="5245"/>
        </w:tabs>
        <w:jc w:val="center"/>
        <w:rPr>
          <w:rFonts w:ascii="Calibri" w:hAnsi="Calibri" w:cs="Calibri"/>
          <w:b/>
          <w:sz w:val="20"/>
          <w:szCs w:val="20"/>
        </w:rPr>
      </w:pPr>
      <w:r w:rsidRPr="00351DA2">
        <w:rPr>
          <w:rFonts w:ascii="Calibri" w:hAnsi="Calibri" w:cs="Calibri"/>
          <w:b/>
          <w:sz w:val="20"/>
          <w:szCs w:val="20"/>
        </w:rPr>
        <w:t>Misura “Investimenti”</w:t>
      </w:r>
    </w:p>
    <w:p w:rsidR="005E53AB" w:rsidRDefault="00F70BD0" w:rsidP="00F70BD0">
      <w:pPr>
        <w:autoSpaceDE w:val="0"/>
        <w:autoSpaceDN w:val="0"/>
        <w:adjustRightInd w:val="0"/>
        <w:spacing w:after="120"/>
        <w:jc w:val="center"/>
        <w:rPr>
          <w:rFonts w:ascii="Calibri" w:eastAsia="Times New Roman" w:hAnsi="Calibri" w:cs="Calibri"/>
          <w:bCs/>
          <w:sz w:val="18"/>
          <w:szCs w:val="18"/>
          <w:lang w:eastAsia="it-IT"/>
        </w:rPr>
      </w:pPr>
      <w:r w:rsidRPr="00351DA2">
        <w:rPr>
          <w:rFonts w:ascii="Calibri" w:eastAsia="Times New Roman" w:hAnsi="Calibri" w:cs="Calibri"/>
          <w:b/>
          <w:bCs/>
          <w:sz w:val="18"/>
          <w:szCs w:val="18"/>
          <w:lang w:eastAsia="it-IT"/>
        </w:rPr>
        <w:t>DOCUMENTO DI DETTAGLIO</w:t>
      </w:r>
    </w:p>
    <w:p w:rsidR="00F70BD0" w:rsidRPr="00351DA2" w:rsidRDefault="00F70BD0" w:rsidP="00F70BD0">
      <w:pPr>
        <w:autoSpaceDE w:val="0"/>
        <w:autoSpaceDN w:val="0"/>
        <w:adjustRightInd w:val="0"/>
        <w:spacing w:after="120"/>
        <w:jc w:val="center"/>
        <w:rPr>
          <w:rFonts w:ascii="Calibri" w:eastAsia="Times New Roman" w:hAnsi="Calibri" w:cs="Calibri"/>
          <w:sz w:val="20"/>
          <w:szCs w:val="20"/>
          <w:lang w:eastAsia="it-IT"/>
        </w:rPr>
      </w:pPr>
    </w:p>
    <w:tbl>
      <w:tblPr>
        <w:tblW w:w="8223" w:type="dxa"/>
        <w:tblInd w:w="-318" w:type="dxa"/>
        <w:tblLook w:val="04A0" w:firstRow="1" w:lastRow="0" w:firstColumn="1" w:lastColumn="0" w:noHBand="0" w:noVBand="1"/>
      </w:tblPr>
      <w:tblGrid>
        <w:gridCol w:w="993"/>
        <w:gridCol w:w="7230"/>
      </w:tblGrid>
      <w:tr w:rsidR="005E53AB" w:rsidRPr="00351DA2" w:rsidTr="00F63EF4">
        <w:tc>
          <w:tcPr>
            <w:tcW w:w="993" w:type="dxa"/>
            <w:shd w:val="clear" w:color="auto" w:fill="auto"/>
          </w:tcPr>
          <w:p w:rsidR="005E53AB" w:rsidRPr="00351DA2" w:rsidRDefault="005E53AB" w:rsidP="00F63EF4">
            <w:pPr>
              <w:tabs>
                <w:tab w:val="left" w:pos="1340"/>
              </w:tabs>
              <w:jc w:val="both"/>
              <w:rPr>
                <w:rFonts w:ascii="Calibri" w:eastAsia="Calibri" w:hAnsi="Calibri" w:cs="Calibri"/>
                <w:b/>
                <w:sz w:val="18"/>
                <w:szCs w:val="18"/>
              </w:rPr>
            </w:pPr>
            <w:r w:rsidRPr="00351DA2">
              <w:rPr>
                <w:rFonts w:ascii="Calibri" w:eastAsia="Calibri" w:hAnsi="Calibri" w:cs="Calibri"/>
                <w:b/>
                <w:sz w:val="18"/>
                <w:szCs w:val="18"/>
              </w:rPr>
              <w:t>Oggetto:</w:t>
            </w:r>
          </w:p>
        </w:tc>
        <w:tc>
          <w:tcPr>
            <w:tcW w:w="7230" w:type="dxa"/>
            <w:shd w:val="clear" w:color="auto" w:fill="auto"/>
          </w:tcPr>
          <w:p w:rsidR="005E53AB" w:rsidRPr="00F70BD0" w:rsidRDefault="005E53AB" w:rsidP="00F63EF4">
            <w:pPr>
              <w:autoSpaceDE w:val="0"/>
              <w:autoSpaceDN w:val="0"/>
              <w:adjustRightInd w:val="0"/>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Avviso per la presentazione delle domande di aiuto per la </w:t>
            </w:r>
            <w:r w:rsidR="00D80795" w:rsidRPr="00351DA2">
              <w:rPr>
                <w:rFonts w:ascii="Calibri" w:eastAsia="Times New Roman" w:hAnsi="Calibri" w:cs="Calibri"/>
                <w:sz w:val="18"/>
                <w:szCs w:val="18"/>
                <w:lang w:eastAsia="it-IT"/>
              </w:rPr>
              <w:t>M</w:t>
            </w:r>
            <w:r w:rsidR="00D80795" w:rsidRPr="00351DA2">
              <w:rPr>
                <w:rFonts w:ascii="Calibri" w:eastAsia="Times New Roman" w:hAnsi="Calibri" w:cs="Calibri"/>
                <w:bCs/>
                <w:sz w:val="18"/>
                <w:szCs w:val="18"/>
                <w:lang w:eastAsia="it-IT"/>
              </w:rPr>
              <w:t>isura “I</w:t>
            </w:r>
            <w:r w:rsidRPr="00351DA2">
              <w:rPr>
                <w:rFonts w:ascii="Calibri" w:eastAsia="Times New Roman" w:hAnsi="Calibri" w:cs="Calibri"/>
                <w:bCs/>
                <w:sz w:val="18"/>
                <w:szCs w:val="18"/>
                <w:lang w:eastAsia="it-IT"/>
              </w:rPr>
              <w:t xml:space="preserve">nvestimenti” relativo al </w:t>
            </w:r>
            <w:r w:rsidR="00D80795" w:rsidRPr="00351DA2">
              <w:rPr>
                <w:rFonts w:ascii="Calibri" w:eastAsia="Times New Roman" w:hAnsi="Calibri" w:cs="Calibri"/>
                <w:bCs/>
                <w:sz w:val="18"/>
                <w:szCs w:val="18"/>
                <w:lang w:eastAsia="it-IT"/>
              </w:rPr>
              <w:t>Piano Nazionale</w:t>
            </w:r>
            <w:r w:rsidRPr="00351DA2">
              <w:rPr>
                <w:rFonts w:ascii="Calibri" w:eastAsia="Times New Roman" w:hAnsi="Calibri" w:cs="Calibri"/>
                <w:bCs/>
                <w:sz w:val="18"/>
                <w:szCs w:val="18"/>
                <w:lang w:eastAsia="it-IT"/>
              </w:rPr>
              <w:t xml:space="preserve"> di </w:t>
            </w:r>
            <w:r w:rsidR="00D80795" w:rsidRPr="00351DA2">
              <w:rPr>
                <w:rFonts w:ascii="Calibri" w:eastAsia="Times New Roman" w:hAnsi="Calibri" w:cs="Calibri"/>
                <w:bCs/>
                <w:sz w:val="18"/>
                <w:szCs w:val="18"/>
                <w:lang w:eastAsia="it-IT"/>
              </w:rPr>
              <w:t xml:space="preserve">Sostegno Vitivinicolo </w:t>
            </w:r>
            <w:r w:rsidRPr="00351DA2">
              <w:rPr>
                <w:rFonts w:ascii="Calibri" w:eastAsia="Times New Roman" w:hAnsi="Calibri" w:cs="Calibri"/>
                <w:bCs/>
                <w:sz w:val="18"/>
                <w:szCs w:val="18"/>
                <w:lang w:eastAsia="it-IT"/>
              </w:rPr>
              <w:t xml:space="preserve">ai sensi del Reg. (CE) n. 1308/2013 – </w:t>
            </w:r>
            <w:r w:rsidR="00C452E7" w:rsidRPr="00351DA2">
              <w:rPr>
                <w:rFonts w:ascii="Calibri" w:eastAsia="Times New Roman" w:hAnsi="Calibri" w:cs="Calibri"/>
                <w:bCs/>
                <w:sz w:val="18"/>
                <w:szCs w:val="18"/>
                <w:lang w:eastAsia="it-IT"/>
              </w:rPr>
              <w:t>D.M. 911 del 14 febbraio 2017 e successive modifiche</w:t>
            </w:r>
            <w:r w:rsidR="00A541BE" w:rsidRPr="00351DA2">
              <w:rPr>
                <w:rFonts w:ascii="Calibri" w:eastAsia="Times New Roman" w:hAnsi="Calibri" w:cs="Calibri"/>
                <w:bCs/>
                <w:sz w:val="18"/>
                <w:szCs w:val="18"/>
                <w:lang w:eastAsia="it-IT"/>
              </w:rPr>
              <w:t>,</w:t>
            </w:r>
            <w:r w:rsidR="00A541BE" w:rsidRPr="00351DA2">
              <w:rPr>
                <w:rFonts w:ascii="Calibri" w:hAnsi="Calibri" w:cs="Calibri"/>
              </w:rPr>
              <w:t xml:space="preserve"> </w:t>
            </w:r>
            <w:r w:rsidR="00C6373C" w:rsidRPr="00225483">
              <w:rPr>
                <w:rStyle w:val="FontStyle53"/>
                <w:rFonts w:ascii="Calibri" w:hAnsi="Calibri" w:cs="Calibri"/>
                <w:color w:val="auto"/>
                <w:sz w:val="18"/>
                <w:szCs w:val="18"/>
              </w:rPr>
              <w:t>Istruzioni Operative di Agea n. 53 del 16/06/2020</w:t>
            </w:r>
            <w:r w:rsidR="001D6445" w:rsidRPr="00225483">
              <w:rPr>
                <w:rStyle w:val="FontStyle53"/>
                <w:rFonts w:ascii="Calibri" w:hAnsi="Calibri" w:cs="Calibri"/>
                <w:color w:val="auto"/>
                <w:sz w:val="18"/>
                <w:szCs w:val="18"/>
              </w:rPr>
              <w:t>.</w:t>
            </w:r>
          </w:p>
        </w:tc>
      </w:tr>
    </w:tbl>
    <w:p w:rsidR="005E53AB" w:rsidRPr="00351DA2" w:rsidRDefault="005E53AB" w:rsidP="005E53AB">
      <w:pPr>
        <w:tabs>
          <w:tab w:val="left" w:pos="4253"/>
          <w:tab w:val="left" w:pos="5245"/>
        </w:tabs>
        <w:jc w:val="right"/>
        <w:rPr>
          <w:rFonts w:ascii="Calibri" w:hAnsi="Calibri" w:cs="Calibri"/>
          <w:b/>
        </w:rPr>
      </w:pPr>
    </w:p>
    <w:p w:rsidR="005E53AB" w:rsidRPr="00351DA2" w:rsidRDefault="005E53AB" w:rsidP="005E53AB">
      <w:pPr>
        <w:pStyle w:val="Citazione"/>
        <w:ind w:left="-426" w:right="-284"/>
        <w:jc w:val="both"/>
        <w:rPr>
          <w:rFonts w:ascii="Calibri" w:hAnsi="Calibri" w:cs="Calibri"/>
          <w:i w:val="0"/>
          <w:color w:val="auto"/>
          <w:sz w:val="18"/>
          <w:szCs w:val="18"/>
        </w:rPr>
      </w:pPr>
      <w:r w:rsidRPr="00351DA2">
        <w:rPr>
          <w:rFonts w:ascii="Calibri" w:hAnsi="Calibri" w:cs="Calibri"/>
          <w:i w:val="0"/>
          <w:color w:val="auto"/>
          <w:sz w:val="18"/>
          <w:szCs w:val="18"/>
        </w:rPr>
        <w:t>Trasmissione dei riferimenti di dettaglio relativi alla presentazione della domanda di aiuto per la Misu</w:t>
      </w:r>
      <w:r w:rsidR="00995CE4" w:rsidRPr="00351DA2">
        <w:rPr>
          <w:rFonts w:ascii="Calibri" w:hAnsi="Calibri" w:cs="Calibri"/>
          <w:i w:val="0"/>
          <w:color w:val="auto"/>
          <w:sz w:val="18"/>
          <w:szCs w:val="18"/>
        </w:rPr>
        <w:t xml:space="preserve">ra “Investimenti”- Campagna </w:t>
      </w:r>
      <w:r w:rsidR="00002073">
        <w:rPr>
          <w:rFonts w:ascii="Calibri" w:hAnsi="Calibri" w:cs="Calibri"/>
          <w:i w:val="0"/>
          <w:color w:val="auto"/>
          <w:sz w:val="18"/>
          <w:szCs w:val="18"/>
        </w:rPr>
        <w:t>2020/2021</w:t>
      </w:r>
      <w:r w:rsidRPr="00351DA2">
        <w:rPr>
          <w:rFonts w:ascii="Calibri" w:hAnsi="Calibri" w:cs="Calibri"/>
          <w:i w:val="0"/>
          <w:color w:val="auto"/>
          <w:sz w:val="18"/>
          <w:szCs w:val="18"/>
        </w:rPr>
        <w:t>.</w:t>
      </w:r>
    </w:p>
    <w:p w:rsidR="005E53AB" w:rsidRPr="00351DA2" w:rsidRDefault="005E53AB" w:rsidP="005E53AB">
      <w:pPr>
        <w:rPr>
          <w:rFonts w:ascii="Calibri" w:hAnsi="Calibri" w:cs="Calibri"/>
          <w:sz w:val="18"/>
          <w:szCs w:val="18"/>
        </w:rPr>
      </w:pPr>
    </w:p>
    <w:tbl>
      <w:tblPr>
        <w:tblW w:w="8582" w:type="dxa"/>
        <w:jc w:val="center"/>
        <w:tblLook w:val="04A0" w:firstRow="1" w:lastRow="0" w:firstColumn="1" w:lastColumn="0" w:noHBand="0" w:noVBand="1"/>
      </w:tblPr>
      <w:tblGrid>
        <w:gridCol w:w="664"/>
        <w:gridCol w:w="43"/>
        <w:gridCol w:w="586"/>
        <w:gridCol w:w="11"/>
        <w:gridCol w:w="304"/>
        <w:gridCol w:w="61"/>
        <w:gridCol w:w="76"/>
        <w:gridCol w:w="224"/>
        <w:gridCol w:w="556"/>
        <w:gridCol w:w="226"/>
        <w:gridCol w:w="354"/>
        <w:gridCol w:w="7"/>
        <w:gridCol w:w="1161"/>
        <w:gridCol w:w="74"/>
        <w:gridCol w:w="24"/>
        <w:gridCol w:w="547"/>
        <w:gridCol w:w="241"/>
        <w:gridCol w:w="88"/>
        <w:gridCol w:w="24"/>
        <w:gridCol w:w="195"/>
        <w:gridCol w:w="197"/>
        <w:gridCol w:w="519"/>
        <w:gridCol w:w="86"/>
        <w:gridCol w:w="177"/>
        <w:gridCol w:w="420"/>
        <w:gridCol w:w="187"/>
        <w:gridCol w:w="103"/>
        <w:gridCol w:w="94"/>
        <w:gridCol w:w="334"/>
        <w:gridCol w:w="137"/>
        <w:gridCol w:w="137"/>
        <w:gridCol w:w="122"/>
        <w:gridCol w:w="368"/>
        <w:gridCol w:w="204"/>
        <w:gridCol w:w="31"/>
      </w:tblGrid>
      <w:tr w:rsidR="005E53AB" w:rsidRPr="00351DA2" w:rsidTr="00F63EF4">
        <w:trPr>
          <w:gridAfter w:val="1"/>
          <w:wAfter w:w="31" w:type="dxa"/>
          <w:jc w:val="center"/>
        </w:trPr>
        <w:tc>
          <w:tcPr>
            <w:tcW w:w="1745" w:type="dxa"/>
            <w:gridSpan w:val="7"/>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Il/la sottoscritto/a</w:t>
            </w:r>
          </w:p>
        </w:tc>
        <w:tc>
          <w:tcPr>
            <w:tcW w:w="2528" w:type="dxa"/>
            <w:gridSpan w:val="6"/>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1193" w:type="dxa"/>
            <w:gridSpan w:val="7"/>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nato/a a</w:t>
            </w:r>
          </w:p>
        </w:tc>
        <w:tc>
          <w:tcPr>
            <w:tcW w:w="3085" w:type="dxa"/>
            <w:gridSpan w:val="14"/>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664" w:type="dxa"/>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Prov.</w:t>
            </w:r>
          </w:p>
        </w:tc>
        <w:tc>
          <w:tcPr>
            <w:tcW w:w="629" w:type="dxa"/>
            <w:gridSpan w:val="2"/>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315" w:type="dxa"/>
            <w:gridSpan w:val="2"/>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il</w:t>
            </w:r>
          </w:p>
        </w:tc>
        <w:tc>
          <w:tcPr>
            <w:tcW w:w="1143" w:type="dxa"/>
            <w:gridSpan w:val="5"/>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2408" w:type="dxa"/>
            <w:gridSpan w:val="7"/>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e residente nel comune di</w:t>
            </w:r>
          </w:p>
        </w:tc>
        <w:tc>
          <w:tcPr>
            <w:tcW w:w="1893" w:type="dxa"/>
            <w:gridSpan w:val="9"/>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668"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Prov</w:t>
            </w:r>
          </w:p>
        </w:tc>
        <w:tc>
          <w:tcPr>
            <w:tcW w:w="831" w:type="dxa"/>
            <w:gridSpan w:val="4"/>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707" w:type="dxa"/>
            <w:gridSpan w:val="2"/>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C.A.P.</w:t>
            </w:r>
          </w:p>
        </w:tc>
        <w:tc>
          <w:tcPr>
            <w:tcW w:w="1038" w:type="dxa"/>
            <w:gridSpan w:val="5"/>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1360"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in via/piazza</w:t>
            </w:r>
          </w:p>
        </w:tc>
        <w:tc>
          <w:tcPr>
            <w:tcW w:w="4144" w:type="dxa"/>
            <w:gridSpan w:val="17"/>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608" w:type="dxa"/>
            <w:gridSpan w:val="3"/>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n.</w:t>
            </w:r>
          </w:p>
        </w:tc>
        <w:tc>
          <w:tcPr>
            <w:tcW w:w="694" w:type="dxa"/>
            <w:gridSpan w:val="3"/>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1304"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Codice Fiscale</w:t>
            </w:r>
          </w:p>
        </w:tc>
        <w:tc>
          <w:tcPr>
            <w:tcW w:w="3043" w:type="dxa"/>
            <w:gridSpan w:val="10"/>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571" w:type="dxa"/>
            <w:gridSpan w:val="2"/>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Tel.</w:t>
            </w:r>
          </w:p>
        </w:tc>
        <w:tc>
          <w:tcPr>
            <w:tcW w:w="1350" w:type="dxa"/>
            <w:gridSpan w:val="7"/>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597" w:type="dxa"/>
            <w:gridSpan w:val="2"/>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cell.</w:t>
            </w:r>
          </w:p>
        </w:tc>
        <w:tc>
          <w:tcPr>
            <w:tcW w:w="1686" w:type="dxa"/>
            <w:gridSpan w:val="9"/>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664" w:type="dxa"/>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email</w:t>
            </w:r>
          </w:p>
        </w:tc>
        <w:tc>
          <w:tcPr>
            <w:tcW w:w="2448" w:type="dxa"/>
            <w:gridSpan w:val="11"/>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1259" w:type="dxa"/>
            <w:gridSpan w:val="3"/>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900"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3280" w:type="dxa"/>
            <w:gridSpan w:val="15"/>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1969" w:type="dxa"/>
            <w:gridSpan w:val="8"/>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 xml:space="preserve">nella sua qualità di </w:t>
            </w:r>
            <w:r w:rsidRPr="00351DA2">
              <w:rPr>
                <w:rFonts w:ascii="Calibri" w:eastAsia="Calibri" w:hAnsi="Calibri" w:cs="Calibri"/>
                <w:sz w:val="18"/>
                <w:szCs w:val="18"/>
                <w:vertAlign w:val="superscript"/>
              </w:rPr>
              <w:t xml:space="preserve">(1)  </w:t>
            </w:r>
          </w:p>
        </w:tc>
        <w:tc>
          <w:tcPr>
            <w:tcW w:w="2378" w:type="dxa"/>
            <w:gridSpan w:val="6"/>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900"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 xml:space="preserve">della </w:t>
            </w:r>
            <w:r w:rsidRPr="00351DA2">
              <w:rPr>
                <w:rFonts w:ascii="Calibri" w:eastAsia="Calibri" w:hAnsi="Calibri" w:cs="Calibri"/>
                <w:sz w:val="18"/>
                <w:szCs w:val="18"/>
                <w:vertAlign w:val="superscript"/>
              </w:rPr>
              <w:t xml:space="preserve">(2)  </w:t>
            </w:r>
          </w:p>
        </w:tc>
        <w:tc>
          <w:tcPr>
            <w:tcW w:w="3304" w:type="dxa"/>
            <w:gridSpan w:val="16"/>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1745" w:type="dxa"/>
            <w:gridSpan w:val="7"/>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con Partita Iva n.</w:t>
            </w:r>
          </w:p>
        </w:tc>
        <w:tc>
          <w:tcPr>
            <w:tcW w:w="2602" w:type="dxa"/>
            <w:gridSpan w:val="7"/>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900"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Times New Roman" w:hAnsi="Calibri" w:cs="Calibri"/>
                <w:sz w:val="18"/>
                <w:szCs w:val="18"/>
                <w:lang w:eastAsia="it-IT"/>
              </w:rPr>
              <w:t>CUUA:</w:t>
            </w:r>
          </w:p>
        </w:tc>
        <w:tc>
          <w:tcPr>
            <w:tcW w:w="3304" w:type="dxa"/>
            <w:gridSpan w:val="16"/>
            <w:tcBorders>
              <w:top w:val="single" w:sz="4" w:space="0" w:color="auto"/>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gridAfter w:val="1"/>
          <w:wAfter w:w="31" w:type="dxa"/>
          <w:jc w:val="center"/>
        </w:trPr>
        <w:tc>
          <w:tcPr>
            <w:tcW w:w="2525" w:type="dxa"/>
            <w:gridSpan w:val="9"/>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e sede legale nel comune di</w:t>
            </w:r>
          </w:p>
        </w:tc>
        <w:tc>
          <w:tcPr>
            <w:tcW w:w="2722" w:type="dxa"/>
            <w:gridSpan w:val="9"/>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935" w:type="dxa"/>
            <w:gridSpan w:val="4"/>
            <w:tcBorders>
              <w:top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Prov .</w:t>
            </w:r>
          </w:p>
        </w:tc>
        <w:tc>
          <w:tcPr>
            <w:tcW w:w="973" w:type="dxa"/>
            <w:gridSpan w:val="5"/>
            <w:tcBorders>
              <w:top w:val="single" w:sz="4" w:space="0" w:color="auto"/>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824" w:type="dxa"/>
            <w:gridSpan w:val="5"/>
            <w:tcBorders>
              <w:top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C.A.P.</w:t>
            </w:r>
          </w:p>
        </w:tc>
        <w:tc>
          <w:tcPr>
            <w:tcW w:w="572" w:type="dxa"/>
            <w:gridSpan w:val="2"/>
            <w:tcBorders>
              <w:top w:val="single" w:sz="4" w:space="0" w:color="auto"/>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r w:rsidR="005E53AB" w:rsidRPr="00351DA2" w:rsidTr="00F63EF4">
        <w:trPr>
          <w:jc w:val="center"/>
        </w:trPr>
        <w:tc>
          <w:tcPr>
            <w:tcW w:w="1669" w:type="dxa"/>
            <w:gridSpan w:val="6"/>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in via/piazza</w:t>
            </w:r>
          </w:p>
        </w:tc>
        <w:tc>
          <w:tcPr>
            <w:tcW w:w="3578" w:type="dxa"/>
            <w:gridSpan w:val="12"/>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416" w:type="dxa"/>
            <w:gridSpan w:val="3"/>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r w:rsidRPr="00351DA2">
              <w:rPr>
                <w:rFonts w:ascii="Calibri" w:eastAsia="Calibri" w:hAnsi="Calibri" w:cs="Calibri"/>
                <w:sz w:val="18"/>
                <w:szCs w:val="18"/>
              </w:rPr>
              <w:t>n.</w:t>
            </w:r>
          </w:p>
        </w:tc>
        <w:tc>
          <w:tcPr>
            <w:tcW w:w="782" w:type="dxa"/>
            <w:gridSpan w:val="3"/>
            <w:tcBorders>
              <w:bottom w:val="single" w:sz="4" w:space="0" w:color="auto"/>
            </w:tcBorders>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1138" w:type="dxa"/>
            <w:gridSpan w:val="5"/>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764" w:type="dxa"/>
            <w:gridSpan w:val="4"/>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c>
          <w:tcPr>
            <w:tcW w:w="235" w:type="dxa"/>
            <w:gridSpan w:val="2"/>
            <w:shd w:val="clear" w:color="auto" w:fill="auto"/>
            <w:vAlign w:val="bottom"/>
          </w:tcPr>
          <w:p w:rsidR="005E53AB" w:rsidRPr="00351DA2" w:rsidRDefault="005E53AB" w:rsidP="00F63EF4">
            <w:pPr>
              <w:autoSpaceDE w:val="0"/>
              <w:autoSpaceDN w:val="0"/>
              <w:adjustRightInd w:val="0"/>
              <w:spacing w:before="120"/>
              <w:rPr>
                <w:rFonts w:ascii="Calibri" w:eastAsia="Calibri" w:hAnsi="Calibri" w:cs="Calibri"/>
                <w:sz w:val="18"/>
                <w:szCs w:val="18"/>
              </w:rPr>
            </w:pPr>
          </w:p>
        </w:tc>
      </w:tr>
    </w:tbl>
    <w:p w:rsidR="005E53AB" w:rsidRPr="00351DA2" w:rsidRDefault="005E53AB" w:rsidP="005E53AB">
      <w:pPr>
        <w:rPr>
          <w:rFonts w:ascii="Calibri" w:hAnsi="Calibri" w:cs="Calibri"/>
          <w:sz w:val="18"/>
          <w:szCs w:val="18"/>
        </w:rPr>
      </w:pPr>
    </w:p>
    <w:p w:rsidR="005E53AB" w:rsidRPr="00351DA2" w:rsidRDefault="005E53AB" w:rsidP="005E53AB">
      <w:pPr>
        <w:tabs>
          <w:tab w:val="left" w:pos="1340"/>
        </w:tabs>
        <w:jc w:val="center"/>
        <w:rPr>
          <w:rFonts w:ascii="Calibri" w:eastAsia="Calibri" w:hAnsi="Calibri" w:cs="Calibri"/>
          <w:b/>
          <w:sz w:val="18"/>
          <w:szCs w:val="18"/>
        </w:rPr>
      </w:pPr>
      <w:r w:rsidRPr="00351DA2">
        <w:rPr>
          <w:rFonts w:ascii="Calibri" w:eastAsia="Calibri" w:hAnsi="Calibri" w:cs="Calibri"/>
          <w:b/>
          <w:sz w:val="18"/>
          <w:szCs w:val="18"/>
        </w:rPr>
        <w:t>Comunica</w:t>
      </w:r>
    </w:p>
    <w:p w:rsidR="005E53AB" w:rsidRPr="00351DA2" w:rsidRDefault="005E53AB" w:rsidP="005E53AB">
      <w:pPr>
        <w:tabs>
          <w:tab w:val="left" w:pos="1340"/>
        </w:tabs>
        <w:jc w:val="center"/>
        <w:rPr>
          <w:rFonts w:ascii="Calibri" w:eastAsia="Calibri" w:hAnsi="Calibri" w:cs="Calibri"/>
          <w:b/>
          <w:sz w:val="18"/>
          <w:szCs w:val="18"/>
        </w:rPr>
      </w:pPr>
    </w:p>
    <w:p w:rsidR="005E53AB" w:rsidRPr="00351DA2" w:rsidRDefault="005E53AB" w:rsidP="0004716A">
      <w:pPr>
        <w:widowControl w:val="0"/>
        <w:numPr>
          <w:ilvl w:val="0"/>
          <w:numId w:val="19"/>
        </w:numPr>
        <w:autoSpaceDE w:val="0"/>
        <w:autoSpaceDN w:val="0"/>
        <w:adjustRightInd w:val="0"/>
        <w:spacing w:after="120" w:line="360" w:lineRule="auto"/>
        <w:ind w:left="0" w:right="-567" w:hanging="357"/>
        <w:contextualSpacing/>
        <w:jc w:val="both"/>
        <w:rPr>
          <w:rFonts w:ascii="Calibri" w:eastAsia="Calibri" w:hAnsi="Calibri" w:cs="Calibri"/>
          <w:sz w:val="18"/>
          <w:szCs w:val="18"/>
        </w:rPr>
      </w:pPr>
      <w:r w:rsidRPr="00351DA2">
        <w:rPr>
          <w:rFonts w:ascii="Calibri" w:eastAsia="Calibri" w:hAnsi="Calibri" w:cs="Calibri"/>
          <w:sz w:val="18"/>
          <w:szCs w:val="18"/>
        </w:rPr>
        <w:t xml:space="preserve">di aver rilasciato sul portale </w:t>
      </w:r>
      <w:r w:rsidR="00BB309A">
        <w:rPr>
          <w:rFonts w:ascii="Calibri" w:eastAsia="Calibri" w:hAnsi="Calibri" w:cs="Calibri"/>
          <w:sz w:val="18"/>
          <w:szCs w:val="18"/>
        </w:rPr>
        <w:t>SIAN</w:t>
      </w:r>
      <w:r w:rsidRPr="00351DA2">
        <w:rPr>
          <w:rFonts w:ascii="Calibri" w:eastAsia="Calibri" w:hAnsi="Calibri" w:cs="Calibri"/>
          <w:sz w:val="18"/>
          <w:szCs w:val="18"/>
        </w:rPr>
        <w:t xml:space="preserve"> la domanda di aiuto n. __________________ in data ________________;</w:t>
      </w:r>
    </w:p>
    <w:p w:rsidR="005E53AB" w:rsidRPr="00351DA2" w:rsidRDefault="005E53AB" w:rsidP="0004716A">
      <w:pPr>
        <w:widowControl w:val="0"/>
        <w:numPr>
          <w:ilvl w:val="0"/>
          <w:numId w:val="19"/>
        </w:numPr>
        <w:autoSpaceDE w:val="0"/>
        <w:autoSpaceDN w:val="0"/>
        <w:adjustRightInd w:val="0"/>
        <w:spacing w:before="360" w:after="240" w:line="360" w:lineRule="auto"/>
        <w:ind w:left="0" w:right="-567" w:hanging="357"/>
        <w:contextualSpacing/>
        <w:jc w:val="both"/>
        <w:rPr>
          <w:rFonts w:ascii="Calibri" w:eastAsia="Calibri" w:hAnsi="Calibri" w:cs="Calibri"/>
          <w:sz w:val="18"/>
          <w:szCs w:val="18"/>
        </w:rPr>
      </w:pPr>
      <w:r w:rsidRPr="00351DA2">
        <w:rPr>
          <w:rFonts w:ascii="Calibri" w:eastAsia="Calibri" w:hAnsi="Calibri" w:cs="Calibri"/>
          <w:sz w:val="18"/>
          <w:szCs w:val="18"/>
        </w:rPr>
        <w:t xml:space="preserve">che la domanda di aiuto è stata rilasciata mediante (riferimenti del CAA o del tecnico abilitato dalla Regione Puglia): _______________________________________________________________ </w:t>
      </w:r>
    </w:p>
    <w:p w:rsidR="005E53AB" w:rsidRPr="00351DA2" w:rsidRDefault="005E53AB" w:rsidP="005E53AB">
      <w:pPr>
        <w:widowControl w:val="0"/>
        <w:autoSpaceDE w:val="0"/>
        <w:autoSpaceDN w:val="0"/>
        <w:adjustRightInd w:val="0"/>
        <w:ind w:right="-567"/>
        <w:contextualSpacing/>
        <w:jc w:val="both"/>
        <w:rPr>
          <w:rFonts w:ascii="Calibri" w:eastAsia="Calibri" w:hAnsi="Calibri" w:cs="Calibri"/>
          <w:sz w:val="18"/>
          <w:szCs w:val="18"/>
        </w:rPr>
      </w:pPr>
      <w:r w:rsidRPr="00351DA2">
        <w:rPr>
          <w:rFonts w:ascii="Calibri" w:eastAsia="Calibri" w:hAnsi="Calibri" w:cs="Calibri"/>
          <w:sz w:val="18"/>
          <w:szCs w:val="18"/>
        </w:rPr>
        <w:t>tel. ________________  cell. ___________________email:_______________________________;</w:t>
      </w:r>
    </w:p>
    <w:p w:rsidR="005E53AB" w:rsidRPr="00351DA2" w:rsidRDefault="005E53AB" w:rsidP="00E30767">
      <w:pPr>
        <w:spacing w:after="120" w:line="276" w:lineRule="auto"/>
        <w:jc w:val="center"/>
        <w:rPr>
          <w:rFonts w:ascii="Calibri" w:eastAsia="Times New Roman" w:hAnsi="Calibri" w:cs="Calibri"/>
          <w:sz w:val="18"/>
          <w:szCs w:val="18"/>
          <w:lang w:eastAsia="it-IT"/>
        </w:rPr>
      </w:pPr>
    </w:p>
    <w:tbl>
      <w:tblPr>
        <w:tblpPr w:leftFromText="141" w:rightFromText="141" w:vertAnchor="text" w:tblpX="567" w:tblpY="1"/>
        <w:tblOverlap w:val="never"/>
        <w:tblW w:w="0" w:type="auto"/>
        <w:tblLook w:val="04A0" w:firstRow="1" w:lastRow="0" w:firstColumn="1" w:lastColumn="0" w:noHBand="0" w:noVBand="1"/>
      </w:tblPr>
      <w:tblGrid>
        <w:gridCol w:w="2615"/>
        <w:gridCol w:w="2505"/>
        <w:gridCol w:w="2609"/>
      </w:tblGrid>
      <w:tr w:rsidR="005E53AB" w:rsidRPr="00351DA2" w:rsidTr="00E30767">
        <w:tc>
          <w:tcPr>
            <w:tcW w:w="3259" w:type="dxa"/>
            <w:shd w:val="clear" w:color="auto" w:fill="auto"/>
          </w:tcPr>
          <w:p w:rsidR="005E53AB" w:rsidRPr="00351DA2" w:rsidRDefault="005E53AB" w:rsidP="00E30767">
            <w:pPr>
              <w:spacing w:line="276" w:lineRule="auto"/>
              <w:jc w:val="center"/>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Luogo</w:t>
            </w:r>
            <w:r w:rsidR="00E30767">
              <w:rPr>
                <w:rFonts w:ascii="Calibri" w:eastAsia="Times New Roman" w:hAnsi="Calibri" w:cs="Calibri"/>
                <w:sz w:val="18"/>
                <w:szCs w:val="18"/>
                <w:lang w:eastAsia="it-IT"/>
              </w:rPr>
              <w:t xml:space="preserve"> e</w:t>
            </w:r>
            <w:r w:rsidRPr="00351DA2">
              <w:rPr>
                <w:rFonts w:ascii="Calibri" w:eastAsia="Times New Roman" w:hAnsi="Calibri" w:cs="Calibri"/>
                <w:sz w:val="18"/>
                <w:szCs w:val="18"/>
                <w:lang w:eastAsia="it-IT"/>
              </w:rPr>
              <w:t xml:space="preserve"> data</w:t>
            </w:r>
          </w:p>
        </w:tc>
        <w:tc>
          <w:tcPr>
            <w:tcW w:w="3259" w:type="dxa"/>
            <w:shd w:val="clear" w:color="auto" w:fill="auto"/>
          </w:tcPr>
          <w:p w:rsidR="005E53AB" w:rsidRPr="00351DA2" w:rsidRDefault="005E53AB" w:rsidP="00E30767">
            <w:pPr>
              <w:spacing w:line="276" w:lineRule="auto"/>
              <w:jc w:val="center"/>
              <w:rPr>
                <w:rFonts w:ascii="Calibri" w:eastAsia="Times New Roman" w:hAnsi="Calibri" w:cs="Calibri"/>
                <w:sz w:val="18"/>
                <w:szCs w:val="18"/>
                <w:lang w:eastAsia="it-IT"/>
              </w:rPr>
            </w:pPr>
          </w:p>
        </w:tc>
        <w:tc>
          <w:tcPr>
            <w:tcW w:w="3260" w:type="dxa"/>
            <w:shd w:val="clear" w:color="auto" w:fill="auto"/>
          </w:tcPr>
          <w:p w:rsidR="005E53AB" w:rsidRPr="00E30767" w:rsidRDefault="005E53AB" w:rsidP="00E30767">
            <w:pPr>
              <w:spacing w:line="276" w:lineRule="auto"/>
              <w:jc w:val="center"/>
              <w:rPr>
                <w:rFonts w:ascii="Calibri" w:eastAsia="Times New Roman" w:hAnsi="Calibri" w:cs="Calibri"/>
                <w:i/>
                <w:sz w:val="18"/>
                <w:szCs w:val="18"/>
                <w:lang w:eastAsia="it-IT"/>
              </w:rPr>
            </w:pPr>
          </w:p>
        </w:tc>
      </w:tr>
      <w:tr w:rsidR="005E53AB" w:rsidRPr="00351DA2" w:rsidTr="00E30767">
        <w:tc>
          <w:tcPr>
            <w:tcW w:w="3259" w:type="dxa"/>
            <w:shd w:val="clear" w:color="auto" w:fill="auto"/>
          </w:tcPr>
          <w:p w:rsidR="005E53AB" w:rsidRPr="00351DA2" w:rsidRDefault="005E53AB" w:rsidP="00E30767">
            <w:pPr>
              <w:spacing w:line="276" w:lineRule="auto"/>
              <w:jc w:val="both"/>
              <w:rPr>
                <w:rFonts w:ascii="Calibri" w:eastAsia="Times New Roman" w:hAnsi="Calibri" w:cs="Calibri"/>
                <w:sz w:val="18"/>
                <w:szCs w:val="18"/>
                <w:lang w:eastAsia="it-IT"/>
              </w:rPr>
            </w:pPr>
          </w:p>
        </w:tc>
        <w:tc>
          <w:tcPr>
            <w:tcW w:w="3259" w:type="dxa"/>
            <w:shd w:val="clear" w:color="auto" w:fill="auto"/>
          </w:tcPr>
          <w:p w:rsidR="005E53AB" w:rsidRPr="00351DA2" w:rsidRDefault="005E53AB" w:rsidP="00E30767">
            <w:pPr>
              <w:spacing w:line="276" w:lineRule="auto"/>
              <w:jc w:val="both"/>
              <w:rPr>
                <w:rFonts w:ascii="Calibri" w:eastAsia="Times New Roman" w:hAnsi="Calibri" w:cs="Calibri"/>
                <w:sz w:val="18"/>
                <w:szCs w:val="18"/>
                <w:lang w:eastAsia="it-IT"/>
              </w:rPr>
            </w:pPr>
          </w:p>
        </w:tc>
        <w:tc>
          <w:tcPr>
            <w:tcW w:w="3260" w:type="dxa"/>
            <w:shd w:val="clear" w:color="auto" w:fill="auto"/>
          </w:tcPr>
          <w:p w:rsidR="005E53AB" w:rsidRPr="00351DA2" w:rsidRDefault="00E30767" w:rsidP="00E30767">
            <w:pPr>
              <w:spacing w:line="276" w:lineRule="auto"/>
              <w:jc w:val="both"/>
              <w:rPr>
                <w:rFonts w:ascii="Calibri" w:eastAsia="Times New Roman" w:hAnsi="Calibri" w:cs="Calibri"/>
                <w:sz w:val="18"/>
                <w:szCs w:val="18"/>
                <w:lang w:eastAsia="it-IT"/>
              </w:rPr>
            </w:pPr>
            <w:r w:rsidRPr="00E30767">
              <w:rPr>
                <w:rFonts w:ascii="Calibri" w:eastAsia="Times New Roman" w:hAnsi="Calibri" w:cs="Calibri"/>
                <w:i/>
                <w:sz w:val="18"/>
                <w:szCs w:val="18"/>
                <w:lang w:eastAsia="it-IT"/>
              </w:rPr>
              <w:t>Firma</w:t>
            </w:r>
          </w:p>
        </w:tc>
      </w:tr>
    </w:tbl>
    <w:p w:rsidR="005E53AB" w:rsidRPr="00351DA2" w:rsidRDefault="00E30767" w:rsidP="005E53AB">
      <w:pPr>
        <w:spacing w:line="276" w:lineRule="auto"/>
        <w:ind w:left="567"/>
        <w:jc w:val="both"/>
        <w:rPr>
          <w:rFonts w:ascii="Calibri" w:eastAsia="Times New Roman" w:hAnsi="Calibri" w:cs="Calibri"/>
          <w:sz w:val="18"/>
          <w:szCs w:val="18"/>
          <w:lang w:eastAsia="it-IT"/>
        </w:rPr>
      </w:pPr>
      <w:r>
        <w:rPr>
          <w:rFonts w:ascii="Calibri" w:eastAsia="Times New Roman" w:hAnsi="Calibri" w:cs="Calibri"/>
          <w:sz w:val="18"/>
          <w:szCs w:val="18"/>
          <w:lang w:eastAsia="it-IT"/>
        </w:rPr>
        <w:br w:type="textWrapping" w:clear="all"/>
      </w:r>
    </w:p>
    <w:p w:rsidR="005E53AB" w:rsidRPr="00351DA2" w:rsidRDefault="005E53AB" w:rsidP="005E53AB">
      <w:pPr>
        <w:tabs>
          <w:tab w:val="left" w:pos="1340"/>
        </w:tabs>
        <w:spacing w:after="200" w:line="276" w:lineRule="auto"/>
        <w:jc w:val="both"/>
        <w:rPr>
          <w:rFonts w:ascii="Calibri" w:eastAsia="Calibri" w:hAnsi="Calibri" w:cs="Calibri"/>
          <w:sz w:val="18"/>
          <w:szCs w:val="18"/>
        </w:rPr>
      </w:pPr>
    </w:p>
    <w:p w:rsidR="005E53AB" w:rsidRPr="00351DA2" w:rsidRDefault="005E53AB" w:rsidP="005E53AB">
      <w:pPr>
        <w:tabs>
          <w:tab w:val="left" w:pos="1340"/>
        </w:tabs>
        <w:spacing w:after="200" w:line="276" w:lineRule="auto"/>
        <w:jc w:val="both"/>
        <w:rPr>
          <w:rFonts w:ascii="Calibri" w:eastAsia="Calibri" w:hAnsi="Calibri" w:cs="Calibri"/>
          <w:sz w:val="18"/>
          <w:szCs w:val="18"/>
        </w:rPr>
      </w:pPr>
    </w:p>
    <w:p w:rsidR="005E53AB" w:rsidRPr="00351DA2" w:rsidRDefault="005E53AB" w:rsidP="005E53AB">
      <w:pPr>
        <w:tabs>
          <w:tab w:val="left" w:pos="1340"/>
        </w:tabs>
        <w:spacing w:after="200" w:line="276" w:lineRule="auto"/>
        <w:jc w:val="both"/>
        <w:rPr>
          <w:rFonts w:ascii="Calibri" w:eastAsia="Calibri" w:hAnsi="Calibri" w:cs="Calibri"/>
          <w:sz w:val="18"/>
          <w:szCs w:val="18"/>
        </w:rPr>
      </w:pPr>
      <w:r w:rsidRPr="00351DA2">
        <w:rPr>
          <w:rFonts w:ascii="Calibri" w:eastAsia="Calibri" w:hAnsi="Calibri" w:cs="Calibri"/>
          <w:sz w:val="18"/>
          <w:szCs w:val="18"/>
        </w:rPr>
        <w:t>Si allega copia del documento di riconoscimento.</w:t>
      </w:r>
    </w:p>
    <w:p w:rsidR="005E53AB" w:rsidRPr="00351DA2" w:rsidRDefault="005E53AB" w:rsidP="005E53AB">
      <w:pPr>
        <w:jc w:val="right"/>
        <w:rPr>
          <w:rFonts w:ascii="Calibri" w:hAnsi="Calibri" w:cs="Calibri"/>
          <w:b/>
        </w:rPr>
      </w:pPr>
    </w:p>
    <w:p w:rsidR="00CA6182" w:rsidRPr="00351DA2" w:rsidRDefault="00CA6182" w:rsidP="005E53AB">
      <w:pPr>
        <w:jc w:val="right"/>
        <w:rPr>
          <w:rFonts w:ascii="Calibri" w:hAnsi="Calibri" w:cs="Calibri"/>
          <w:b/>
        </w:rPr>
      </w:pPr>
    </w:p>
    <w:p w:rsidR="00C452E7" w:rsidRPr="00351DA2" w:rsidRDefault="00C452E7" w:rsidP="005E53AB">
      <w:pPr>
        <w:jc w:val="right"/>
        <w:rPr>
          <w:rFonts w:ascii="Calibri" w:hAnsi="Calibri" w:cs="Calibri"/>
          <w:b/>
          <w:strike/>
          <w:highlight w:val="yellow"/>
        </w:rPr>
      </w:pPr>
    </w:p>
    <w:p w:rsidR="00C452E7" w:rsidRPr="00351DA2" w:rsidRDefault="00C452E7" w:rsidP="005E53AB">
      <w:pPr>
        <w:jc w:val="right"/>
        <w:rPr>
          <w:rFonts w:ascii="Calibri" w:hAnsi="Calibri" w:cs="Calibri"/>
          <w:b/>
          <w:strike/>
          <w:highlight w:val="yellow"/>
        </w:rPr>
      </w:pPr>
    </w:p>
    <w:p w:rsidR="005E53AB" w:rsidRPr="00351DA2" w:rsidRDefault="005E53AB" w:rsidP="005E53AB">
      <w:pPr>
        <w:rPr>
          <w:rFonts w:ascii="Calibri" w:hAnsi="Calibri" w:cs="Calibri"/>
          <w:sz w:val="20"/>
          <w:szCs w:val="20"/>
        </w:rPr>
      </w:pPr>
    </w:p>
    <w:p w:rsidR="00D65C83" w:rsidRPr="00351DA2" w:rsidRDefault="00D65C83" w:rsidP="005E53AB">
      <w:pPr>
        <w:rPr>
          <w:rFonts w:ascii="Calibri" w:hAnsi="Calibri" w:cs="Calibri"/>
          <w:sz w:val="20"/>
          <w:szCs w:val="20"/>
        </w:rPr>
      </w:pPr>
    </w:p>
    <w:p w:rsidR="00D65C83" w:rsidRPr="00351DA2" w:rsidRDefault="00D65C83" w:rsidP="005E53AB">
      <w:pPr>
        <w:rPr>
          <w:rFonts w:ascii="Calibri" w:hAnsi="Calibri" w:cs="Calibri"/>
          <w:sz w:val="20"/>
          <w:szCs w:val="20"/>
        </w:rPr>
      </w:pPr>
    </w:p>
    <w:p w:rsidR="00D65C83" w:rsidRPr="00351DA2" w:rsidRDefault="00D65C83" w:rsidP="005E53AB">
      <w:pPr>
        <w:rPr>
          <w:rFonts w:ascii="Calibri" w:hAnsi="Calibri" w:cs="Calibri"/>
          <w:sz w:val="20"/>
          <w:szCs w:val="20"/>
        </w:rPr>
      </w:pPr>
    </w:p>
    <w:p w:rsidR="00D65C83" w:rsidRPr="00351DA2" w:rsidRDefault="00D65C83" w:rsidP="005E53AB">
      <w:pPr>
        <w:rPr>
          <w:rFonts w:ascii="Calibri" w:hAnsi="Calibri" w:cs="Calibri"/>
          <w:sz w:val="20"/>
          <w:szCs w:val="20"/>
        </w:rPr>
      </w:pPr>
    </w:p>
    <w:p w:rsidR="00D80795" w:rsidRPr="00351DA2" w:rsidRDefault="00D80795" w:rsidP="005E53AB">
      <w:pPr>
        <w:jc w:val="right"/>
        <w:rPr>
          <w:rFonts w:ascii="Calibri" w:hAnsi="Calibri" w:cs="Calibri"/>
          <w:b/>
        </w:rPr>
      </w:pPr>
    </w:p>
    <w:p w:rsidR="005C5EB3" w:rsidRDefault="005C5EB3" w:rsidP="005E53AB">
      <w:pPr>
        <w:jc w:val="right"/>
        <w:rPr>
          <w:rFonts w:ascii="Calibri" w:hAnsi="Calibri" w:cs="Calibri"/>
          <w:b/>
        </w:rPr>
      </w:pPr>
    </w:p>
    <w:p w:rsidR="000D7287" w:rsidRDefault="000D7287" w:rsidP="005E53AB">
      <w:pPr>
        <w:jc w:val="right"/>
        <w:rPr>
          <w:rFonts w:ascii="Calibri" w:hAnsi="Calibri" w:cs="Calibri"/>
          <w:b/>
        </w:rPr>
      </w:pPr>
    </w:p>
    <w:p w:rsidR="005E53AB" w:rsidRPr="00351DA2" w:rsidRDefault="00C452E7" w:rsidP="005E53AB">
      <w:pPr>
        <w:jc w:val="right"/>
        <w:rPr>
          <w:rFonts w:ascii="Calibri" w:hAnsi="Calibri" w:cs="Calibri"/>
          <w:b/>
        </w:rPr>
      </w:pPr>
      <w:r w:rsidRPr="00351DA2">
        <w:rPr>
          <w:rFonts w:ascii="Calibri" w:hAnsi="Calibri" w:cs="Calibri"/>
          <w:b/>
        </w:rPr>
        <w:t>ALLEGATO 7</w:t>
      </w:r>
    </w:p>
    <w:p w:rsidR="005E53AB" w:rsidRPr="00351DA2" w:rsidRDefault="005E53AB" w:rsidP="005E53AB">
      <w:pPr>
        <w:jc w:val="right"/>
        <w:rPr>
          <w:rFonts w:ascii="Calibri" w:hAnsi="Calibri" w:cs="Calibri"/>
          <w:b/>
        </w:rPr>
      </w:pPr>
    </w:p>
    <w:p w:rsidR="005E53AB" w:rsidRPr="00351DA2" w:rsidRDefault="005E53AB" w:rsidP="005E53AB">
      <w:pPr>
        <w:rPr>
          <w:rFonts w:ascii="Calibri" w:hAnsi="Calibri" w:cs="Calibri"/>
          <w:b/>
          <w:bCs/>
          <w:sz w:val="20"/>
          <w:szCs w:val="20"/>
        </w:rPr>
      </w:pPr>
    </w:p>
    <w:p w:rsidR="005E53AB" w:rsidRPr="00351DA2" w:rsidRDefault="005E53AB" w:rsidP="00F70BD0">
      <w:pPr>
        <w:ind w:left="3261"/>
        <w:rPr>
          <w:rFonts w:ascii="Calibri" w:hAnsi="Calibri" w:cs="Calibri"/>
          <w:b/>
          <w:bCs/>
          <w:sz w:val="18"/>
          <w:szCs w:val="18"/>
        </w:rPr>
      </w:pPr>
      <w:r w:rsidRPr="00351DA2">
        <w:rPr>
          <w:rFonts w:ascii="Calibri" w:hAnsi="Calibri" w:cs="Calibri"/>
          <w:b/>
          <w:bCs/>
          <w:sz w:val="18"/>
          <w:szCs w:val="18"/>
        </w:rPr>
        <w:t>REGIONE PUGLIA</w:t>
      </w:r>
    </w:p>
    <w:p w:rsidR="005E53AB" w:rsidRPr="00351DA2" w:rsidRDefault="005E53AB" w:rsidP="00F70BD0">
      <w:pPr>
        <w:ind w:left="3261"/>
        <w:rPr>
          <w:rFonts w:ascii="Calibri" w:hAnsi="Calibri" w:cs="Calibri"/>
          <w:b/>
          <w:sz w:val="18"/>
          <w:szCs w:val="18"/>
        </w:rPr>
      </w:pPr>
      <w:r w:rsidRPr="00351DA2">
        <w:rPr>
          <w:rFonts w:ascii="Calibri" w:hAnsi="Calibri" w:cs="Calibri"/>
          <w:b/>
          <w:sz w:val="18"/>
          <w:szCs w:val="18"/>
        </w:rPr>
        <w:t>Dipartimento Agri</w:t>
      </w:r>
      <w:r w:rsidR="000F0120" w:rsidRPr="00351DA2">
        <w:rPr>
          <w:rFonts w:ascii="Calibri" w:hAnsi="Calibri" w:cs="Calibri"/>
          <w:b/>
          <w:sz w:val="18"/>
          <w:szCs w:val="18"/>
        </w:rPr>
        <w:t xml:space="preserve">coltura, Sviluppo Rurale </w:t>
      </w:r>
      <w:r w:rsidR="009376A4" w:rsidRPr="00351DA2">
        <w:rPr>
          <w:rFonts w:ascii="Calibri" w:hAnsi="Calibri" w:cs="Calibri"/>
          <w:b/>
          <w:sz w:val="18"/>
          <w:szCs w:val="18"/>
        </w:rPr>
        <w:t>ed</w:t>
      </w:r>
      <w:r w:rsidR="000F0120" w:rsidRPr="00351DA2">
        <w:rPr>
          <w:rFonts w:ascii="Calibri" w:hAnsi="Calibri" w:cs="Calibri"/>
          <w:b/>
          <w:sz w:val="18"/>
          <w:szCs w:val="18"/>
        </w:rPr>
        <w:t xml:space="preserve"> </w:t>
      </w:r>
      <w:r w:rsidRPr="00351DA2">
        <w:rPr>
          <w:rFonts w:ascii="Calibri" w:hAnsi="Calibri" w:cs="Calibri"/>
          <w:b/>
          <w:sz w:val="18"/>
          <w:szCs w:val="18"/>
        </w:rPr>
        <w:t>Ambient</w:t>
      </w:r>
      <w:r w:rsidR="000F0120" w:rsidRPr="00351DA2">
        <w:rPr>
          <w:rFonts w:ascii="Calibri" w:hAnsi="Calibri" w:cs="Calibri"/>
          <w:b/>
          <w:sz w:val="18"/>
          <w:szCs w:val="18"/>
        </w:rPr>
        <w:t>al</w:t>
      </w:r>
      <w:r w:rsidRPr="00351DA2">
        <w:rPr>
          <w:rFonts w:ascii="Calibri" w:hAnsi="Calibri" w:cs="Calibri"/>
          <w:b/>
          <w:sz w:val="18"/>
          <w:szCs w:val="18"/>
        </w:rPr>
        <w:t>e</w:t>
      </w:r>
    </w:p>
    <w:p w:rsidR="005E53AB" w:rsidRPr="00351DA2" w:rsidRDefault="000F0120" w:rsidP="00F70BD0">
      <w:pPr>
        <w:ind w:left="3261"/>
        <w:rPr>
          <w:rFonts w:ascii="Calibri" w:hAnsi="Calibri" w:cs="Calibri"/>
          <w:b/>
          <w:sz w:val="18"/>
          <w:szCs w:val="18"/>
        </w:rPr>
      </w:pPr>
      <w:r w:rsidRPr="00351DA2">
        <w:rPr>
          <w:rFonts w:ascii="Calibri" w:hAnsi="Calibri" w:cs="Calibri"/>
          <w:b/>
          <w:sz w:val="18"/>
          <w:szCs w:val="18"/>
        </w:rPr>
        <w:t>Sezione Competitività delle Filiere Agroalimentari</w:t>
      </w:r>
    </w:p>
    <w:p w:rsidR="005E53AB" w:rsidRPr="00351DA2" w:rsidRDefault="00F70BD0" w:rsidP="00F70BD0">
      <w:pPr>
        <w:ind w:left="3261"/>
        <w:rPr>
          <w:rFonts w:ascii="Calibri" w:hAnsi="Calibri" w:cs="Calibri"/>
          <w:b/>
          <w:bCs/>
          <w:sz w:val="18"/>
          <w:szCs w:val="18"/>
        </w:rPr>
      </w:pPr>
      <w:r>
        <w:rPr>
          <w:rFonts w:ascii="Calibri" w:hAnsi="Calibri" w:cs="Calibri"/>
          <w:b/>
          <w:bCs/>
          <w:sz w:val="18"/>
          <w:szCs w:val="18"/>
        </w:rPr>
        <w:t>Servizio Filiere Agricole Sostenibili e Multifunzionalità</w:t>
      </w:r>
    </w:p>
    <w:p w:rsidR="005E53AB" w:rsidRPr="00351DA2" w:rsidRDefault="005E53AB" w:rsidP="00F70BD0">
      <w:pPr>
        <w:tabs>
          <w:tab w:val="left" w:pos="3828"/>
        </w:tabs>
        <w:spacing w:before="120"/>
        <w:ind w:left="3261"/>
        <w:rPr>
          <w:rFonts w:ascii="Calibri" w:hAnsi="Calibri" w:cs="Calibri"/>
          <w:bCs/>
          <w:sz w:val="18"/>
          <w:szCs w:val="18"/>
        </w:rPr>
      </w:pPr>
      <w:r w:rsidRPr="00351DA2">
        <w:rPr>
          <w:rFonts w:ascii="Calibri" w:hAnsi="Calibri" w:cs="Calibri"/>
          <w:bCs/>
          <w:sz w:val="18"/>
          <w:szCs w:val="18"/>
        </w:rPr>
        <w:t>Fax: 080 5409510</w:t>
      </w:r>
    </w:p>
    <w:p w:rsidR="005E53AB" w:rsidRPr="00351DA2" w:rsidRDefault="005E53AB" w:rsidP="00F70BD0">
      <w:pPr>
        <w:tabs>
          <w:tab w:val="left" w:pos="3828"/>
        </w:tabs>
        <w:spacing w:before="120"/>
        <w:ind w:left="3261"/>
        <w:rPr>
          <w:rFonts w:ascii="Calibri" w:hAnsi="Calibri" w:cs="Calibri"/>
          <w:bCs/>
          <w:sz w:val="16"/>
          <w:szCs w:val="16"/>
        </w:rPr>
      </w:pPr>
      <w:r w:rsidRPr="00351DA2">
        <w:rPr>
          <w:rFonts w:ascii="Calibri" w:hAnsi="Calibri" w:cs="Calibri"/>
          <w:bCs/>
          <w:sz w:val="16"/>
          <w:szCs w:val="16"/>
        </w:rPr>
        <w:t xml:space="preserve">e-mail: </w:t>
      </w:r>
      <w:hyperlink r:id="rId8" w:history="1">
        <w:r w:rsidR="00190959" w:rsidRPr="009A451F">
          <w:rPr>
            <w:rStyle w:val="Collegamentoipertestuale"/>
            <w:rFonts w:ascii="Calibri" w:hAnsi="Calibri" w:cs="Calibri"/>
            <w:bCs/>
            <w:sz w:val="16"/>
            <w:szCs w:val="16"/>
          </w:rPr>
          <w:t>n.cava@regione.puglia.it</w:t>
        </w:r>
      </w:hyperlink>
    </w:p>
    <w:p w:rsidR="005E53AB" w:rsidRPr="00351DA2" w:rsidRDefault="005E53AB" w:rsidP="00F70BD0">
      <w:pPr>
        <w:tabs>
          <w:tab w:val="left" w:pos="3828"/>
        </w:tabs>
        <w:spacing w:before="120"/>
        <w:ind w:left="3261"/>
        <w:rPr>
          <w:rFonts w:ascii="Calibri" w:hAnsi="Calibri" w:cs="Calibri"/>
          <w:bCs/>
          <w:sz w:val="16"/>
          <w:szCs w:val="16"/>
        </w:rPr>
      </w:pPr>
      <w:r w:rsidRPr="00351DA2">
        <w:rPr>
          <w:rFonts w:ascii="Calibri" w:hAnsi="Calibri" w:cs="Calibri"/>
          <w:bCs/>
          <w:sz w:val="16"/>
          <w:szCs w:val="16"/>
        </w:rPr>
        <w:t xml:space="preserve">e-mail-Pec: </w:t>
      </w:r>
      <w:hyperlink r:id="rId9" w:history="1">
        <w:r w:rsidRPr="00351DA2">
          <w:rPr>
            <w:rStyle w:val="Collegamentoipertestuale"/>
            <w:rFonts w:ascii="Calibri" w:hAnsi="Calibri" w:cs="Calibri"/>
            <w:bCs/>
            <w:color w:val="auto"/>
            <w:sz w:val="16"/>
            <w:szCs w:val="16"/>
          </w:rPr>
          <w:t>vitivinicolo.regione@pec.rupar.puglia.it</w:t>
        </w:r>
      </w:hyperlink>
    </w:p>
    <w:p w:rsidR="005E53AB" w:rsidRPr="00351DA2" w:rsidRDefault="005E53AB" w:rsidP="005E53AB">
      <w:pPr>
        <w:rPr>
          <w:rFonts w:ascii="Calibri" w:hAnsi="Calibri" w:cs="Calibri"/>
          <w:bCs/>
          <w:sz w:val="20"/>
          <w:szCs w:val="20"/>
        </w:rPr>
      </w:pPr>
    </w:p>
    <w:p w:rsidR="005E53AB" w:rsidRPr="00351DA2" w:rsidRDefault="005E53AB" w:rsidP="005E53AB">
      <w:pPr>
        <w:rPr>
          <w:rFonts w:ascii="Calibri" w:hAnsi="Calibri" w:cs="Calibri"/>
          <w:sz w:val="20"/>
          <w:szCs w:val="20"/>
        </w:rPr>
      </w:pPr>
    </w:p>
    <w:tbl>
      <w:tblPr>
        <w:tblW w:w="0" w:type="auto"/>
        <w:tblInd w:w="-743" w:type="dxa"/>
        <w:tblLook w:val="04A0" w:firstRow="1" w:lastRow="0" w:firstColumn="1" w:lastColumn="0" w:noHBand="0" w:noVBand="1"/>
      </w:tblPr>
      <w:tblGrid>
        <w:gridCol w:w="930"/>
        <w:gridCol w:w="7520"/>
      </w:tblGrid>
      <w:tr w:rsidR="005E53AB" w:rsidRPr="00351DA2" w:rsidTr="00F63EF4">
        <w:tc>
          <w:tcPr>
            <w:tcW w:w="876" w:type="dxa"/>
            <w:shd w:val="clear" w:color="auto" w:fill="auto"/>
          </w:tcPr>
          <w:p w:rsidR="005E53AB" w:rsidRPr="00351DA2" w:rsidRDefault="005E53AB" w:rsidP="00F63EF4">
            <w:pPr>
              <w:rPr>
                <w:rFonts w:ascii="Calibri" w:hAnsi="Calibri" w:cs="Calibri"/>
                <w:sz w:val="20"/>
                <w:szCs w:val="20"/>
              </w:rPr>
            </w:pPr>
            <w:r w:rsidRPr="00351DA2">
              <w:rPr>
                <w:rFonts w:ascii="Calibri" w:hAnsi="Calibri" w:cs="Calibri"/>
                <w:sz w:val="20"/>
                <w:szCs w:val="20"/>
              </w:rPr>
              <w:t>Oggetto:</w:t>
            </w:r>
          </w:p>
        </w:tc>
        <w:tc>
          <w:tcPr>
            <w:tcW w:w="7520" w:type="dxa"/>
            <w:shd w:val="clear" w:color="auto" w:fill="auto"/>
          </w:tcPr>
          <w:p w:rsidR="005E53AB" w:rsidRPr="00351DA2" w:rsidRDefault="00995CE4" w:rsidP="00F63EF4">
            <w:pPr>
              <w:rPr>
                <w:rFonts w:ascii="Calibri" w:hAnsi="Calibri" w:cs="Calibri"/>
                <w:b/>
                <w:sz w:val="18"/>
                <w:szCs w:val="20"/>
              </w:rPr>
            </w:pPr>
            <w:r w:rsidRPr="00351DA2">
              <w:rPr>
                <w:rFonts w:ascii="Calibri" w:hAnsi="Calibri" w:cs="Calibri"/>
                <w:b/>
                <w:sz w:val="18"/>
                <w:szCs w:val="20"/>
              </w:rPr>
              <w:t xml:space="preserve">OCM Vino </w:t>
            </w:r>
            <w:r w:rsidR="009376A4" w:rsidRPr="00351DA2">
              <w:rPr>
                <w:rFonts w:ascii="Calibri" w:hAnsi="Calibri" w:cs="Calibri"/>
                <w:b/>
                <w:sz w:val="18"/>
                <w:szCs w:val="20"/>
              </w:rPr>
              <w:t xml:space="preserve">- Misura “Investimenti” - </w:t>
            </w:r>
            <w:r w:rsidRPr="00351DA2">
              <w:rPr>
                <w:rFonts w:ascii="Calibri" w:hAnsi="Calibri" w:cs="Calibri"/>
                <w:b/>
                <w:sz w:val="18"/>
                <w:szCs w:val="20"/>
              </w:rPr>
              <w:t xml:space="preserve">Campagna </w:t>
            </w:r>
            <w:r w:rsidR="00002073">
              <w:rPr>
                <w:rFonts w:ascii="Calibri" w:hAnsi="Calibri" w:cs="Calibri"/>
                <w:b/>
                <w:sz w:val="18"/>
                <w:szCs w:val="20"/>
              </w:rPr>
              <w:t>2020/2021</w:t>
            </w:r>
          </w:p>
          <w:p w:rsidR="005E53AB" w:rsidRPr="00351DA2" w:rsidRDefault="005E53AB" w:rsidP="00F63EF4">
            <w:pPr>
              <w:rPr>
                <w:rFonts w:ascii="Calibri" w:hAnsi="Calibri" w:cs="Calibri"/>
                <w:b/>
                <w:sz w:val="18"/>
                <w:szCs w:val="20"/>
              </w:rPr>
            </w:pPr>
            <w:r w:rsidRPr="00351DA2">
              <w:rPr>
                <w:rFonts w:ascii="Calibri" w:hAnsi="Calibri" w:cs="Calibri"/>
                <w:b/>
                <w:sz w:val="18"/>
                <w:szCs w:val="20"/>
              </w:rPr>
              <w:t xml:space="preserve">RICHIESTA CREDENZIALI DI ACCESSO AL PORTALE </w:t>
            </w:r>
            <w:r w:rsidR="00BB309A">
              <w:rPr>
                <w:rFonts w:ascii="Calibri" w:hAnsi="Calibri" w:cs="Calibri"/>
                <w:b/>
                <w:sz w:val="18"/>
                <w:szCs w:val="20"/>
              </w:rPr>
              <w:t>SIAN</w:t>
            </w:r>
          </w:p>
          <w:p w:rsidR="005E53AB" w:rsidRPr="00351DA2" w:rsidRDefault="005E53AB" w:rsidP="00F63EF4">
            <w:pPr>
              <w:rPr>
                <w:rFonts w:ascii="Calibri" w:hAnsi="Calibri" w:cs="Calibri"/>
                <w:b/>
                <w:sz w:val="18"/>
                <w:szCs w:val="20"/>
              </w:rPr>
            </w:pPr>
          </w:p>
        </w:tc>
      </w:tr>
      <w:tr w:rsidR="005E53AB" w:rsidRPr="00351DA2" w:rsidTr="00F63EF4">
        <w:tc>
          <w:tcPr>
            <w:tcW w:w="876" w:type="dxa"/>
            <w:shd w:val="clear" w:color="auto" w:fill="auto"/>
          </w:tcPr>
          <w:p w:rsidR="005E53AB" w:rsidRPr="00351DA2" w:rsidRDefault="005E53AB" w:rsidP="00F63EF4">
            <w:pPr>
              <w:rPr>
                <w:rFonts w:ascii="Calibri" w:hAnsi="Calibri" w:cs="Calibri"/>
                <w:sz w:val="20"/>
                <w:szCs w:val="20"/>
              </w:rPr>
            </w:pPr>
          </w:p>
        </w:tc>
        <w:tc>
          <w:tcPr>
            <w:tcW w:w="7520" w:type="dxa"/>
            <w:shd w:val="clear" w:color="auto" w:fill="auto"/>
          </w:tcPr>
          <w:p w:rsidR="005E53AB" w:rsidRPr="00351DA2" w:rsidRDefault="005E53AB" w:rsidP="00F63EF4">
            <w:pPr>
              <w:rPr>
                <w:rFonts w:ascii="Calibri" w:hAnsi="Calibri" w:cs="Calibri"/>
                <w:sz w:val="20"/>
                <w:szCs w:val="20"/>
              </w:rPr>
            </w:pPr>
            <w:r w:rsidRPr="00351DA2">
              <w:rPr>
                <w:rFonts w:ascii="Calibri" w:hAnsi="Calibri" w:cs="Calibri"/>
                <w:sz w:val="18"/>
                <w:szCs w:val="20"/>
              </w:rPr>
              <w:t>(Dichiarazione resa ai sensi del Art. 47 del D.P.R. 28 dicembre 2000, n. 445)</w:t>
            </w:r>
          </w:p>
        </w:tc>
      </w:tr>
    </w:tbl>
    <w:p w:rsidR="005E53AB" w:rsidRPr="00351DA2" w:rsidRDefault="005E53AB" w:rsidP="005E53AB">
      <w:pPr>
        <w:rPr>
          <w:rFonts w:ascii="Calibri" w:hAnsi="Calibri" w:cs="Calibri"/>
          <w:sz w:val="20"/>
          <w:szCs w:val="20"/>
        </w:rPr>
      </w:pPr>
    </w:p>
    <w:p w:rsidR="005E53AB" w:rsidRPr="00351DA2" w:rsidRDefault="005E53AB" w:rsidP="005E53AB">
      <w:pPr>
        <w:rPr>
          <w:rFonts w:ascii="Calibri" w:hAnsi="Calibri" w:cs="Calibri"/>
          <w:sz w:val="20"/>
          <w:szCs w:val="20"/>
        </w:rPr>
      </w:pPr>
    </w:p>
    <w:tbl>
      <w:tblPr>
        <w:tblW w:w="0" w:type="auto"/>
        <w:tblLook w:val="04A0" w:firstRow="1" w:lastRow="0" w:firstColumn="1" w:lastColumn="0" w:noHBand="0" w:noVBand="1"/>
      </w:tblPr>
      <w:tblGrid>
        <w:gridCol w:w="7729"/>
      </w:tblGrid>
      <w:tr w:rsidR="005E53AB" w:rsidRPr="00351DA2" w:rsidTr="00F63EF4">
        <w:tc>
          <w:tcPr>
            <w:tcW w:w="7653" w:type="dxa"/>
            <w:shd w:val="clear" w:color="auto" w:fill="auto"/>
            <w:vAlign w:val="bottom"/>
          </w:tcPr>
          <w:p w:rsidR="005E53AB" w:rsidRPr="00351DA2" w:rsidRDefault="005E53AB" w:rsidP="00F63EF4">
            <w:pPr>
              <w:tabs>
                <w:tab w:val="left" w:leader="underscore" w:pos="8976"/>
              </w:tabs>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Il sottoscritto _________________________________________________________________</w:t>
            </w:r>
          </w:p>
        </w:tc>
      </w:tr>
      <w:tr w:rsidR="005E53AB" w:rsidRPr="00351DA2" w:rsidTr="00F63EF4">
        <w:tc>
          <w:tcPr>
            <w:tcW w:w="7653" w:type="dxa"/>
            <w:shd w:val="clear" w:color="auto" w:fill="auto"/>
            <w:vAlign w:val="bottom"/>
          </w:tcPr>
          <w:p w:rsidR="005E53AB" w:rsidRPr="00351DA2" w:rsidRDefault="005E53AB" w:rsidP="00F63EF4">
            <w:pPr>
              <w:tabs>
                <w:tab w:val="left" w:leader="underscore" w:pos="2707"/>
                <w:tab w:val="left" w:leader="underscore" w:pos="4454"/>
                <w:tab w:val="left" w:leader="underscore" w:pos="9010"/>
              </w:tabs>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Nato a</w:t>
            </w:r>
            <w:r w:rsidRPr="00351DA2">
              <w:rPr>
                <w:rFonts w:ascii="Calibri" w:eastAsia="Times New Roman" w:hAnsi="Calibri" w:cs="Calibri"/>
                <w:sz w:val="18"/>
                <w:szCs w:val="18"/>
                <w:lang w:eastAsia="it-IT"/>
              </w:rPr>
              <w:tab/>
              <w:t>il</w:t>
            </w:r>
            <w:r w:rsidRPr="00351DA2">
              <w:rPr>
                <w:rFonts w:ascii="Calibri" w:eastAsia="Times New Roman" w:hAnsi="Calibri" w:cs="Calibri"/>
                <w:sz w:val="18"/>
                <w:szCs w:val="18"/>
                <w:lang w:eastAsia="it-IT"/>
              </w:rPr>
              <w:tab/>
              <w:t>, residente in____________________</w:t>
            </w:r>
          </w:p>
        </w:tc>
      </w:tr>
      <w:tr w:rsidR="005E53AB" w:rsidRPr="00351DA2" w:rsidTr="00F63EF4">
        <w:tc>
          <w:tcPr>
            <w:tcW w:w="7653" w:type="dxa"/>
            <w:shd w:val="clear" w:color="auto" w:fill="auto"/>
            <w:vAlign w:val="bottom"/>
          </w:tcPr>
          <w:p w:rsidR="005E53AB" w:rsidRPr="00351DA2" w:rsidRDefault="005E53AB" w:rsidP="00F63EF4">
            <w:pPr>
              <w:tabs>
                <w:tab w:val="left" w:leader="underscore" w:pos="3936"/>
                <w:tab w:val="left" w:leader="underscore" w:pos="5251"/>
                <w:tab w:val="left" w:pos="5443"/>
                <w:tab w:val="left" w:leader="underscore" w:pos="9043"/>
              </w:tabs>
              <w:autoSpaceDE w:val="0"/>
              <w:autoSpaceDN w:val="0"/>
              <w:adjustRightInd w:val="0"/>
              <w:spacing w:line="360" w:lineRule="auto"/>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Via______________________________________________ n°____- CAP _________</w:t>
            </w:r>
          </w:p>
        </w:tc>
      </w:tr>
      <w:tr w:rsidR="005E53AB" w:rsidRPr="00351DA2" w:rsidTr="00F63EF4">
        <w:tc>
          <w:tcPr>
            <w:tcW w:w="7653" w:type="dxa"/>
            <w:shd w:val="clear" w:color="auto" w:fill="auto"/>
            <w:vAlign w:val="bottom"/>
          </w:tcPr>
          <w:p w:rsidR="005E53AB" w:rsidRPr="00351DA2" w:rsidRDefault="005E53AB" w:rsidP="00F63EF4">
            <w:pPr>
              <w:tabs>
                <w:tab w:val="left" w:leader="underscore" w:pos="3850"/>
              </w:tabs>
              <w:autoSpaceDE w:val="0"/>
              <w:autoSpaceDN w:val="0"/>
              <w:adjustRightInd w:val="0"/>
              <w:spacing w:line="360" w:lineRule="auto"/>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CF:</w:t>
            </w:r>
            <w:r w:rsidRPr="00351DA2">
              <w:rPr>
                <w:rFonts w:ascii="Calibri" w:eastAsia="Times New Roman" w:hAnsi="Calibri" w:cs="Calibri"/>
                <w:sz w:val="18"/>
                <w:szCs w:val="18"/>
                <w:lang w:eastAsia="it-IT"/>
              </w:rPr>
              <w:tab/>
            </w:r>
          </w:p>
        </w:tc>
      </w:tr>
      <w:tr w:rsidR="005E53AB" w:rsidRPr="00351DA2" w:rsidTr="00F63EF4">
        <w:tc>
          <w:tcPr>
            <w:tcW w:w="7653" w:type="dxa"/>
            <w:shd w:val="clear" w:color="auto" w:fill="auto"/>
            <w:vAlign w:val="bottom"/>
          </w:tcPr>
          <w:p w:rsidR="005E53AB" w:rsidRPr="00351DA2" w:rsidRDefault="005E53AB" w:rsidP="00F63EF4">
            <w:pPr>
              <w:tabs>
                <w:tab w:val="left" w:leader="underscore" w:pos="8976"/>
              </w:tabs>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Iscritto al N° ______ dell'Albo del ___________________________________________________</w:t>
            </w:r>
          </w:p>
        </w:tc>
      </w:tr>
      <w:tr w:rsidR="005E53AB" w:rsidRPr="00351DA2" w:rsidTr="00F63EF4">
        <w:tc>
          <w:tcPr>
            <w:tcW w:w="7653" w:type="dxa"/>
            <w:shd w:val="clear" w:color="auto" w:fill="auto"/>
            <w:vAlign w:val="bottom"/>
          </w:tcPr>
          <w:p w:rsidR="005E53AB" w:rsidRPr="00351DA2" w:rsidRDefault="005E53AB" w:rsidP="00F63EF4">
            <w:pPr>
              <w:tabs>
                <w:tab w:val="left" w:leader="underscore" w:pos="8976"/>
              </w:tabs>
              <w:autoSpaceDE w:val="0"/>
              <w:autoSpaceDN w:val="0"/>
              <w:adjustRightInd w:val="0"/>
              <w:spacing w:line="360" w:lineRule="auto"/>
              <w:jc w:val="center"/>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Prov.</w:t>
            </w:r>
            <w:r w:rsidRPr="00351DA2">
              <w:rPr>
                <w:rFonts w:ascii="Calibri" w:eastAsia="Times New Roman" w:hAnsi="Calibri" w:cs="Calibri"/>
                <w:sz w:val="18"/>
                <w:szCs w:val="18"/>
                <w:lang w:eastAsia="it-IT"/>
              </w:rPr>
              <w:tab/>
            </w:r>
          </w:p>
        </w:tc>
      </w:tr>
    </w:tbl>
    <w:p w:rsidR="005E53AB" w:rsidRPr="00351DA2" w:rsidRDefault="005E53AB" w:rsidP="005E53AB">
      <w:pPr>
        <w:tabs>
          <w:tab w:val="left" w:leader="underscore" w:pos="8976"/>
        </w:tabs>
        <w:autoSpaceDE w:val="0"/>
        <w:autoSpaceDN w:val="0"/>
        <w:adjustRightInd w:val="0"/>
        <w:spacing w:line="360" w:lineRule="auto"/>
        <w:jc w:val="both"/>
        <w:rPr>
          <w:rFonts w:ascii="Calibri" w:eastAsia="Times New Roman" w:hAnsi="Calibri" w:cs="Calibri"/>
          <w:sz w:val="18"/>
          <w:szCs w:val="18"/>
          <w:lang w:eastAsia="it-IT"/>
        </w:rPr>
      </w:pPr>
    </w:p>
    <w:p w:rsidR="005E53AB" w:rsidRPr="00351DA2" w:rsidRDefault="005E53AB" w:rsidP="005E53AB">
      <w:pPr>
        <w:autoSpaceDE w:val="0"/>
        <w:autoSpaceDN w:val="0"/>
        <w:adjustRightInd w:val="0"/>
        <w:spacing w:before="10" w:line="235" w:lineRule="exact"/>
        <w:jc w:val="both"/>
        <w:rPr>
          <w:rFonts w:ascii="Calibri" w:eastAsia="Times New Roman" w:hAnsi="Calibri" w:cs="Calibri"/>
          <w:b/>
          <w:bCs/>
          <w:sz w:val="18"/>
          <w:szCs w:val="18"/>
          <w:lang w:eastAsia="it-IT"/>
        </w:rPr>
      </w:pPr>
      <w:r w:rsidRPr="00351DA2">
        <w:rPr>
          <w:rFonts w:ascii="Calibri" w:eastAsia="Times New Roman" w:hAnsi="Calibri" w:cs="Calibri"/>
          <w:sz w:val="18"/>
          <w:szCs w:val="18"/>
          <w:lang w:eastAsia="it-IT"/>
        </w:rPr>
        <w:t>Essendo stato autorizzato, giusta delega allegata, da Ditte, di seguito indicate con i rispettivi CUAA, titolari di istanza di cui ai Regolamenti in oggetto, alla presentazione de</w:t>
      </w:r>
      <w:r w:rsidR="00995CE4" w:rsidRPr="00351DA2">
        <w:rPr>
          <w:rFonts w:ascii="Calibri" w:eastAsia="Times New Roman" w:hAnsi="Calibri" w:cs="Calibri"/>
          <w:sz w:val="18"/>
          <w:szCs w:val="18"/>
          <w:lang w:eastAsia="it-IT"/>
        </w:rPr>
        <w:t xml:space="preserve">lle domande per la campagna </w:t>
      </w:r>
      <w:r w:rsidR="00002073">
        <w:rPr>
          <w:rFonts w:ascii="Calibri" w:eastAsia="Times New Roman" w:hAnsi="Calibri" w:cs="Calibri"/>
          <w:sz w:val="18"/>
          <w:szCs w:val="18"/>
          <w:lang w:eastAsia="it-IT"/>
        </w:rPr>
        <w:t>2020/2021</w:t>
      </w:r>
      <w:r w:rsidRPr="00351DA2">
        <w:rPr>
          <w:rFonts w:ascii="Calibri" w:eastAsia="Times New Roman" w:hAnsi="Calibri" w:cs="Calibri"/>
          <w:sz w:val="18"/>
          <w:szCs w:val="18"/>
          <w:lang w:eastAsia="it-IT"/>
        </w:rPr>
        <w:t xml:space="preserve">, relative alla </w:t>
      </w:r>
      <w:r w:rsidRPr="00351DA2">
        <w:rPr>
          <w:rFonts w:ascii="Calibri" w:eastAsia="Times New Roman" w:hAnsi="Calibri" w:cs="Calibri"/>
          <w:b/>
          <w:bCs/>
          <w:sz w:val="18"/>
          <w:szCs w:val="18"/>
          <w:lang w:eastAsia="it-IT"/>
        </w:rPr>
        <w:t>Misura “Investimenti” -  Piano Nazionale di Sostegno Vitivinicolo.</w:t>
      </w:r>
    </w:p>
    <w:p w:rsidR="005E53AB" w:rsidRPr="00351DA2" w:rsidRDefault="005E53AB" w:rsidP="005E53AB">
      <w:pPr>
        <w:autoSpaceDE w:val="0"/>
        <w:autoSpaceDN w:val="0"/>
        <w:adjustRightInd w:val="0"/>
        <w:spacing w:before="10" w:line="235" w:lineRule="exact"/>
        <w:jc w:val="both"/>
        <w:rPr>
          <w:rFonts w:ascii="Calibri" w:eastAsia="Times New Roman" w:hAnsi="Calibri" w:cs="Calibri"/>
          <w:b/>
          <w:bCs/>
          <w:sz w:val="18"/>
          <w:szCs w:val="18"/>
          <w:lang w:eastAsia="it-IT"/>
        </w:rPr>
      </w:pPr>
    </w:p>
    <w:p w:rsidR="005E53AB" w:rsidRPr="00351DA2" w:rsidRDefault="005E53AB" w:rsidP="005E53AB">
      <w:pPr>
        <w:jc w:val="center"/>
        <w:rPr>
          <w:rFonts w:ascii="Calibri" w:hAnsi="Calibri" w:cs="Calibri"/>
          <w:sz w:val="20"/>
          <w:szCs w:val="20"/>
        </w:rPr>
      </w:pPr>
      <w:r w:rsidRPr="00351DA2">
        <w:rPr>
          <w:rFonts w:ascii="Calibri" w:hAnsi="Calibri" w:cs="Calibri"/>
          <w:sz w:val="20"/>
          <w:szCs w:val="20"/>
        </w:rPr>
        <w:t>CHIEDE</w:t>
      </w:r>
    </w:p>
    <w:p w:rsidR="005E53AB" w:rsidRPr="00351DA2" w:rsidRDefault="005E53AB" w:rsidP="005E53AB">
      <w:pPr>
        <w:rPr>
          <w:rFonts w:ascii="Calibri" w:hAnsi="Calibri" w:cs="Calibri"/>
          <w:sz w:val="20"/>
          <w:szCs w:val="20"/>
        </w:rPr>
      </w:pPr>
    </w:p>
    <w:p w:rsidR="005E53AB" w:rsidRPr="00351DA2" w:rsidRDefault="005E53AB" w:rsidP="005E53AB">
      <w:pPr>
        <w:jc w:val="both"/>
        <w:rPr>
          <w:rFonts w:ascii="Calibri" w:hAnsi="Calibri" w:cs="Calibri"/>
          <w:sz w:val="18"/>
          <w:szCs w:val="18"/>
        </w:rPr>
      </w:pPr>
      <w:r w:rsidRPr="00351DA2">
        <w:rPr>
          <w:rFonts w:ascii="Calibri" w:hAnsi="Calibri" w:cs="Calibri"/>
          <w:b/>
          <w:bCs/>
          <w:sz w:val="18"/>
          <w:szCs w:val="18"/>
        </w:rPr>
        <w:t xml:space="preserve">l'AUTORIZZAZIONE </w:t>
      </w:r>
      <w:r w:rsidRPr="00351DA2">
        <w:rPr>
          <w:rFonts w:ascii="Calibri" w:hAnsi="Calibri" w:cs="Calibri"/>
          <w:sz w:val="18"/>
          <w:szCs w:val="18"/>
        </w:rPr>
        <w:t xml:space="preserve">all'accesso dei dati del fascicolo aziendale, delle Ditte di seguito indicate, per l'importazione dei dati (piano di coltivazione) ai fini della compilazione, stampa e rilascio delle domande sul Portale </w:t>
      </w:r>
      <w:r w:rsidR="00BB309A">
        <w:rPr>
          <w:rFonts w:ascii="Calibri" w:hAnsi="Calibri" w:cs="Calibri"/>
          <w:sz w:val="18"/>
          <w:szCs w:val="18"/>
        </w:rPr>
        <w:t>SIAN</w:t>
      </w:r>
      <w:r w:rsidRPr="00351DA2">
        <w:rPr>
          <w:rFonts w:ascii="Calibri" w:hAnsi="Calibri" w:cs="Calibri"/>
          <w:sz w:val="18"/>
          <w:szCs w:val="18"/>
        </w:rPr>
        <w:t>.</w:t>
      </w:r>
    </w:p>
    <w:p w:rsidR="005E53AB" w:rsidRPr="00351DA2" w:rsidRDefault="005E53AB" w:rsidP="005E53AB">
      <w:pPr>
        <w:jc w:val="both"/>
        <w:rPr>
          <w:rFonts w:ascii="Calibri" w:hAnsi="Calibri" w:cs="Calibri"/>
          <w:sz w:val="18"/>
          <w:szCs w:val="18"/>
        </w:rPr>
      </w:pPr>
    </w:p>
    <w:p w:rsidR="005E53AB" w:rsidRPr="00351DA2" w:rsidRDefault="005E53AB" w:rsidP="005E53AB">
      <w:pPr>
        <w:jc w:val="both"/>
        <w:rPr>
          <w:rFonts w:ascii="Calibri" w:hAnsi="Calibri" w:cs="Calibri"/>
          <w:b/>
          <w:bCs/>
          <w:i/>
          <w:iCs/>
          <w:sz w:val="18"/>
          <w:szCs w:val="18"/>
        </w:rPr>
      </w:pPr>
      <w:r w:rsidRPr="00351DA2">
        <w:rPr>
          <w:rFonts w:ascii="Calibri" w:hAnsi="Calibri" w:cs="Calibri"/>
          <w:b/>
          <w:bCs/>
          <w:i/>
          <w:iCs/>
          <w:sz w:val="18"/>
          <w:szCs w:val="18"/>
        </w:rPr>
        <w:t>All'uopo, fa dichiarazione di responsabilità sulle funzioni svolte su portale e nell'accesso ai dati del fascicolo aziendale, sollevando l'Amministrazione da qualsiasi responsabilità riveniente dall'uso non conforme dei dati a cui ha accesso.</w:t>
      </w:r>
    </w:p>
    <w:p w:rsidR="005E53AB" w:rsidRPr="00351DA2" w:rsidRDefault="005E53AB" w:rsidP="005E53AB">
      <w:pPr>
        <w:jc w:val="both"/>
        <w:rPr>
          <w:rFonts w:ascii="Calibri" w:hAnsi="Calibri" w:cs="Calibri"/>
          <w:sz w:val="18"/>
          <w:szCs w:val="18"/>
        </w:rPr>
      </w:pPr>
    </w:p>
    <w:p w:rsidR="005E53AB" w:rsidRPr="00351DA2" w:rsidRDefault="005E53AB" w:rsidP="005E53AB">
      <w:pPr>
        <w:jc w:val="both"/>
        <w:rPr>
          <w:rFonts w:ascii="Calibri" w:hAnsi="Calibri" w:cs="Calibri"/>
          <w:sz w:val="18"/>
          <w:szCs w:val="18"/>
        </w:rPr>
      </w:pPr>
    </w:p>
    <w:p w:rsidR="005E53AB" w:rsidRPr="00351DA2" w:rsidRDefault="005E53AB" w:rsidP="005E53AB">
      <w:pPr>
        <w:autoSpaceDE w:val="0"/>
        <w:autoSpaceDN w:val="0"/>
        <w:adjustRightInd w:val="0"/>
        <w:spacing w:before="24"/>
        <w:ind w:left="6168"/>
        <w:jc w:val="both"/>
        <w:rPr>
          <w:rFonts w:ascii="Calibri" w:eastAsia="Times New Roman" w:hAnsi="Calibri" w:cs="Calibri"/>
          <w:sz w:val="16"/>
          <w:szCs w:val="16"/>
          <w:lang w:eastAsia="it-IT"/>
        </w:rPr>
      </w:pPr>
      <w:r w:rsidRPr="00351DA2">
        <w:rPr>
          <w:rFonts w:ascii="Calibri" w:eastAsia="Times New Roman" w:hAnsi="Calibri" w:cs="Calibri"/>
          <w:sz w:val="16"/>
          <w:szCs w:val="16"/>
          <w:lang w:eastAsia="it-IT"/>
        </w:rPr>
        <w:t>Timbro e firma</w:t>
      </w:r>
    </w:p>
    <w:p w:rsidR="005E53AB" w:rsidRPr="00351DA2" w:rsidRDefault="005E53AB" w:rsidP="005E53AB">
      <w:pPr>
        <w:autoSpaceDE w:val="0"/>
        <w:autoSpaceDN w:val="0"/>
        <w:adjustRightInd w:val="0"/>
        <w:spacing w:before="10" w:line="192" w:lineRule="exact"/>
        <w:rPr>
          <w:rFonts w:ascii="Calibri" w:eastAsia="Times New Roman" w:hAnsi="Calibri" w:cs="Calibri"/>
          <w:b/>
          <w:bCs/>
          <w:i/>
          <w:iCs/>
          <w:sz w:val="14"/>
          <w:szCs w:val="14"/>
          <w:lang w:eastAsia="it-IT"/>
        </w:rPr>
      </w:pPr>
    </w:p>
    <w:p w:rsidR="005E53AB" w:rsidRPr="00351DA2" w:rsidRDefault="005E53AB" w:rsidP="005E53AB">
      <w:pPr>
        <w:autoSpaceDE w:val="0"/>
        <w:autoSpaceDN w:val="0"/>
        <w:adjustRightInd w:val="0"/>
        <w:spacing w:before="10" w:line="192" w:lineRule="exact"/>
        <w:rPr>
          <w:rFonts w:ascii="Calibri" w:eastAsia="Times New Roman" w:hAnsi="Calibri" w:cs="Calibri"/>
          <w:b/>
          <w:bCs/>
          <w:i/>
          <w:iCs/>
          <w:sz w:val="14"/>
          <w:szCs w:val="14"/>
          <w:lang w:eastAsia="it-IT"/>
        </w:rPr>
      </w:pPr>
    </w:p>
    <w:p w:rsidR="005E53AB" w:rsidRPr="00351DA2" w:rsidRDefault="005E53AB" w:rsidP="005E53AB">
      <w:pPr>
        <w:autoSpaceDE w:val="0"/>
        <w:autoSpaceDN w:val="0"/>
        <w:adjustRightInd w:val="0"/>
        <w:spacing w:before="10" w:line="192" w:lineRule="exact"/>
        <w:rPr>
          <w:rFonts w:ascii="Calibri" w:eastAsia="Times New Roman" w:hAnsi="Calibri" w:cs="Calibri"/>
          <w:b/>
          <w:bCs/>
          <w:i/>
          <w:iCs/>
          <w:sz w:val="14"/>
          <w:szCs w:val="14"/>
          <w:lang w:eastAsia="it-IT"/>
        </w:rPr>
      </w:pPr>
    </w:p>
    <w:p w:rsidR="005E53AB" w:rsidRPr="00E30767" w:rsidRDefault="005E53AB" w:rsidP="005E53AB">
      <w:pPr>
        <w:autoSpaceDE w:val="0"/>
        <w:autoSpaceDN w:val="0"/>
        <w:adjustRightInd w:val="0"/>
        <w:spacing w:before="10" w:line="192" w:lineRule="exact"/>
        <w:rPr>
          <w:rFonts w:ascii="Calibri" w:eastAsia="Times New Roman" w:hAnsi="Calibri" w:cs="Calibri"/>
          <w:bCs/>
          <w:i/>
          <w:iCs/>
          <w:sz w:val="18"/>
          <w:szCs w:val="14"/>
          <w:lang w:eastAsia="it-IT"/>
        </w:rPr>
      </w:pPr>
      <w:r w:rsidRPr="00E30767">
        <w:rPr>
          <w:rFonts w:ascii="Calibri" w:eastAsia="Times New Roman" w:hAnsi="Calibri" w:cs="Calibri"/>
          <w:bCs/>
          <w:i/>
          <w:iCs/>
          <w:sz w:val="18"/>
          <w:szCs w:val="14"/>
          <w:lang w:eastAsia="it-IT"/>
        </w:rPr>
        <w:t>Allegati:</w:t>
      </w:r>
    </w:p>
    <w:p w:rsidR="005E53AB" w:rsidRPr="00E30767" w:rsidRDefault="005E53AB" w:rsidP="0004716A">
      <w:pPr>
        <w:widowControl w:val="0"/>
        <w:numPr>
          <w:ilvl w:val="0"/>
          <w:numId w:val="20"/>
        </w:numPr>
        <w:tabs>
          <w:tab w:val="left" w:pos="595"/>
        </w:tabs>
        <w:autoSpaceDE w:val="0"/>
        <w:autoSpaceDN w:val="0"/>
        <w:adjustRightInd w:val="0"/>
        <w:spacing w:line="192" w:lineRule="exact"/>
        <w:rPr>
          <w:rFonts w:ascii="Calibri" w:eastAsia="Times New Roman" w:hAnsi="Calibri" w:cs="Calibri"/>
          <w:bCs/>
          <w:i/>
          <w:iCs/>
          <w:sz w:val="18"/>
          <w:szCs w:val="14"/>
          <w:lang w:eastAsia="it-IT"/>
        </w:rPr>
      </w:pPr>
      <w:r w:rsidRPr="00E30767">
        <w:rPr>
          <w:rFonts w:ascii="Calibri" w:eastAsia="Times New Roman" w:hAnsi="Calibri" w:cs="Calibri"/>
          <w:bCs/>
          <w:sz w:val="18"/>
          <w:szCs w:val="14"/>
          <w:lang w:eastAsia="it-IT"/>
        </w:rPr>
        <w:t>Documento di riconoscimento</w:t>
      </w:r>
    </w:p>
    <w:p w:rsidR="005E53AB" w:rsidRPr="00E30767" w:rsidRDefault="005E53AB" w:rsidP="0004716A">
      <w:pPr>
        <w:widowControl w:val="0"/>
        <w:numPr>
          <w:ilvl w:val="0"/>
          <w:numId w:val="20"/>
        </w:numPr>
        <w:tabs>
          <w:tab w:val="left" w:pos="595"/>
        </w:tabs>
        <w:autoSpaceDE w:val="0"/>
        <w:autoSpaceDN w:val="0"/>
        <w:adjustRightInd w:val="0"/>
        <w:spacing w:line="192" w:lineRule="exact"/>
        <w:rPr>
          <w:rFonts w:ascii="Calibri" w:eastAsia="Times New Roman" w:hAnsi="Calibri" w:cs="Calibri"/>
          <w:bCs/>
          <w:i/>
          <w:iCs/>
          <w:sz w:val="18"/>
          <w:szCs w:val="14"/>
          <w:lang w:eastAsia="it-IT"/>
        </w:rPr>
      </w:pPr>
      <w:r w:rsidRPr="00E30767">
        <w:rPr>
          <w:rFonts w:ascii="Calibri" w:eastAsia="Times New Roman" w:hAnsi="Calibri" w:cs="Calibri"/>
          <w:bCs/>
          <w:i/>
          <w:iCs/>
          <w:sz w:val="18"/>
          <w:szCs w:val="14"/>
          <w:lang w:eastAsia="it-IT"/>
        </w:rPr>
        <w:t>Elenco Ditte - CUAA</w:t>
      </w:r>
    </w:p>
    <w:p w:rsidR="005E53AB" w:rsidRPr="00E30767" w:rsidRDefault="005E53AB" w:rsidP="0004716A">
      <w:pPr>
        <w:widowControl w:val="0"/>
        <w:numPr>
          <w:ilvl w:val="0"/>
          <w:numId w:val="20"/>
        </w:numPr>
        <w:tabs>
          <w:tab w:val="left" w:pos="595"/>
          <w:tab w:val="left" w:leader="underscore" w:pos="2904"/>
        </w:tabs>
        <w:autoSpaceDE w:val="0"/>
        <w:autoSpaceDN w:val="0"/>
        <w:adjustRightInd w:val="0"/>
        <w:spacing w:before="5" w:line="192" w:lineRule="exact"/>
        <w:rPr>
          <w:rFonts w:ascii="Calibri" w:eastAsia="Times New Roman" w:hAnsi="Calibri" w:cs="Calibri"/>
          <w:bCs/>
          <w:i/>
          <w:iCs/>
          <w:sz w:val="18"/>
          <w:szCs w:val="14"/>
          <w:lang w:eastAsia="it-IT"/>
        </w:rPr>
      </w:pPr>
      <w:r w:rsidRPr="00E30767">
        <w:rPr>
          <w:rFonts w:ascii="Calibri" w:eastAsia="Times New Roman" w:hAnsi="Calibri" w:cs="Calibri"/>
          <w:bCs/>
          <w:i/>
          <w:iCs/>
          <w:sz w:val="18"/>
          <w:szCs w:val="14"/>
          <w:lang w:eastAsia="it-IT"/>
        </w:rPr>
        <w:t>Mandato/delega n°</w:t>
      </w:r>
      <w:r w:rsidRPr="00E30767">
        <w:rPr>
          <w:rFonts w:ascii="Calibri" w:eastAsia="Times New Roman" w:hAnsi="Calibri" w:cs="Calibri"/>
          <w:bCs/>
          <w:i/>
          <w:iCs/>
          <w:sz w:val="18"/>
          <w:szCs w:val="14"/>
          <w:lang w:eastAsia="it-IT"/>
        </w:rPr>
        <w:tab/>
        <w:t>Ditte</w:t>
      </w:r>
    </w:p>
    <w:p w:rsidR="005E53AB" w:rsidRPr="00E30767" w:rsidRDefault="005E53AB" w:rsidP="0004716A">
      <w:pPr>
        <w:widowControl w:val="0"/>
        <w:numPr>
          <w:ilvl w:val="0"/>
          <w:numId w:val="20"/>
        </w:numPr>
        <w:tabs>
          <w:tab w:val="left" w:pos="595"/>
        </w:tabs>
        <w:autoSpaceDE w:val="0"/>
        <w:autoSpaceDN w:val="0"/>
        <w:adjustRightInd w:val="0"/>
        <w:spacing w:line="192" w:lineRule="exact"/>
        <w:jc w:val="both"/>
        <w:rPr>
          <w:rFonts w:ascii="Calibri" w:eastAsia="Times New Roman" w:hAnsi="Calibri" w:cs="Calibri"/>
          <w:bCs/>
          <w:i/>
          <w:iCs/>
          <w:sz w:val="18"/>
          <w:szCs w:val="14"/>
          <w:lang w:eastAsia="it-IT"/>
        </w:rPr>
      </w:pPr>
      <w:r w:rsidRPr="00E30767">
        <w:rPr>
          <w:rFonts w:ascii="Calibri" w:eastAsia="Times New Roman" w:hAnsi="Calibri" w:cs="Calibri"/>
          <w:bCs/>
          <w:i/>
          <w:iCs/>
          <w:sz w:val="18"/>
          <w:szCs w:val="14"/>
          <w:lang w:eastAsia="it-IT"/>
        </w:rPr>
        <w:t>Supporto informatico Elenco Ditte e rispettivo CUAA</w:t>
      </w:r>
    </w:p>
    <w:p w:rsidR="005E53AB" w:rsidRPr="00351DA2" w:rsidRDefault="005E53AB"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4"/>
          <w:szCs w:val="14"/>
          <w:lang w:eastAsia="it-IT"/>
        </w:rPr>
      </w:pPr>
    </w:p>
    <w:p w:rsidR="005E53AB" w:rsidRPr="00351DA2" w:rsidRDefault="005E53AB"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4"/>
          <w:szCs w:val="14"/>
          <w:lang w:eastAsia="it-IT"/>
        </w:rPr>
      </w:pPr>
    </w:p>
    <w:p w:rsidR="005E53AB" w:rsidRPr="00351DA2" w:rsidRDefault="005E53AB"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4"/>
          <w:szCs w:val="14"/>
          <w:lang w:eastAsia="it-IT"/>
        </w:rPr>
      </w:pPr>
    </w:p>
    <w:p w:rsidR="00C452E7" w:rsidRPr="00351DA2" w:rsidRDefault="00C452E7"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4"/>
          <w:szCs w:val="14"/>
          <w:lang w:eastAsia="it-IT"/>
        </w:rPr>
      </w:pPr>
    </w:p>
    <w:p w:rsidR="00157C0C" w:rsidRPr="00351DA2" w:rsidRDefault="00157C0C"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4"/>
          <w:szCs w:val="14"/>
          <w:lang w:eastAsia="it-IT"/>
        </w:rPr>
      </w:pPr>
    </w:p>
    <w:p w:rsidR="00C452E7" w:rsidRPr="00351DA2" w:rsidRDefault="00C452E7"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4"/>
          <w:szCs w:val="14"/>
          <w:lang w:eastAsia="it-IT"/>
        </w:rPr>
      </w:pPr>
    </w:p>
    <w:p w:rsidR="00F70BD0" w:rsidRDefault="00F70BD0" w:rsidP="005E53AB">
      <w:pPr>
        <w:autoSpaceDE w:val="0"/>
        <w:autoSpaceDN w:val="0"/>
        <w:adjustRightInd w:val="0"/>
        <w:ind w:left="2835"/>
        <w:jc w:val="both"/>
        <w:rPr>
          <w:rFonts w:ascii="Calibri" w:eastAsia="Times New Roman" w:hAnsi="Calibri" w:cs="Calibri"/>
          <w:b/>
          <w:bCs/>
          <w:sz w:val="18"/>
          <w:szCs w:val="18"/>
          <w:lang w:eastAsia="it-IT"/>
        </w:rPr>
      </w:pPr>
    </w:p>
    <w:p w:rsidR="00F70BD0" w:rsidRDefault="00F70BD0" w:rsidP="005E53AB">
      <w:pPr>
        <w:autoSpaceDE w:val="0"/>
        <w:autoSpaceDN w:val="0"/>
        <w:adjustRightInd w:val="0"/>
        <w:ind w:left="2835"/>
        <w:jc w:val="both"/>
        <w:rPr>
          <w:rFonts w:ascii="Calibri" w:eastAsia="Times New Roman" w:hAnsi="Calibri" w:cs="Calibri"/>
          <w:b/>
          <w:bCs/>
          <w:sz w:val="18"/>
          <w:szCs w:val="18"/>
          <w:lang w:eastAsia="it-IT"/>
        </w:rPr>
      </w:pPr>
    </w:p>
    <w:p w:rsidR="00F70BD0" w:rsidRDefault="00F70BD0" w:rsidP="005E53AB">
      <w:pPr>
        <w:autoSpaceDE w:val="0"/>
        <w:autoSpaceDN w:val="0"/>
        <w:adjustRightInd w:val="0"/>
        <w:ind w:left="2835"/>
        <w:jc w:val="both"/>
        <w:rPr>
          <w:rFonts w:ascii="Calibri" w:eastAsia="Times New Roman" w:hAnsi="Calibri" w:cs="Calibri"/>
          <w:b/>
          <w:bCs/>
          <w:sz w:val="18"/>
          <w:szCs w:val="18"/>
          <w:lang w:eastAsia="it-IT"/>
        </w:rPr>
      </w:pPr>
    </w:p>
    <w:p w:rsidR="00F70BD0" w:rsidRDefault="00F70BD0" w:rsidP="005E53AB">
      <w:pPr>
        <w:autoSpaceDE w:val="0"/>
        <w:autoSpaceDN w:val="0"/>
        <w:adjustRightInd w:val="0"/>
        <w:ind w:left="2835"/>
        <w:jc w:val="both"/>
        <w:rPr>
          <w:rFonts w:ascii="Calibri" w:eastAsia="Times New Roman" w:hAnsi="Calibri" w:cs="Calibri"/>
          <w:b/>
          <w:bCs/>
          <w:sz w:val="18"/>
          <w:szCs w:val="18"/>
          <w:lang w:eastAsia="it-IT"/>
        </w:rPr>
      </w:pPr>
    </w:p>
    <w:p w:rsidR="005E53AB" w:rsidRPr="00351DA2" w:rsidRDefault="005E53AB" w:rsidP="005E53AB">
      <w:pPr>
        <w:autoSpaceDE w:val="0"/>
        <w:autoSpaceDN w:val="0"/>
        <w:adjustRightInd w:val="0"/>
        <w:ind w:left="2835"/>
        <w:jc w:val="both"/>
        <w:rPr>
          <w:rFonts w:ascii="Calibri" w:eastAsia="Times New Roman" w:hAnsi="Calibri" w:cs="Calibri"/>
          <w:b/>
          <w:bCs/>
          <w:sz w:val="18"/>
          <w:szCs w:val="18"/>
          <w:lang w:eastAsia="it-IT"/>
        </w:rPr>
      </w:pPr>
      <w:r w:rsidRPr="00351DA2">
        <w:rPr>
          <w:rFonts w:ascii="Calibri" w:eastAsia="Times New Roman" w:hAnsi="Calibri" w:cs="Calibri"/>
          <w:b/>
          <w:bCs/>
          <w:sz w:val="18"/>
          <w:szCs w:val="18"/>
          <w:lang w:eastAsia="it-IT"/>
        </w:rPr>
        <w:t>Delega - Autorizzazione</w:t>
      </w:r>
    </w:p>
    <w:p w:rsidR="005E53AB" w:rsidRPr="00351DA2" w:rsidRDefault="005E53AB" w:rsidP="005E53AB">
      <w:pPr>
        <w:autoSpaceDE w:val="0"/>
        <w:autoSpaceDN w:val="0"/>
        <w:adjustRightInd w:val="0"/>
        <w:spacing w:line="240" w:lineRule="exact"/>
        <w:rPr>
          <w:rFonts w:ascii="Calibri" w:eastAsia="Times New Roman" w:hAnsi="Calibri" w:cs="Calibri"/>
          <w:sz w:val="18"/>
          <w:szCs w:val="18"/>
          <w:lang w:eastAsia="it-IT"/>
        </w:rPr>
      </w:pPr>
    </w:p>
    <w:p w:rsidR="005E53AB" w:rsidRPr="00351DA2" w:rsidRDefault="005E53AB" w:rsidP="005E53AB">
      <w:pPr>
        <w:autoSpaceDE w:val="0"/>
        <w:autoSpaceDN w:val="0"/>
        <w:adjustRightInd w:val="0"/>
        <w:spacing w:line="240" w:lineRule="exact"/>
        <w:rPr>
          <w:rFonts w:ascii="Calibri" w:eastAsia="Times New Roman" w:hAnsi="Calibri" w:cs="Calibri"/>
          <w:sz w:val="18"/>
          <w:szCs w:val="18"/>
          <w:lang w:eastAsia="it-IT"/>
        </w:rPr>
      </w:pPr>
    </w:p>
    <w:tbl>
      <w:tblPr>
        <w:tblW w:w="0" w:type="auto"/>
        <w:tblLook w:val="04A0" w:firstRow="1" w:lastRow="0" w:firstColumn="1" w:lastColumn="0" w:noHBand="0" w:noVBand="1"/>
      </w:tblPr>
      <w:tblGrid>
        <w:gridCol w:w="7653"/>
      </w:tblGrid>
      <w:tr w:rsidR="005E53AB" w:rsidRPr="00351DA2" w:rsidTr="00F63EF4">
        <w:tc>
          <w:tcPr>
            <w:tcW w:w="7653" w:type="dxa"/>
            <w:shd w:val="clear" w:color="auto" w:fill="auto"/>
            <w:vAlign w:val="center"/>
          </w:tcPr>
          <w:p w:rsidR="005E53AB" w:rsidRPr="00351DA2" w:rsidRDefault="005E53AB" w:rsidP="00F63EF4">
            <w:pPr>
              <w:tabs>
                <w:tab w:val="left" w:leader="underscore" w:pos="8866"/>
              </w:tabs>
              <w:autoSpaceDE w:val="0"/>
              <w:autoSpaceDN w:val="0"/>
              <w:adjustRightInd w:val="0"/>
              <w:spacing w:before="96" w:line="432" w:lineRule="exact"/>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Il sottoscritto _________________________________________________________________</w:t>
            </w:r>
          </w:p>
        </w:tc>
      </w:tr>
      <w:tr w:rsidR="005E53AB" w:rsidRPr="00351DA2" w:rsidTr="00F63EF4">
        <w:tc>
          <w:tcPr>
            <w:tcW w:w="7653" w:type="dxa"/>
            <w:shd w:val="clear" w:color="auto" w:fill="auto"/>
            <w:vAlign w:val="center"/>
          </w:tcPr>
          <w:p w:rsidR="005E53AB" w:rsidRPr="00351DA2" w:rsidRDefault="005E53AB" w:rsidP="00F63EF4">
            <w:pPr>
              <w:tabs>
                <w:tab w:val="left" w:leader="underscore" w:pos="2928"/>
                <w:tab w:val="left" w:leader="underscore" w:pos="4565"/>
                <w:tab w:val="left" w:leader="underscore" w:pos="9010"/>
              </w:tabs>
              <w:autoSpaceDE w:val="0"/>
              <w:autoSpaceDN w:val="0"/>
              <w:adjustRightInd w:val="0"/>
              <w:spacing w:before="5" w:line="432" w:lineRule="exact"/>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Nato a</w:t>
            </w:r>
            <w:r w:rsidRPr="00351DA2">
              <w:rPr>
                <w:rFonts w:ascii="Calibri" w:eastAsia="Times New Roman" w:hAnsi="Calibri" w:cs="Calibri"/>
                <w:sz w:val="18"/>
                <w:szCs w:val="18"/>
                <w:lang w:eastAsia="it-IT"/>
              </w:rPr>
              <w:tab/>
              <w:t>il</w:t>
            </w:r>
            <w:r w:rsidRPr="00351DA2">
              <w:rPr>
                <w:rFonts w:ascii="Calibri" w:eastAsia="Times New Roman" w:hAnsi="Calibri" w:cs="Calibri"/>
                <w:sz w:val="18"/>
                <w:szCs w:val="18"/>
                <w:lang w:eastAsia="it-IT"/>
              </w:rPr>
              <w:tab/>
              <w:t>, residente in __________________</w:t>
            </w:r>
          </w:p>
        </w:tc>
      </w:tr>
      <w:tr w:rsidR="005E53AB" w:rsidRPr="00351DA2" w:rsidTr="00F63EF4">
        <w:tc>
          <w:tcPr>
            <w:tcW w:w="7653" w:type="dxa"/>
            <w:shd w:val="clear" w:color="auto" w:fill="auto"/>
            <w:vAlign w:val="center"/>
          </w:tcPr>
          <w:p w:rsidR="005E53AB" w:rsidRPr="00351DA2" w:rsidRDefault="005E53AB" w:rsidP="00F63EF4">
            <w:pPr>
              <w:tabs>
                <w:tab w:val="left" w:leader="underscore" w:pos="5794"/>
                <w:tab w:val="left" w:leader="underscore" w:pos="6778"/>
                <w:tab w:val="left" w:pos="6974"/>
                <w:tab w:val="left" w:leader="underscore" w:pos="8717"/>
              </w:tabs>
              <w:autoSpaceDE w:val="0"/>
              <w:autoSpaceDN w:val="0"/>
              <w:adjustRightInd w:val="0"/>
              <w:spacing w:line="432" w:lineRule="exact"/>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Via _______________________________________________________ n° ______ CAP _____</w:t>
            </w:r>
          </w:p>
        </w:tc>
      </w:tr>
      <w:tr w:rsidR="005E53AB" w:rsidRPr="00351DA2" w:rsidTr="00F63EF4">
        <w:tc>
          <w:tcPr>
            <w:tcW w:w="7653" w:type="dxa"/>
            <w:shd w:val="clear" w:color="auto" w:fill="auto"/>
            <w:vAlign w:val="center"/>
          </w:tcPr>
          <w:p w:rsidR="005E53AB" w:rsidRPr="00351DA2" w:rsidRDefault="005E53AB" w:rsidP="00F63EF4">
            <w:pPr>
              <w:tabs>
                <w:tab w:val="left" w:leader="underscore" w:pos="3634"/>
                <w:tab w:val="left" w:pos="4018"/>
                <w:tab w:val="left" w:leader="underscore" w:pos="8568"/>
              </w:tabs>
              <w:autoSpaceDE w:val="0"/>
              <w:autoSpaceDN w:val="0"/>
              <w:adjustRightInd w:val="0"/>
              <w:spacing w:before="5" w:line="432" w:lineRule="exact"/>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CF: ________________________________-    P.IVA: ___________________________ </w:t>
            </w:r>
          </w:p>
        </w:tc>
      </w:tr>
      <w:tr w:rsidR="005E53AB" w:rsidRPr="00351DA2" w:rsidTr="00F63EF4">
        <w:tc>
          <w:tcPr>
            <w:tcW w:w="7653" w:type="dxa"/>
            <w:shd w:val="clear" w:color="auto" w:fill="auto"/>
            <w:vAlign w:val="center"/>
          </w:tcPr>
          <w:p w:rsidR="005E53AB" w:rsidRPr="00351DA2" w:rsidRDefault="005E53AB" w:rsidP="00F63EF4">
            <w:pPr>
              <w:tabs>
                <w:tab w:val="left" w:leader="underscore" w:pos="4728"/>
              </w:tabs>
              <w:autoSpaceDE w:val="0"/>
              <w:autoSpaceDN w:val="0"/>
              <w:adjustRightInd w:val="0"/>
              <w:spacing w:line="432" w:lineRule="exact"/>
              <w:jc w:val="both"/>
              <w:rPr>
                <w:rFonts w:ascii="Calibri" w:eastAsia="Times New Roman" w:hAnsi="Calibri" w:cs="Calibri"/>
                <w:bCs/>
                <w:sz w:val="18"/>
                <w:szCs w:val="18"/>
                <w:lang w:eastAsia="it-IT"/>
              </w:rPr>
            </w:pPr>
            <w:r w:rsidRPr="00351DA2">
              <w:rPr>
                <w:rFonts w:ascii="Calibri" w:eastAsia="Times New Roman" w:hAnsi="Calibri" w:cs="Calibri"/>
                <w:bCs/>
                <w:sz w:val="18"/>
                <w:szCs w:val="18"/>
                <w:lang w:eastAsia="it-IT"/>
              </w:rPr>
              <w:t>CUAA:</w:t>
            </w:r>
            <w:r w:rsidRPr="00351DA2">
              <w:rPr>
                <w:rFonts w:ascii="Calibri" w:eastAsia="Times New Roman" w:hAnsi="Calibri" w:cs="Calibri"/>
                <w:bCs/>
                <w:sz w:val="18"/>
                <w:szCs w:val="18"/>
                <w:lang w:eastAsia="it-IT"/>
              </w:rPr>
              <w:tab/>
            </w:r>
          </w:p>
        </w:tc>
      </w:tr>
    </w:tbl>
    <w:p w:rsidR="005E53AB" w:rsidRPr="00351DA2" w:rsidRDefault="005E53AB" w:rsidP="005E53AB">
      <w:pPr>
        <w:autoSpaceDE w:val="0"/>
        <w:autoSpaceDN w:val="0"/>
        <w:adjustRightInd w:val="0"/>
        <w:spacing w:before="86"/>
        <w:jc w:val="both"/>
        <w:rPr>
          <w:rFonts w:ascii="Calibri" w:eastAsia="Times New Roman" w:hAnsi="Calibri" w:cs="Calibri"/>
          <w:sz w:val="18"/>
          <w:szCs w:val="18"/>
          <w:lang w:eastAsia="it-IT"/>
        </w:rPr>
      </w:pPr>
    </w:p>
    <w:p w:rsidR="005E53AB" w:rsidRPr="00351DA2" w:rsidRDefault="005E53AB" w:rsidP="001D6445">
      <w:pPr>
        <w:autoSpaceDE w:val="0"/>
        <w:autoSpaceDN w:val="0"/>
        <w:adjustRightInd w:val="0"/>
        <w:ind w:firstLine="426"/>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Titolare di </w:t>
      </w:r>
      <w:r w:rsidRPr="00351DA2">
        <w:rPr>
          <w:rFonts w:ascii="Calibri" w:eastAsia="Times New Roman" w:hAnsi="Calibri" w:cs="Calibri"/>
          <w:b/>
          <w:bCs/>
          <w:sz w:val="18"/>
          <w:szCs w:val="18"/>
          <w:lang w:eastAsia="it-IT"/>
        </w:rPr>
        <w:t xml:space="preserve">Domanda Misura “Investimenti” - Piano Nazionale di Sostegno Vitivinicolo, </w:t>
      </w:r>
      <w:r w:rsidRPr="00351DA2">
        <w:rPr>
          <w:rFonts w:ascii="Calibri" w:eastAsia="Times New Roman" w:hAnsi="Calibri" w:cs="Calibri"/>
          <w:sz w:val="18"/>
          <w:szCs w:val="18"/>
          <w:lang w:eastAsia="it-IT"/>
        </w:rPr>
        <w:t>ai se</w:t>
      </w:r>
      <w:r w:rsidR="00A541BE" w:rsidRPr="00351DA2">
        <w:rPr>
          <w:rFonts w:ascii="Calibri" w:eastAsia="Times New Roman" w:hAnsi="Calibri" w:cs="Calibri"/>
          <w:sz w:val="18"/>
          <w:szCs w:val="18"/>
          <w:lang w:eastAsia="it-IT"/>
        </w:rPr>
        <w:t>nsi del Reg. (CE) n. 1308/2013, D.M. 911 del 14 febbraio 2017</w:t>
      </w:r>
      <w:r w:rsidRPr="00351DA2">
        <w:rPr>
          <w:rFonts w:ascii="Calibri" w:eastAsia="Times New Roman" w:hAnsi="Calibri" w:cs="Calibri"/>
          <w:sz w:val="18"/>
          <w:szCs w:val="18"/>
          <w:lang w:eastAsia="it-IT"/>
        </w:rPr>
        <w:t xml:space="preserve"> e succ. modif</w:t>
      </w:r>
      <w:r w:rsidR="00A541BE" w:rsidRPr="00351DA2">
        <w:rPr>
          <w:rFonts w:ascii="Calibri" w:eastAsia="Times New Roman" w:hAnsi="Calibri" w:cs="Calibri"/>
          <w:sz w:val="18"/>
          <w:szCs w:val="18"/>
          <w:lang w:eastAsia="it-IT"/>
        </w:rPr>
        <w:t xml:space="preserve">iche, </w:t>
      </w:r>
      <w:r w:rsidR="00F70BD0">
        <w:rPr>
          <w:rStyle w:val="FontStyle53"/>
          <w:rFonts w:ascii="Calibri" w:hAnsi="Calibri" w:cs="Calibri"/>
          <w:color w:val="auto"/>
          <w:sz w:val="18"/>
          <w:szCs w:val="18"/>
        </w:rPr>
        <w:t xml:space="preserve">istruzioni Operative Agea n. 40 </w:t>
      </w:r>
      <w:r w:rsidR="00D80795" w:rsidRPr="00351DA2">
        <w:rPr>
          <w:rStyle w:val="FontStyle53"/>
          <w:rFonts w:ascii="Calibri" w:hAnsi="Calibri" w:cs="Calibri"/>
          <w:color w:val="auto"/>
          <w:sz w:val="18"/>
          <w:szCs w:val="18"/>
        </w:rPr>
        <w:t>del 03 dicembre 2018</w:t>
      </w:r>
      <w:r w:rsidR="00A541BE" w:rsidRPr="00351DA2">
        <w:rPr>
          <w:rFonts w:ascii="Calibri" w:eastAsia="Times New Roman" w:hAnsi="Calibri" w:cs="Calibri"/>
          <w:sz w:val="18"/>
          <w:szCs w:val="18"/>
          <w:lang w:eastAsia="it-IT"/>
        </w:rPr>
        <w:t xml:space="preserve">, </w:t>
      </w:r>
      <w:r w:rsidRPr="00351DA2">
        <w:rPr>
          <w:rFonts w:ascii="Calibri" w:eastAsia="Times New Roman" w:hAnsi="Calibri" w:cs="Calibri"/>
          <w:sz w:val="18"/>
          <w:szCs w:val="18"/>
          <w:lang w:eastAsia="it-IT"/>
        </w:rPr>
        <w:t>per la</w:t>
      </w:r>
      <w:r w:rsidR="00995CE4" w:rsidRPr="00351DA2">
        <w:rPr>
          <w:rFonts w:ascii="Calibri" w:eastAsia="Times New Roman" w:hAnsi="Calibri" w:cs="Calibri"/>
          <w:sz w:val="18"/>
          <w:szCs w:val="18"/>
          <w:lang w:eastAsia="it-IT"/>
        </w:rPr>
        <w:t xml:space="preserve"> predetta misura – campagna </w:t>
      </w:r>
      <w:r w:rsidR="00002073">
        <w:rPr>
          <w:rFonts w:ascii="Calibri" w:eastAsia="Times New Roman" w:hAnsi="Calibri" w:cs="Calibri"/>
          <w:sz w:val="18"/>
          <w:szCs w:val="18"/>
          <w:lang w:eastAsia="it-IT"/>
        </w:rPr>
        <w:t>2020/2021</w:t>
      </w:r>
      <w:r w:rsidRPr="00351DA2">
        <w:rPr>
          <w:rFonts w:ascii="Calibri" w:eastAsia="Times New Roman" w:hAnsi="Calibri" w:cs="Calibri"/>
          <w:sz w:val="18"/>
          <w:szCs w:val="18"/>
          <w:lang w:eastAsia="it-IT"/>
        </w:rPr>
        <w:t>.</w:t>
      </w:r>
    </w:p>
    <w:p w:rsidR="005E53AB" w:rsidRPr="00351DA2" w:rsidRDefault="005E53AB" w:rsidP="005E53AB">
      <w:pPr>
        <w:widowControl w:val="0"/>
        <w:tabs>
          <w:tab w:val="left" w:pos="595"/>
        </w:tabs>
        <w:autoSpaceDE w:val="0"/>
        <w:autoSpaceDN w:val="0"/>
        <w:adjustRightInd w:val="0"/>
        <w:spacing w:line="192" w:lineRule="exact"/>
        <w:jc w:val="both"/>
        <w:rPr>
          <w:rFonts w:ascii="Calibri" w:eastAsia="Times New Roman" w:hAnsi="Calibri" w:cs="Calibri"/>
          <w:b/>
          <w:bCs/>
          <w:i/>
          <w:iCs/>
          <w:sz w:val="18"/>
          <w:szCs w:val="18"/>
          <w:lang w:eastAsia="it-IT"/>
        </w:rPr>
      </w:pPr>
    </w:p>
    <w:p w:rsidR="005E53AB" w:rsidRPr="00351DA2" w:rsidRDefault="005E53AB" w:rsidP="005E53AB">
      <w:pPr>
        <w:autoSpaceDE w:val="0"/>
        <w:autoSpaceDN w:val="0"/>
        <w:adjustRightInd w:val="0"/>
        <w:spacing w:before="72"/>
        <w:jc w:val="center"/>
        <w:rPr>
          <w:rFonts w:ascii="Calibri" w:eastAsia="Times New Roman" w:hAnsi="Calibri" w:cs="Calibri"/>
          <w:b/>
          <w:bCs/>
          <w:i/>
          <w:iCs/>
          <w:sz w:val="18"/>
          <w:szCs w:val="18"/>
          <w:u w:val="single"/>
          <w:lang w:eastAsia="it-IT"/>
        </w:rPr>
      </w:pPr>
      <w:r w:rsidRPr="00351DA2">
        <w:rPr>
          <w:rFonts w:ascii="Calibri" w:eastAsia="Times New Roman" w:hAnsi="Calibri" w:cs="Calibri"/>
          <w:b/>
          <w:bCs/>
          <w:i/>
          <w:iCs/>
          <w:sz w:val="18"/>
          <w:szCs w:val="18"/>
          <w:u w:val="single"/>
          <w:lang w:eastAsia="it-IT"/>
        </w:rPr>
        <w:t>DELEGA</w:t>
      </w:r>
    </w:p>
    <w:p w:rsidR="005E53AB" w:rsidRPr="00351DA2" w:rsidRDefault="005E53AB" w:rsidP="005E53AB">
      <w:pPr>
        <w:tabs>
          <w:tab w:val="left" w:leader="underscore" w:pos="9048"/>
        </w:tabs>
        <w:autoSpaceDE w:val="0"/>
        <w:autoSpaceDN w:val="0"/>
        <w:adjustRightInd w:val="0"/>
        <w:spacing w:line="360" w:lineRule="auto"/>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Il </w:t>
      </w:r>
      <w:r w:rsidR="0013098A" w:rsidRPr="00351DA2">
        <w:rPr>
          <w:rFonts w:ascii="Calibri" w:eastAsia="Times New Roman" w:hAnsi="Calibri" w:cs="Calibri"/>
          <w:sz w:val="18"/>
          <w:szCs w:val="18"/>
          <w:lang w:eastAsia="it-IT"/>
        </w:rPr>
        <w:t>tecnico</w:t>
      </w:r>
      <w:r w:rsidRPr="00351DA2">
        <w:rPr>
          <w:rFonts w:ascii="Calibri" w:eastAsia="Times New Roman" w:hAnsi="Calibri" w:cs="Calibri"/>
          <w:sz w:val="18"/>
          <w:szCs w:val="18"/>
          <w:lang w:eastAsia="it-IT"/>
        </w:rPr>
        <w:t xml:space="preserve"> __________________________________________________________</w:t>
      </w:r>
    </w:p>
    <w:p w:rsidR="005E53AB" w:rsidRPr="00351DA2" w:rsidRDefault="005E53AB" w:rsidP="005E53AB">
      <w:pPr>
        <w:tabs>
          <w:tab w:val="left" w:leader="underscore" w:pos="3144"/>
          <w:tab w:val="left" w:leader="underscore" w:pos="5107"/>
          <w:tab w:val="left" w:leader="underscore" w:pos="8899"/>
        </w:tabs>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Nato a ___________________ il ______________, residente in ______________________________</w:t>
      </w:r>
    </w:p>
    <w:p w:rsidR="005E53AB" w:rsidRPr="00351DA2" w:rsidRDefault="005E53AB" w:rsidP="005E53AB">
      <w:pPr>
        <w:tabs>
          <w:tab w:val="left" w:leader="underscore" w:pos="5794"/>
          <w:tab w:val="left" w:leader="underscore" w:pos="6778"/>
          <w:tab w:val="left" w:pos="6974"/>
          <w:tab w:val="left" w:leader="underscore" w:pos="8717"/>
        </w:tabs>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Via ________________________________________________n° _______-  cap.  __________</w:t>
      </w:r>
    </w:p>
    <w:p w:rsidR="005E53AB" w:rsidRPr="00351DA2" w:rsidRDefault="005E53AB" w:rsidP="005E53AB">
      <w:pPr>
        <w:tabs>
          <w:tab w:val="left" w:leader="underscore" w:pos="3850"/>
        </w:tabs>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CF:</w:t>
      </w:r>
      <w:r w:rsidR="00A541BE" w:rsidRPr="00351DA2">
        <w:rPr>
          <w:rFonts w:ascii="Calibri" w:eastAsia="Times New Roman" w:hAnsi="Calibri" w:cs="Calibri"/>
          <w:sz w:val="18"/>
          <w:szCs w:val="18"/>
          <w:lang w:eastAsia="it-IT"/>
        </w:rPr>
        <w:t xml:space="preserve"> </w:t>
      </w:r>
      <w:r w:rsidRPr="00351DA2">
        <w:rPr>
          <w:rFonts w:ascii="Calibri" w:eastAsia="Times New Roman" w:hAnsi="Calibri" w:cs="Calibri"/>
          <w:sz w:val="18"/>
          <w:szCs w:val="18"/>
          <w:lang w:eastAsia="it-IT"/>
        </w:rPr>
        <w:t>__________________________________</w:t>
      </w:r>
    </w:p>
    <w:p w:rsidR="005E53AB" w:rsidRPr="00351DA2" w:rsidRDefault="005E53AB" w:rsidP="005E53AB">
      <w:pPr>
        <w:tabs>
          <w:tab w:val="left" w:leader="underscore" w:pos="1954"/>
          <w:tab w:val="left" w:leader="underscore" w:pos="7195"/>
          <w:tab w:val="left" w:pos="7339"/>
          <w:tab w:val="left" w:leader="underscore" w:pos="8938"/>
        </w:tabs>
        <w:autoSpaceDE w:val="0"/>
        <w:autoSpaceDN w:val="0"/>
        <w:adjustRightInd w:val="0"/>
        <w:jc w:val="both"/>
        <w:rPr>
          <w:rFonts w:ascii="Calibri" w:eastAsia="Times New Roman" w:hAnsi="Calibri" w:cs="Calibri"/>
          <w:sz w:val="18"/>
          <w:szCs w:val="18"/>
          <w:lang w:eastAsia="it-IT"/>
        </w:rPr>
      </w:pPr>
    </w:p>
    <w:p w:rsidR="005E53AB" w:rsidRPr="00351DA2" w:rsidRDefault="005E53AB" w:rsidP="005E53AB">
      <w:pPr>
        <w:tabs>
          <w:tab w:val="left" w:leader="underscore" w:pos="1954"/>
          <w:tab w:val="left" w:leader="underscore" w:pos="7195"/>
          <w:tab w:val="left" w:pos="7339"/>
          <w:tab w:val="left" w:leader="underscore" w:pos="8938"/>
        </w:tabs>
        <w:autoSpaceDE w:val="0"/>
        <w:autoSpaceDN w:val="0"/>
        <w:adjustRightInd w:val="0"/>
        <w:spacing w:line="360" w:lineRule="auto"/>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Iscritto al N°</w:t>
      </w:r>
      <w:r w:rsidRPr="00351DA2">
        <w:rPr>
          <w:rFonts w:ascii="Calibri" w:eastAsia="Times New Roman" w:hAnsi="Calibri" w:cs="Calibri"/>
          <w:sz w:val="18"/>
          <w:szCs w:val="18"/>
          <w:lang w:eastAsia="it-IT"/>
        </w:rPr>
        <w:tab/>
        <w:t>dell'Albo del</w:t>
      </w:r>
      <w:r w:rsidRPr="00351DA2">
        <w:rPr>
          <w:rFonts w:ascii="Calibri" w:eastAsia="Times New Roman" w:hAnsi="Calibri" w:cs="Calibri"/>
          <w:sz w:val="18"/>
          <w:szCs w:val="18"/>
          <w:lang w:eastAsia="it-IT"/>
        </w:rPr>
        <w:tab/>
      </w:r>
      <w:r w:rsidRPr="00351DA2">
        <w:rPr>
          <w:rFonts w:ascii="Calibri" w:eastAsia="Times New Roman" w:hAnsi="Calibri" w:cs="Calibri"/>
          <w:sz w:val="18"/>
          <w:szCs w:val="18"/>
          <w:lang w:eastAsia="it-IT"/>
        </w:rPr>
        <w:tab/>
        <w:t>Prov.</w:t>
      </w:r>
      <w:r w:rsidRPr="00351DA2">
        <w:rPr>
          <w:rFonts w:ascii="Calibri" w:eastAsia="Times New Roman" w:hAnsi="Calibri" w:cs="Calibri"/>
          <w:sz w:val="18"/>
          <w:szCs w:val="18"/>
          <w:lang w:eastAsia="it-IT"/>
        </w:rPr>
        <w:tab/>
        <w:t>,</w:t>
      </w:r>
    </w:p>
    <w:p w:rsidR="005E53AB" w:rsidRPr="00351DA2" w:rsidRDefault="005E53AB" w:rsidP="005E53AB">
      <w:pPr>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nella sua qualità di tecnico incaricato</w:t>
      </w:r>
    </w:p>
    <w:p w:rsidR="005E53AB" w:rsidRPr="00351DA2" w:rsidRDefault="005E53AB" w:rsidP="005E53AB">
      <w:pPr>
        <w:tabs>
          <w:tab w:val="left" w:leader="underscore" w:pos="2203"/>
          <w:tab w:val="left" w:pos="2342"/>
          <w:tab w:val="left" w:leader="underscore" w:pos="4589"/>
          <w:tab w:val="left" w:leader="underscore" w:pos="8986"/>
        </w:tabs>
        <w:autoSpaceDE w:val="0"/>
        <w:autoSpaceDN w:val="0"/>
        <w:adjustRightInd w:val="0"/>
        <w:spacing w:line="360" w:lineRule="auto"/>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TEL. ________________FAX _________________ Email: ____________________________</w:t>
      </w:r>
    </w:p>
    <w:p w:rsidR="005E53AB" w:rsidRPr="00351DA2" w:rsidRDefault="005E53AB" w:rsidP="005E53AB">
      <w:pPr>
        <w:rPr>
          <w:rFonts w:ascii="Calibri" w:hAnsi="Calibri" w:cs="Calibri"/>
          <w:sz w:val="20"/>
          <w:szCs w:val="20"/>
        </w:rPr>
      </w:pPr>
    </w:p>
    <w:p w:rsidR="005E53AB" w:rsidRPr="00351DA2" w:rsidRDefault="005E53AB" w:rsidP="005E53AB">
      <w:pPr>
        <w:autoSpaceDE w:val="0"/>
        <w:autoSpaceDN w:val="0"/>
        <w:adjustRightInd w:val="0"/>
        <w:spacing w:before="5"/>
        <w:jc w:val="center"/>
        <w:rPr>
          <w:rFonts w:ascii="Calibri" w:eastAsia="Times New Roman" w:hAnsi="Calibri" w:cs="Calibri"/>
          <w:b/>
          <w:bCs/>
          <w:i/>
          <w:iCs/>
          <w:sz w:val="18"/>
          <w:szCs w:val="18"/>
          <w:u w:val="single"/>
          <w:lang w:eastAsia="it-IT"/>
        </w:rPr>
      </w:pPr>
      <w:r w:rsidRPr="00351DA2">
        <w:rPr>
          <w:rFonts w:ascii="Calibri" w:eastAsia="Times New Roman" w:hAnsi="Calibri" w:cs="Calibri"/>
          <w:b/>
          <w:bCs/>
          <w:i/>
          <w:iCs/>
          <w:sz w:val="18"/>
          <w:szCs w:val="18"/>
          <w:u w:val="single"/>
          <w:lang w:eastAsia="it-IT"/>
        </w:rPr>
        <w:t>AUTORIZZA</w:t>
      </w:r>
    </w:p>
    <w:p w:rsidR="005E53AB" w:rsidRPr="00351DA2" w:rsidRDefault="005E53AB" w:rsidP="005E53AB">
      <w:pPr>
        <w:autoSpaceDE w:val="0"/>
        <w:autoSpaceDN w:val="0"/>
        <w:adjustRightInd w:val="0"/>
        <w:spacing w:before="106" w:line="360" w:lineRule="exact"/>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alla </w:t>
      </w:r>
      <w:r w:rsidRPr="00351DA2">
        <w:rPr>
          <w:rFonts w:ascii="Calibri" w:eastAsia="Times New Roman" w:hAnsi="Calibri" w:cs="Calibri"/>
          <w:b/>
          <w:bCs/>
          <w:sz w:val="18"/>
          <w:szCs w:val="18"/>
          <w:u w:val="single"/>
          <w:lang w:eastAsia="it-IT"/>
        </w:rPr>
        <w:t>Compilazione</w:t>
      </w:r>
      <w:r w:rsidRPr="00351DA2">
        <w:rPr>
          <w:rFonts w:ascii="Calibri" w:eastAsia="Times New Roman" w:hAnsi="Calibri" w:cs="Calibri"/>
          <w:b/>
          <w:bCs/>
          <w:sz w:val="18"/>
          <w:szCs w:val="18"/>
          <w:lang w:eastAsia="it-IT"/>
        </w:rPr>
        <w:t xml:space="preserve"> - </w:t>
      </w:r>
      <w:r w:rsidRPr="00351DA2">
        <w:rPr>
          <w:rFonts w:ascii="Calibri" w:eastAsia="Times New Roman" w:hAnsi="Calibri" w:cs="Calibri"/>
          <w:b/>
          <w:bCs/>
          <w:sz w:val="18"/>
          <w:szCs w:val="18"/>
          <w:u w:val="single"/>
          <w:lang w:eastAsia="it-IT"/>
        </w:rPr>
        <w:t>Rilascio</w:t>
      </w:r>
      <w:r w:rsidRPr="00351DA2">
        <w:rPr>
          <w:rFonts w:ascii="Calibri" w:eastAsia="Times New Roman" w:hAnsi="Calibri" w:cs="Calibri"/>
          <w:b/>
          <w:bCs/>
          <w:sz w:val="18"/>
          <w:szCs w:val="18"/>
          <w:lang w:eastAsia="it-IT"/>
        </w:rPr>
        <w:t xml:space="preserve"> - </w:t>
      </w:r>
      <w:r w:rsidRPr="00351DA2">
        <w:rPr>
          <w:rFonts w:ascii="Calibri" w:eastAsia="Times New Roman" w:hAnsi="Calibri" w:cs="Calibri"/>
          <w:b/>
          <w:bCs/>
          <w:sz w:val="18"/>
          <w:szCs w:val="18"/>
          <w:u w:val="single"/>
          <w:lang w:eastAsia="it-IT"/>
        </w:rPr>
        <w:t>Stampa</w:t>
      </w:r>
      <w:r w:rsidRPr="00351DA2">
        <w:rPr>
          <w:rFonts w:ascii="Calibri" w:eastAsia="Times New Roman" w:hAnsi="Calibri" w:cs="Calibri"/>
          <w:b/>
          <w:bCs/>
          <w:sz w:val="18"/>
          <w:szCs w:val="18"/>
          <w:lang w:eastAsia="it-IT"/>
        </w:rPr>
        <w:t xml:space="preserve"> - </w:t>
      </w:r>
      <w:r w:rsidRPr="00351DA2">
        <w:rPr>
          <w:rFonts w:ascii="Calibri" w:eastAsia="Times New Roman" w:hAnsi="Calibri" w:cs="Calibri"/>
          <w:sz w:val="18"/>
          <w:szCs w:val="18"/>
          <w:lang w:eastAsia="it-IT"/>
        </w:rPr>
        <w:t xml:space="preserve">sul portale </w:t>
      </w:r>
      <w:r w:rsidR="00BB309A">
        <w:rPr>
          <w:rFonts w:ascii="Calibri" w:eastAsia="Times New Roman" w:hAnsi="Calibri" w:cs="Calibri"/>
          <w:sz w:val="18"/>
          <w:szCs w:val="18"/>
          <w:lang w:eastAsia="it-IT"/>
        </w:rPr>
        <w:t>SIAN</w:t>
      </w:r>
      <w:r w:rsidRPr="00351DA2">
        <w:rPr>
          <w:rFonts w:ascii="Calibri" w:eastAsia="Times New Roman" w:hAnsi="Calibri" w:cs="Calibri"/>
          <w:sz w:val="18"/>
          <w:szCs w:val="18"/>
          <w:lang w:eastAsia="it-IT"/>
        </w:rPr>
        <w:t xml:space="preserve"> della </w:t>
      </w:r>
      <w:r w:rsidRPr="00351DA2">
        <w:rPr>
          <w:rFonts w:ascii="Calibri" w:eastAsia="Times New Roman" w:hAnsi="Calibri" w:cs="Calibri"/>
          <w:b/>
          <w:bCs/>
          <w:sz w:val="18"/>
          <w:szCs w:val="18"/>
          <w:lang w:eastAsia="it-IT"/>
        </w:rPr>
        <w:t xml:space="preserve">Domanda Misura “Investimenti” - Piano Nazionale di Sostegno Vitivinicolo </w:t>
      </w:r>
      <w:r w:rsidRPr="00351DA2">
        <w:rPr>
          <w:rFonts w:ascii="Calibri" w:eastAsia="Times New Roman" w:hAnsi="Calibri" w:cs="Calibri"/>
          <w:sz w:val="18"/>
          <w:szCs w:val="18"/>
          <w:lang w:eastAsia="it-IT"/>
        </w:rPr>
        <w:t xml:space="preserve">- </w:t>
      </w:r>
      <w:r w:rsidR="00995CE4" w:rsidRPr="00351DA2">
        <w:rPr>
          <w:rFonts w:ascii="Calibri" w:eastAsia="Times New Roman" w:hAnsi="Calibri" w:cs="Calibri"/>
          <w:b/>
          <w:sz w:val="18"/>
          <w:szCs w:val="18"/>
          <w:lang w:eastAsia="it-IT"/>
        </w:rPr>
        <w:t xml:space="preserve">Campagna </w:t>
      </w:r>
      <w:r w:rsidR="00002073">
        <w:rPr>
          <w:rFonts w:ascii="Calibri" w:eastAsia="Times New Roman" w:hAnsi="Calibri" w:cs="Calibri"/>
          <w:b/>
          <w:sz w:val="18"/>
          <w:szCs w:val="18"/>
          <w:lang w:eastAsia="it-IT"/>
        </w:rPr>
        <w:t>2020/2021</w:t>
      </w:r>
      <w:r w:rsidRPr="00351DA2">
        <w:rPr>
          <w:rFonts w:ascii="Calibri" w:eastAsia="Times New Roman" w:hAnsi="Calibri" w:cs="Calibri"/>
          <w:sz w:val="18"/>
          <w:szCs w:val="18"/>
          <w:lang w:eastAsia="it-IT"/>
        </w:rPr>
        <w:t>.</w:t>
      </w:r>
    </w:p>
    <w:p w:rsidR="005E53AB" w:rsidRPr="00351DA2" w:rsidRDefault="005E53AB" w:rsidP="005E53AB">
      <w:pPr>
        <w:autoSpaceDE w:val="0"/>
        <w:autoSpaceDN w:val="0"/>
        <w:adjustRightInd w:val="0"/>
        <w:spacing w:before="182" w:line="250" w:lineRule="exact"/>
        <w:rPr>
          <w:rFonts w:ascii="Calibri" w:eastAsia="Times New Roman" w:hAnsi="Calibri" w:cs="Calibri"/>
          <w:b/>
          <w:bCs/>
          <w:sz w:val="18"/>
          <w:szCs w:val="18"/>
          <w:lang w:eastAsia="it-IT"/>
        </w:rPr>
      </w:pPr>
      <w:r w:rsidRPr="00351DA2">
        <w:rPr>
          <w:rFonts w:ascii="Calibri" w:eastAsia="Times New Roman" w:hAnsi="Calibri" w:cs="Calibri"/>
          <w:sz w:val="18"/>
          <w:szCs w:val="18"/>
          <w:lang w:eastAsia="it-IT"/>
        </w:rPr>
        <w:t xml:space="preserve">Lo stesso all'accesso al proprio fascicolo aziendale ed ai propri dati, per gli usi consentiti e finalizzati alla presentazione della </w:t>
      </w:r>
      <w:r w:rsidRPr="00351DA2">
        <w:rPr>
          <w:rFonts w:ascii="Calibri" w:eastAsia="Times New Roman" w:hAnsi="Calibri" w:cs="Calibri"/>
          <w:b/>
          <w:bCs/>
          <w:sz w:val="18"/>
          <w:szCs w:val="18"/>
          <w:lang w:eastAsia="it-IT"/>
        </w:rPr>
        <w:t>domanda Misur</w:t>
      </w:r>
      <w:r w:rsidR="00995CE4" w:rsidRPr="00351DA2">
        <w:rPr>
          <w:rFonts w:ascii="Calibri" w:eastAsia="Times New Roman" w:hAnsi="Calibri" w:cs="Calibri"/>
          <w:b/>
          <w:bCs/>
          <w:sz w:val="18"/>
          <w:szCs w:val="18"/>
          <w:lang w:eastAsia="it-IT"/>
        </w:rPr>
        <w:t xml:space="preserve">a “Investimenti” - Campagna </w:t>
      </w:r>
      <w:r w:rsidR="00002073">
        <w:rPr>
          <w:rFonts w:ascii="Calibri" w:eastAsia="Times New Roman" w:hAnsi="Calibri" w:cs="Calibri"/>
          <w:b/>
          <w:bCs/>
          <w:sz w:val="18"/>
          <w:szCs w:val="18"/>
          <w:lang w:eastAsia="it-IT"/>
        </w:rPr>
        <w:t>2020/2021</w:t>
      </w:r>
      <w:r w:rsidRPr="00351DA2">
        <w:rPr>
          <w:rFonts w:ascii="Calibri" w:eastAsia="Times New Roman" w:hAnsi="Calibri" w:cs="Calibri"/>
          <w:b/>
          <w:bCs/>
          <w:sz w:val="18"/>
          <w:szCs w:val="18"/>
          <w:lang w:eastAsia="it-IT"/>
        </w:rPr>
        <w:t>.</w:t>
      </w:r>
    </w:p>
    <w:p w:rsidR="005E53AB" w:rsidRPr="00351DA2" w:rsidRDefault="005E53AB" w:rsidP="005E53AB">
      <w:pPr>
        <w:autoSpaceDE w:val="0"/>
        <w:autoSpaceDN w:val="0"/>
        <w:adjustRightInd w:val="0"/>
        <w:spacing w:line="240" w:lineRule="exact"/>
        <w:jc w:val="center"/>
        <w:rPr>
          <w:rFonts w:ascii="Calibri" w:eastAsia="Times New Roman" w:hAnsi="Calibri" w:cs="Calibri"/>
          <w:sz w:val="20"/>
          <w:szCs w:val="20"/>
          <w:lang w:eastAsia="it-IT"/>
        </w:rPr>
      </w:pPr>
    </w:p>
    <w:p w:rsidR="005E53AB" w:rsidRPr="00351DA2" w:rsidRDefault="005E53AB" w:rsidP="005E53AB">
      <w:pPr>
        <w:autoSpaceDE w:val="0"/>
        <w:autoSpaceDN w:val="0"/>
        <w:adjustRightInd w:val="0"/>
        <w:spacing w:before="235" w:line="240" w:lineRule="exact"/>
        <w:jc w:val="center"/>
        <w:rPr>
          <w:rFonts w:ascii="Calibri" w:eastAsia="Times New Roman" w:hAnsi="Calibri" w:cs="Calibri"/>
          <w:b/>
          <w:bCs/>
          <w:i/>
          <w:iCs/>
          <w:sz w:val="18"/>
          <w:szCs w:val="18"/>
          <w:lang w:eastAsia="it-IT"/>
        </w:rPr>
      </w:pPr>
      <w:r w:rsidRPr="00351DA2">
        <w:rPr>
          <w:rFonts w:ascii="Calibri" w:eastAsia="Times New Roman" w:hAnsi="Calibri" w:cs="Calibri"/>
          <w:b/>
          <w:bCs/>
          <w:i/>
          <w:iCs/>
          <w:sz w:val="18"/>
          <w:szCs w:val="18"/>
          <w:lang w:eastAsia="it-IT"/>
        </w:rPr>
        <w:t>Consenso al trattamento dei dati personali</w:t>
      </w:r>
    </w:p>
    <w:p w:rsidR="005E53AB" w:rsidRPr="00351DA2" w:rsidRDefault="005E53AB" w:rsidP="005E53AB">
      <w:pPr>
        <w:autoSpaceDE w:val="0"/>
        <w:autoSpaceDN w:val="0"/>
        <w:adjustRightInd w:val="0"/>
        <w:spacing w:line="240" w:lineRule="exact"/>
        <w:ind w:right="5"/>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Dichiara espressamente di dare il consenso al trattamento dei propri dati personali ed alla trasmissione degli stessi agli Enti, per lo svolgimento delle relative finalità istituzionali e per attività informativa sul settore di competenza, ai fini di quanto previsto dalla L. 675/1996</w:t>
      </w:r>
    </w:p>
    <w:p w:rsidR="005E53AB" w:rsidRPr="00351DA2" w:rsidRDefault="005E53AB" w:rsidP="005E53AB">
      <w:pPr>
        <w:rPr>
          <w:rFonts w:ascii="Calibri" w:hAnsi="Calibri" w:cs="Calibri"/>
          <w:sz w:val="20"/>
          <w:szCs w:val="20"/>
        </w:rPr>
      </w:pPr>
    </w:p>
    <w:p w:rsidR="005E53AB" w:rsidRPr="00331396" w:rsidRDefault="00331396" w:rsidP="005E53AB">
      <w:pPr>
        <w:tabs>
          <w:tab w:val="left" w:leader="underscore" w:pos="1320"/>
          <w:tab w:val="left" w:leader="underscore" w:pos="3403"/>
        </w:tabs>
        <w:autoSpaceDE w:val="0"/>
        <w:autoSpaceDN w:val="0"/>
        <w:adjustRightInd w:val="0"/>
        <w:spacing w:before="173"/>
        <w:rPr>
          <w:rFonts w:ascii="Calibri" w:eastAsia="Times New Roman" w:hAnsi="Calibri" w:cs="Calibri"/>
          <w:bCs/>
          <w:sz w:val="18"/>
          <w:szCs w:val="14"/>
          <w:lang w:eastAsia="it-IT"/>
        </w:rPr>
      </w:pPr>
      <w:r w:rsidRPr="00331396">
        <w:rPr>
          <w:rFonts w:ascii="Calibri" w:eastAsia="Times New Roman" w:hAnsi="Calibri" w:cs="Calibri"/>
          <w:bCs/>
          <w:sz w:val="18"/>
          <w:szCs w:val="14"/>
          <w:lang w:eastAsia="it-IT"/>
        </w:rPr>
        <w:t>Luogo e Data</w:t>
      </w:r>
    </w:p>
    <w:p w:rsidR="005E53AB" w:rsidRPr="00331396" w:rsidRDefault="005E53AB" w:rsidP="005E53AB">
      <w:pPr>
        <w:autoSpaceDE w:val="0"/>
        <w:autoSpaceDN w:val="0"/>
        <w:adjustRightInd w:val="0"/>
        <w:spacing w:before="29"/>
        <w:ind w:left="5670"/>
        <w:rPr>
          <w:rFonts w:ascii="Calibri" w:eastAsia="Times New Roman" w:hAnsi="Calibri" w:cs="Calibri"/>
          <w:bCs/>
          <w:i/>
          <w:sz w:val="18"/>
          <w:szCs w:val="14"/>
          <w:lang w:eastAsia="it-IT"/>
        </w:rPr>
      </w:pPr>
      <w:r w:rsidRPr="00331396">
        <w:rPr>
          <w:rFonts w:ascii="Calibri" w:eastAsia="Times New Roman" w:hAnsi="Calibri" w:cs="Calibri"/>
          <w:bCs/>
          <w:i/>
          <w:sz w:val="18"/>
          <w:szCs w:val="14"/>
          <w:lang w:eastAsia="it-IT"/>
        </w:rPr>
        <w:t>Firma</w:t>
      </w:r>
    </w:p>
    <w:p w:rsidR="005E53AB" w:rsidRPr="00351DA2" w:rsidRDefault="005E53AB" w:rsidP="005E53AB">
      <w:pPr>
        <w:autoSpaceDE w:val="0"/>
        <w:autoSpaceDN w:val="0"/>
        <w:adjustRightInd w:val="0"/>
        <w:spacing w:line="240" w:lineRule="exact"/>
        <w:rPr>
          <w:rFonts w:ascii="Calibri" w:eastAsia="Times New Roman" w:hAnsi="Calibri" w:cs="Calibri"/>
          <w:sz w:val="20"/>
          <w:szCs w:val="20"/>
          <w:lang w:eastAsia="it-IT"/>
        </w:rPr>
      </w:pPr>
    </w:p>
    <w:p w:rsidR="005E53AB" w:rsidRPr="00351DA2" w:rsidRDefault="005E53AB" w:rsidP="005E53AB">
      <w:pPr>
        <w:autoSpaceDE w:val="0"/>
        <w:autoSpaceDN w:val="0"/>
        <w:adjustRightInd w:val="0"/>
        <w:spacing w:line="240" w:lineRule="exact"/>
        <w:rPr>
          <w:rFonts w:ascii="Calibri" w:eastAsia="Times New Roman" w:hAnsi="Calibri" w:cs="Calibri"/>
          <w:sz w:val="20"/>
          <w:szCs w:val="20"/>
          <w:lang w:eastAsia="it-IT"/>
        </w:rPr>
      </w:pPr>
    </w:p>
    <w:p w:rsidR="005E53AB" w:rsidRPr="00331396" w:rsidRDefault="005E53AB" w:rsidP="005E53AB">
      <w:pPr>
        <w:autoSpaceDE w:val="0"/>
        <w:autoSpaceDN w:val="0"/>
        <w:adjustRightInd w:val="0"/>
        <w:spacing w:before="130" w:line="192" w:lineRule="exact"/>
        <w:rPr>
          <w:rFonts w:ascii="Calibri" w:eastAsia="Times New Roman" w:hAnsi="Calibri" w:cs="Calibri"/>
          <w:bCs/>
          <w:sz w:val="18"/>
          <w:szCs w:val="14"/>
          <w:lang w:eastAsia="it-IT"/>
        </w:rPr>
      </w:pPr>
      <w:r w:rsidRPr="00331396">
        <w:rPr>
          <w:rFonts w:ascii="Calibri" w:eastAsia="Times New Roman" w:hAnsi="Calibri" w:cs="Calibri"/>
          <w:bCs/>
          <w:sz w:val="18"/>
          <w:szCs w:val="14"/>
          <w:lang w:eastAsia="it-IT"/>
        </w:rPr>
        <w:t>Allegati:</w:t>
      </w:r>
    </w:p>
    <w:p w:rsidR="005E53AB" w:rsidRPr="00331396" w:rsidRDefault="005E53AB" w:rsidP="0004716A">
      <w:pPr>
        <w:widowControl w:val="0"/>
        <w:numPr>
          <w:ilvl w:val="0"/>
          <w:numId w:val="20"/>
        </w:numPr>
        <w:tabs>
          <w:tab w:val="left" w:pos="355"/>
        </w:tabs>
        <w:autoSpaceDE w:val="0"/>
        <w:autoSpaceDN w:val="0"/>
        <w:adjustRightInd w:val="0"/>
        <w:spacing w:line="192" w:lineRule="exact"/>
        <w:rPr>
          <w:rFonts w:ascii="Calibri" w:eastAsia="Times New Roman" w:hAnsi="Calibri" w:cs="Calibri"/>
          <w:bCs/>
          <w:sz w:val="18"/>
          <w:szCs w:val="14"/>
          <w:lang w:eastAsia="it-IT"/>
        </w:rPr>
      </w:pPr>
      <w:r w:rsidRPr="00331396">
        <w:rPr>
          <w:rFonts w:ascii="Calibri" w:eastAsia="Times New Roman" w:hAnsi="Calibri" w:cs="Calibri"/>
          <w:bCs/>
          <w:sz w:val="18"/>
          <w:szCs w:val="14"/>
          <w:lang w:eastAsia="it-IT"/>
        </w:rPr>
        <w:t>Documento di riconoscimento</w:t>
      </w:r>
    </w:p>
    <w:p w:rsidR="005E53AB" w:rsidRPr="00331396" w:rsidRDefault="005E53AB" w:rsidP="0004716A">
      <w:pPr>
        <w:widowControl w:val="0"/>
        <w:numPr>
          <w:ilvl w:val="0"/>
          <w:numId w:val="20"/>
        </w:numPr>
        <w:tabs>
          <w:tab w:val="left" w:pos="355"/>
        </w:tabs>
        <w:autoSpaceDE w:val="0"/>
        <w:autoSpaceDN w:val="0"/>
        <w:adjustRightInd w:val="0"/>
        <w:spacing w:line="192" w:lineRule="exact"/>
        <w:jc w:val="both"/>
        <w:rPr>
          <w:rFonts w:ascii="Calibri" w:eastAsia="Times New Roman" w:hAnsi="Calibri" w:cs="Calibri"/>
          <w:bCs/>
          <w:sz w:val="18"/>
          <w:szCs w:val="14"/>
          <w:lang w:eastAsia="it-IT"/>
        </w:rPr>
      </w:pPr>
      <w:r w:rsidRPr="00331396">
        <w:rPr>
          <w:rFonts w:ascii="Calibri" w:eastAsia="Times New Roman" w:hAnsi="Calibri" w:cs="Calibri"/>
          <w:bCs/>
          <w:sz w:val="18"/>
          <w:szCs w:val="14"/>
          <w:lang w:eastAsia="it-IT"/>
        </w:rPr>
        <w:t>Revoca dal precedente tecnico o CAA</w:t>
      </w:r>
    </w:p>
    <w:p w:rsidR="005E53AB" w:rsidRPr="00351DA2" w:rsidRDefault="005E53AB" w:rsidP="005E53AB">
      <w:pPr>
        <w:widowControl w:val="0"/>
        <w:tabs>
          <w:tab w:val="left" w:pos="355"/>
        </w:tabs>
        <w:autoSpaceDE w:val="0"/>
        <w:autoSpaceDN w:val="0"/>
        <w:adjustRightInd w:val="0"/>
        <w:spacing w:line="192" w:lineRule="exact"/>
        <w:jc w:val="both"/>
        <w:rPr>
          <w:rFonts w:ascii="Calibri" w:eastAsia="Times New Roman" w:hAnsi="Calibri" w:cs="Calibri"/>
          <w:b/>
          <w:bCs/>
          <w:sz w:val="14"/>
          <w:szCs w:val="14"/>
          <w:lang w:eastAsia="it-IT"/>
        </w:rPr>
      </w:pPr>
    </w:p>
    <w:p w:rsidR="005E53AB" w:rsidRPr="00351DA2" w:rsidRDefault="005E53AB" w:rsidP="005E53AB">
      <w:pPr>
        <w:widowControl w:val="0"/>
        <w:tabs>
          <w:tab w:val="left" w:pos="355"/>
        </w:tabs>
        <w:autoSpaceDE w:val="0"/>
        <w:autoSpaceDN w:val="0"/>
        <w:adjustRightInd w:val="0"/>
        <w:spacing w:line="192" w:lineRule="exact"/>
        <w:jc w:val="both"/>
        <w:rPr>
          <w:rFonts w:ascii="Calibri" w:eastAsia="Times New Roman" w:hAnsi="Calibri" w:cs="Calibri"/>
          <w:b/>
          <w:bCs/>
          <w:sz w:val="14"/>
          <w:szCs w:val="14"/>
          <w:lang w:eastAsia="it-IT"/>
        </w:rPr>
      </w:pPr>
    </w:p>
    <w:p w:rsidR="005E53AB" w:rsidRDefault="005E53AB" w:rsidP="005E53AB">
      <w:pPr>
        <w:widowControl w:val="0"/>
        <w:tabs>
          <w:tab w:val="left" w:pos="355"/>
        </w:tabs>
        <w:autoSpaceDE w:val="0"/>
        <w:autoSpaceDN w:val="0"/>
        <w:adjustRightInd w:val="0"/>
        <w:spacing w:line="192" w:lineRule="exact"/>
        <w:jc w:val="both"/>
        <w:rPr>
          <w:rFonts w:ascii="Calibri" w:eastAsia="Times New Roman" w:hAnsi="Calibri" w:cs="Calibri"/>
          <w:b/>
          <w:bCs/>
          <w:sz w:val="14"/>
          <w:szCs w:val="14"/>
          <w:lang w:eastAsia="it-IT"/>
        </w:rPr>
      </w:pPr>
    </w:p>
    <w:p w:rsidR="00F70BD0" w:rsidRDefault="00F70BD0" w:rsidP="005E53AB">
      <w:pPr>
        <w:widowControl w:val="0"/>
        <w:tabs>
          <w:tab w:val="left" w:pos="355"/>
        </w:tabs>
        <w:autoSpaceDE w:val="0"/>
        <w:autoSpaceDN w:val="0"/>
        <w:adjustRightInd w:val="0"/>
        <w:spacing w:line="192" w:lineRule="exact"/>
        <w:jc w:val="both"/>
        <w:rPr>
          <w:rFonts w:ascii="Calibri" w:eastAsia="Times New Roman" w:hAnsi="Calibri" w:cs="Calibri"/>
          <w:b/>
          <w:bCs/>
          <w:sz w:val="14"/>
          <w:szCs w:val="14"/>
          <w:lang w:eastAsia="it-IT"/>
        </w:rPr>
      </w:pPr>
    </w:p>
    <w:p w:rsidR="00F70BD0" w:rsidRDefault="00F70BD0" w:rsidP="005E53AB">
      <w:pPr>
        <w:widowControl w:val="0"/>
        <w:tabs>
          <w:tab w:val="left" w:pos="355"/>
        </w:tabs>
        <w:autoSpaceDE w:val="0"/>
        <w:autoSpaceDN w:val="0"/>
        <w:adjustRightInd w:val="0"/>
        <w:spacing w:line="192" w:lineRule="exact"/>
        <w:jc w:val="both"/>
        <w:rPr>
          <w:rFonts w:ascii="Calibri" w:eastAsia="Times New Roman" w:hAnsi="Calibri" w:cs="Calibri"/>
          <w:b/>
          <w:bCs/>
          <w:sz w:val="14"/>
          <w:szCs w:val="14"/>
          <w:lang w:eastAsia="it-IT"/>
        </w:rPr>
      </w:pPr>
    </w:p>
    <w:p w:rsidR="00F70BD0" w:rsidRPr="00351DA2" w:rsidRDefault="00F70BD0" w:rsidP="005E53AB">
      <w:pPr>
        <w:widowControl w:val="0"/>
        <w:tabs>
          <w:tab w:val="left" w:pos="355"/>
        </w:tabs>
        <w:autoSpaceDE w:val="0"/>
        <w:autoSpaceDN w:val="0"/>
        <w:adjustRightInd w:val="0"/>
        <w:spacing w:line="192" w:lineRule="exact"/>
        <w:jc w:val="both"/>
        <w:rPr>
          <w:rFonts w:ascii="Calibri" w:eastAsia="Times New Roman" w:hAnsi="Calibri" w:cs="Calibri"/>
          <w:b/>
          <w:bCs/>
          <w:sz w:val="14"/>
          <w:szCs w:val="14"/>
          <w:lang w:eastAsia="it-IT"/>
        </w:rPr>
      </w:pPr>
    </w:p>
    <w:p w:rsidR="005E53AB" w:rsidRPr="00351DA2" w:rsidRDefault="005E53AB" w:rsidP="005E53AB">
      <w:pPr>
        <w:autoSpaceDE w:val="0"/>
        <w:autoSpaceDN w:val="0"/>
        <w:adjustRightInd w:val="0"/>
        <w:jc w:val="both"/>
        <w:rPr>
          <w:rFonts w:ascii="Calibri" w:eastAsia="Times New Roman" w:hAnsi="Calibri" w:cs="Calibr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9"/>
        <w:gridCol w:w="3883"/>
        <w:gridCol w:w="1628"/>
        <w:gridCol w:w="1493"/>
      </w:tblGrid>
      <w:tr w:rsidR="005E53AB" w:rsidRPr="00351DA2" w:rsidTr="00F63EF4">
        <w:trPr>
          <w:trHeight w:val="879"/>
        </w:trPr>
        <w:tc>
          <w:tcPr>
            <w:tcW w:w="5000" w:type="pct"/>
            <w:gridSpan w:val="4"/>
            <w:tcBorders>
              <w:top w:val="single" w:sz="4" w:space="0" w:color="auto"/>
              <w:left w:val="single" w:sz="4" w:space="0" w:color="auto"/>
              <w:right w:val="single" w:sz="4" w:space="0" w:color="auto"/>
            </w:tcBorders>
          </w:tcPr>
          <w:p w:rsidR="005E53AB" w:rsidRPr="00351DA2" w:rsidRDefault="005E53AB" w:rsidP="001D6445">
            <w:pPr>
              <w:autoSpaceDE w:val="0"/>
              <w:autoSpaceDN w:val="0"/>
              <w:adjustRightInd w:val="0"/>
              <w:ind w:firstLine="426"/>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Elenco Ditte – </w:t>
            </w:r>
            <w:r w:rsidRPr="00351DA2">
              <w:rPr>
                <w:rFonts w:ascii="Calibri" w:eastAsia="Times New Roman" w:hAnsi="Calibri" w:cs="Calibri"/>
                <w:b/>
                <w:sz w:val="18"/>
                <w:szCs w:val="18"/>
                <w:lang w:eastAsia="it-IT"/>
              </w:rPr>
              <w:t>Domanda Misura “Investimenti” - Piano Nazionale di Soste</w:t>
            </w:r>
            <w:r w:rsidR="00995CE4" w:rsidRPr="00351DA2">
              <w:rPr>
                <w:rFonts w:ascii="Calibri" w:eastAsia="Times New Roman" w:hAnsi="Calibri" w:cs="Calibri"/>
                <w:b/>
                <w:sz w:val="18"/>
                <w:szCs w:val="18"/>
                <w:lang w:eastAsia="it-IT"/>
              </w:rPr>
              <w:t xml:space="preserve">gno Vitivinicolo - Campagna </w:t>
            </w:r>
            <w:r w:rsidR="00002073">
              <w:rPr>
                <w:rFonts w:ascii="Calibri" w:eastAsia="Times New Roman" w:hAnsi="Calibri" w:cs="Calibri"/>
                <w:b/>
                <w:sz w:val="18"/>
                <w:szCs w:val="18"/>
                <w:lang w:eastAsia="it-IT"/>
              </w:rPr>
              <w:t>2020/2021</w:t>
            </w:r>
            <w:r w:rsidRPr="00351DA2">
              <w:rPr>
                <w:rFonts w:ascii="Calibri" w:eastAsia="Times New Roman" w:hAnsi="Calibri" w:cs="Calibri"/>
                <w:b/>
                <w:bCs/>
                <w:sz w:val="18"/>
                <w:szCs w:val="18"/>
                <w:lang w:eastAsia="it-IT"/>
              </w:rPr>
              <w:t xml:space="preserve">, </w:t>
            </w:r>
            <w:r w:rsidRPr="00351DA2">
              <w:rPr>
                <w:rFonts w:ascii="Calibri" w:eastAsia="Times New Roman" w:hAnsi="Calibri" w:cs="Calibri"/>
                <w:sz w:val="18"/>
                <w:szCs w:val="18"/>
                <w:lang w:eastAsia="it-IT"/>
              </w:rPr>
              <w:t xml:space="preserve">ai sensi del Reg. (CE) n. 1308/2013; </w:t>
            </w:r>
            <w:r w:rsidR="00A541BE" w:rsidRPr="00351DA2">
              <w:rPr>
                <w:rFonts w:ascii="Calibri" w:eastAsia="Times New Roman" w:hAnsi="Calibri" w:cs="Calibri"/>
                <w:sz w:val="18"/>
                <w:szCs w:val="18"/>
                <w:lang w:eastAsia="it-IT"/>
              </w:rPr>
              <w:t xml:space="preserve">D.M. 911 del 14 febbraio 2017 e succ. modifiche, </w:t>
            </w:r>
            <w:r w:rsidR="00C6373C" w:rsidRPr="009128CD">
              <w:rPr>
                <w:rStyle w:val="FontStyle53"/>
                <w:rFonts w:ascii="Calibri" w:hAnsi="Calibri" w:cs="Calibri"/>
                <w:color w:val="auto"/>
                <w:sz w:val="18"/>
                <w:szCs w:val="18"/>
              </w:rPr>
              <w:t>Istruzioni Operative di Agea n. 53 del 16/06/2020</w:t>
            </w:r>
            <w:r w:rsidR="00A541BE" w:rsidRPr="009128CD">
              <w:rPr>
                <w:rFonts w:ascii="Calibri" w:eastAsia="Times New Roman" w:hAnsi="Calibri" w:cs="Calibri"/>
                <w:sz w:val="18"/>
                <w:szCs w:val="18"/>
                <w:lang w:eastAsia="it-IT"/>
              </w:rPr>
              <w:t>,</w:t>
            </w:r>
            <w:r w:rsidR="00A541BE" w:rsidRPr="00351DA2">
              <w:rPr>
                <w:rFonts w:ascii="Calibri" w:eastAsia="Times New Roman" w:hAnsi="Calibri" w:cs="Calibri"/>
                <w:sz w:val="18"/>
                <w:szCs w:val="18"/>
                <w:lang w:eastAsia="it-IT"/>
              </w:rPr>
              <w:t xml:space="preserve"> </w:t>
            </w:r>
            <w:r w:rsidRPr="00351DA2">
              <w:rPr>
                <w:rFonts w:ascii="Calibri" w:eastAsia="Times New Roman" w:hAnsi="Calibri" w:cs="Calibri"/>
                <w:sz w:val="18"/>
                <w:szCs w:val="18"/>
                <w:lang w:eastAsia="it-IT"/>
              </w:rPr>
              <w:t>che detta le modalità operative per la predetta misura.</w:t>
            </w:r>
          </w:p>
          <w:p w:rsidR="005E53AB" w:rsidRPr="00351DA2" w:rsidRDefault="005E53AB" w:rsidP="00F63EF4">
            <w:pPr>
              <w:autoSpaceDE w:val="0"/>
              <w:autoSpaceDN w:val="0"/>
              <w:adjustRightInd w:val="0"/>
              <w:jc w:val="both"/>
              <w:rPr>
                <w:rFonts w:ascii="Calibri" w:eastAsia="Times New Roman" w:hAnsi="Calibri" w:cs="Calibri"/>
                <w:sz w:val="18"/>
                <w:szCs w:val="18"/>
                <w:lang w:eastAsia="it-IT"/>
              </w:rPr>
            </w:pPr>
          </w:p>
        </w:tc>
      </w:tr>
      <w:tr w:rsidR="005E53AB" w:rsidRPr="00351DA2" w:rsidTr="00F63EF4">
        <w:tc>
          <w:tcPr>
            <w:tcW w:w="5000" w:type="pct"/>
            <w:gridSpan w:val="4"/>
            <w:tcBorders>
              <w:top w:val="single" w:sz="4" w:space="0" w:color="auto"/>
            </w:tcBorders>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rPr>
          <w:trHeight w:val="221"/>
        </w:trPr>
        <w:tc>
          <w:tcPr>
            <w:tcW w:w="388" w:type="pct"/>
          </w:tcPr>
          <w:p w:rsidR="005E53AB" w:rsidRPr="00351DA2" w:rsidRDefault="005E53AB" w:rsidP="00F63EF4">
            <w:pPr>
              <w:autoSpaceDE w:val="0"/>
              <w:autoSpaceDN w:val="0"/>
              <w:adjustRightInd w:val="0"/>
              <w:jc w:val="center"/>
              <w:rPr>
                <w:rFonts w:ascii="Calibri" w:eastAsia="Times New Roman" w:hAnsi="Calibri" w:cs="Calibri"/>
                <w:sz w:val="14"/>
                <w:szCs w:val="14"/>
                <w:lang w:eastAsia="it-IT"/>
              </w:rPr>
            </w:pPr>
            <w:r w:rsidRPr="00351DA2">
              <w:rPr>
                <w:rFonts w:ascii="Calibri" w:eastAsia="Times New Roman" w:hAnsi="Calibri" w:cs="Calibri"/>
                <w:sz w:val="14"/>
                <w:szCs w:val="14"/>
                <w:lang w:eastAsia="it-IT"/>
              </w:rPr>
              <w:t>N°</w:t>
            </w:r>
          </w:p>
        </w:tc>
        <w:tc>
          <w:tcPr>
            <w:tcW w:w="2557" w:type="pct"/>
          </w:tcPr>
          <w:p w:rsidR="005E53AB" w:rsidRPr="00351DA2" w:rsidRDefault="005E53AB" w:rsidP="00F63EF4">
            <w:pPr>
              <w:autoSpaceDE w:val="0"/>
              <w:autoSpaceDN w:val="0"/>
              <w:adjustRightInd w:val="0"/>
              <w:ind w:left="1766"/>
              <w:rPr>
                <w:rFonts w:ascii="Calibri" w:eastAsia="Times New Roman" w:hAnsi="Calibri" w:cs="Calibri"/>
                <w:sz w:val="14"/>
                <w:szCs w:val="14"/>
                <w:lang w:eastAsia="it-IT"/>
              </w:rPr>
            </w:pPr>
            <w:r w:rsidRPr="00351DA2">
              <w:rPr>
                <w:rFonts w:ascii="Calibri" w:eastAsia="Times New Roman" w:hAnsi="Calibri" w:cs="Calibri"/>
                <w:sz w:val="14"/>
                <w:szCs w:val="14"/>
                <w:lang w:eastAsia="it-IT"/>
              </w:rPr>
              <w:t>Intestazione Ditta</w:t>
            </w:r>
          </w:p>
        </w:tc>
        <w:tc>
          <w:tcPr>
            <w:tcW w:w="1072" w:type="pct"/>
          </w:tcPr>
          <w:p w:rsidR="005E53AB" w:rsidRPr="00351DA2" w:rsidRDefault="005E53AB" w:rsidP="00F63EF4">
            <w:pPr>
              <w:autoSpaceDE w:val="0"/>
              <w:autoSpaceDN w:val="0"/>
              <w:adjustRightInd w:val="0"/>
              <w:ind w:left="744"/>
              <w:rPr>
                <w:rFonts w:ascii="Calibri" w:eastAsia="Times New Roman" w:hAnsi="Calibri" w:cs="Calibri"/>
                <w:sz w:val="14"/>
                <w:szCs w:val="14"/>
                <w:lang w:eastAsia="it-IT"/>
              </w:rPr>
            </w:pPr>
            <w:r w:rsidRPr="00351DA2">
              <w:rPr>
                <w:rFonts w:ascii="Calibri" w:eastAsia="Times New Roman" w:hAnsi="Calibri" w:cs="Calibri"/>
                <w:sz w:val="14"/>
                <w:szCs w:val="14"/>
                <w:lang w:eastAsia="it-IT"/>
              </w:rPr>
              <w:t>CUAA</w:t>
            </w:r>
          </w:p>
        </w:tc>
        <w:tc>
          <w:tcPr>
            <w:tcW w:w="983" w:type="pct"/>
          </w:tcPr>
          <w:p w:rsidR="005E53AB" w:rsidRPr="00351DA2" w:rsidRDefault="005E53AB" w:rsidP="00F63EF4">
            <w:pPr>
              <w:autoSpaceDE w:val="0"/>
              <w:autoSpaceDN w:val="0"/>
              <w:adjustRightInd w:val="0"/>
              <w:ind w:left="528"/>
              <w:rPr>
                <w:rFonts w:ascii="Calibri" w:eastAsia="Times New Roman" w:hAnsi="Calibri" w:cs="Calibri"/>
                <w:sz w:val="14"/>
                <w:szCs w:val="14"/>
                <w:lang w:eastAsia="it-IT"/>
              </w:rPr>
            </w:pPr>
            <w:r w:rsidRPr="00351DA2">
              <w:rPr>
                <w:rFonts w:ascii="Calibri" w:eastAsia="Times New Roman" w:hAnsi="Calibri" w:cs="Calibri"/>
                <w:sz w:val="14"/>
                <w:szCs w:val="14"/>
                <w:lang w:eastAsia="it-IT"/>
              </w:rPr>
              <w:t>P.IVA</w:t>
            </w:r>
          </w:p>
        </w:tc>
      </w:tr>
      <w:tr w:rsidR="005E53AB" w:rsidRPr="00351DA2" w:rsidTr="00F63EF4">
        <w:tc>
          <w:tcPr>
            <w:tcW w:w="5000" w:type="pct"/>
            <w:gridSpan w:val="4"/>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388"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2557"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r w:rsidR="005E53AB" w:rsidRPr="00351DA2" w:rsidTr="00F63EF4">
        <w:tc>
          <w:tcPr>
            <w:tcW w:w="2945" w:type="pct"/>
            <w:gridSpan w:val="2"/>
          </w:tcPr>
          <w:p w:rsidR="005E53AB" w:rsidRPr="00351DA2" w:rsidRDefault="005E53AB" w:rsidP="00F63EF4">
            <w:pPr>
              <w:autoSpaceDE w:val="0"/>
              <w:autoSpaceDN w:val="0"/>
              <w:adjustRightInd w:val="0"/>
              <w:rPr>
                <w:rFonts w:ascii="Calibri" w:eastAsia="Times New Roman" w:hAnsi="Calibri" w:cs="Calibri"/>
                <w:lang w:eastAsia="it-IT"/>
              </w:rPr>
            </w:pPr>
          </w:p>
        </w:tc>
        <w:tc>
          <w:tcPr>
            <w:tcW w:w="1072" w:type="pct"/>
          </w:tcPr>
          <w:p w:rsidR="005E53AB" w:rsidRPr="00351DA2" w:rsidRDefault="005E53AB" w:rsidP="00F63EF4">
            <w:pPr>
              <w:autoSpaceDE w:val="0"/>
              <w:autoSpaceDN w:val="0"/>
              <w:adjustRightInd w:val="0"/>
              <w:rPr>
                <w:rFonts w:ascii="Calibri" w:eastAsia="Times New Roman" w:hAnsi="Calibri" w:cs="Calibri"/>
                <w:lang w:eastAsia="it-IT"/>
              </w:rPr>
            </w:pPr>
          </w:p>
        </w:tc>
        <w:tc>
          <w:tcPr>
            <w:tcW w:w="983" w:type="pct"/>
          </w:tcPr>
          <w:p w:rsidR="005E53AB" w:rsidRPr="00351DA2" w:rsidRDefault="005E53AB" w:rsidP="00F63EF4">
            <w:pPr>
              <w:autoSpaceDE w:val="0"/>
              <w:autoSpaceDN w:val="0"/>
              <w:adjustRightInd w:val="0"/>
              <w:rPr>
                <w:rFonts w:ascii="Calibri" w:eastAsia="Times New Roman" w:hAnsi="Calibri" w:cs="Calibri"/>
                <w:lang w:eastAsia="it-IT"/>
              </w:rPr>
            </w:pPr>
          </w:p>
        </w:tc>
      </w:tr>
    </w:tbl>
    <w:p w:rsidR="005E53AB" w:rsidRPr="00351DA2" w:rsidRDefault="005E53AB" w:rsidP="005E53AB">
      <w:pPr>
        <w:rPr>
          <w:rFonts w:ascii="Calibri" w:hAnsi="Calibri" w:cs="Calibri"/>
          <w:sz w:val="20"/>
          <w:szCs w:val="20"/>
        </w:rPr>
      </w:pPr>
    </w:p>
    <w:p w:rsidR="005E53AB" w:rsidRPr="00351DA2" w:rsidRDefault="005E53AB" w:rsidP="005E53AB">
      <w:pPr>
        <w:ind w:left="4820"/>
        <w:jc w:val="center"/>
        <w:rPr>
          <w:rFonts w:ascii="Calibri" w:hAnsi="Calibri" w:cs="Calibri"/>
          <w:sz w:val="18"/>
          <w:szCs w:val="18"/>
        </w:rPr>
      </w:pPr>
      <w:r w:rsidRPr="00351DA2">
        <w:rPr>
          <w:rFonts w:ascii="Calibri" w:hAnsi="Calibri" w:cs="Calibri"/>
          <w:sz w:val="18"/>
          <w:szCs w:val="18"/>
        </w:rPr>
        <w:t>Timbro e firma</w:t>
      </w:r>
    </w:p>
    <w:p w:rsidR="005E53AB" w:rsidRPr="00351DA2" w:rsidRDefault="005E53AB" w:rsidP="005E53AB">
      <w:pPr>
        <w:ind w:left="4820"/>
        <w:jc w:val="center"/>
        <w:rPr>
          <w:rFonts w:ascii="Calibri" w:hAnsi="Calibri" w:cs="Calibri"/>
          <w:sz w:val="18"/>
          <w:szCs w:val="18"/>
        </w:rPr>
      </w:pPr>
      <w:r w:rsidRPr="00351DA2">
        <w:rPr>
          <w:rFonts w:ascii="Calibri" w:hAnsi="Calibri" w:cs="Calibri"/>
          <w:sz w:val="18"/>
          <w:szCs w:val="18"/>
        </w:rPr>
        <w:t>del Tecnico Incaricato</w:t>
      </w:r>
    </w:p>
    <w:p w:rsidR="005E53AB" w:rsidRPr="00351DA2" w:rsidRDefault="005E53AB" w:rsidP="005E53AB">
      <w:pPr>
        <w:spacing w:before="240"/>
        <w:ind w:left="4820"/>
        <w:jc w:val="center"/>
        <w:rPr>
          <w:rFonts w:ascii="Calibri" w:hAnsi="Calibri" w:cs="Calibri"/>
          <w:sz w:val="18"/>
          <w:szCs w:val="18"/>
        </w:rPr>
      </w:pPr>
      <w:r w:rsidRPr="00351DA2">
        <w:rPr>
          <w:rFonts w:ascii="Calibri" w:hAnsi="Calibri" w:cs="Calibri"/>
          <w:sz w:val="18"/>
          <w:szCs w:val="18"/>
        </w:rPr>
        <w:t>_____________________________</w:t>
      </w:r>
    </w:p>
    <w:p w:rsidR="005E53AB" w:rsidRPr="00351DA2" w:rsidRDefault="005E53AB" w:rsidP="005E53AB">
      <w:pPr>
        <w:spacing w:before="240" w:after="240" w:line="360" w:lineRule="auto"/>
        <w:ind w:left="4820"/>
        <w:jc w:val="center"/>
        <w:rPr>
          <w:rFonts w:ascii="Calibri" w:hAnsi="Calibri" w:cs="Calibri"/>
          <w:sz w:val="18"/>
          <w:szCs w:val="18"/>
        </w:rPr>
      </w:pPr>
    </w:p>
    <w:p w:rsidR="005E53AB" w:rsidRPr="00351DA2" w:rsidRDefault="005E53AB" w:rsidP="005E53AB">
      <w:pPr>
        <w:jc w:val="right"/>
        <w:rPr>
          <w:rFonts w:ascii="Calibri" w:hAnsi="Calibri" w:cs="Calibri"/>
          <w:b/>
        </w:rPr>
      </w:pPr>
    </w:p>
    <w:p w:rsidR="00D707A0" w:rsidRPr="00351DA2" w:rsidRDefault="00D707A0" w:rsidP="005E53AB">
      <w:pPr>
        <w:jc w:val="right"/>
        <w:rPr>
          <w:rFonts w:ascii="Calibri" w:hAnsi="Calibri" w:cs="Calibri"/>
          <w:b/>
        </w:rPr>
      </w:pPr>
    </w:p>
    <w:p w:rsidR="00877E2D" w:rsidRPr="00351DA2" w:rsidRDefault="00877E2D" w:rsidP="005E53AB">
      <w:pPr>
        <w:jc w:val="right"/>
        <w:rPr>
          <w:rFonts w:ascii="Calibri" w:hAnsi="Calibri" w:cs="Calibri"/>
          <w:b/>
        </w:rPr>
      </w:pPr>
    </w:p>
    <w:p w:rsidR="000D7287" w:rsidRDefault="000D7287" w:rsidP="005E53AB">
      <w:pPr>
        <w:jc w:val="right"/>
        <w:rPr>
          <w:rFonts w:ascii="Calibri" w:hAnsi="Calibri" w:cs="Calibri"/>
          <w:b/>
        </w:rPr>
      </w:pPr>
    </w:p>
    <w:p w:rsidR="000D7287" w:rsidRDefault="000D7287" w:rsidP="005E53AB">
      <w:pPr>
        <w:jc w:val="right"/>
        <w:rPr>
          <w:rFonts w:ascii="Calibri" w:hAnsi="Calibri" w:cs="Calibri"/>
          <w:b/>
        </w:rPr>
      </w:pPr>
    </w:p>
    <w:p w:rsidR="005E53AB" w:rsidRPr="00351DA2" w:rsidRDefault="00877E2D" w:rsidP="005E53AB">
      <w:pPr>
        <w:jc w:val="right"/>
        <w:rPr>
          <w:rFonts w:ascii="Calibri" w:hAnsi="Calibri" w:cs="Calibri"/>
          <w:b/>
        </w:rPr>
      </w:pPr>
      <w:r w:rsidRPr="00351DA2">
        <w:rPr>
          <w:rFonts w:ascii="Calibri" w:hAnsi="Calibri" w:cs="Calibri"/>
          <w:b/>
        </w:rPr>
        <w:t>ALLEGATO 8</w:t>
      </w:r>
    </w:p>
    <w:p w:rsidR="005E53AB" w:rsidRPr="00351DA2" w:rsidRDefault="005E53AB" w:rsidP="005E53AB">
      <w:pPr>
        <w:rPr>
          <w:rFonts w:ascii="Calibri" w:hAnsi="Calibri" w:cs="Calibri"/>
          <w:b/>
          <w:sz w:val="18"/>
          <w:szCs w:val="18"/>
        </w:rPr>
      </w:pPr>
    </w:p>
    <w:p w:rsidR="0039460F" w:rsidRPr="0039460F" w:rsidRDefault="0039460F" w:rsidP="0039460F">
      <w:pPr>
        <w:autoSpaceDE w:val="0"/>
        <w:autoSpaceDN w:val="0"/>
        <w:adjustRightInd w:val="0"/>
        <w:jc w:val="center"/>
        <w:rPr>
          <w:rFonts w:asciiTheme="minorHAnsi" w:hAnsiTheme="minorHAnsi" w:cstheme="minorHAnsi"/>
          <w:b/>
          <w:sz w:val="20"/>
        </w:rPr>
      </w:pPr>
      <w:r w:rsidRPr="0039460F">
        <w:rPr>
          <w:rFonts w:asciiTheme="minorHAnsi" w:hAnsiTheme="minorHAnsi" w:cstheme="minorHAnsi"/>
          <w:b/>
          <w:sz w:val="20"/>
        </w:rPr>
        <w:t>DICHIARAZIONE SOSTITUTIVA DELL’ATTO DI NOTORIETA’</w:t>
      </w:r>
    </w:p>
    <w:p w:rsidR="0039460F" w:rsidRPr="0039460F" w:rsidRDefault="0039460F" w:rsidP="0039460F">
      <w:pPr>
        <w:autoSpaceDE w:val="0"/>
        <w:autoSpaceDN w:val="0"/>
        <w:adjustRightInd w:val="0"/>
        <w:jc w:val="center"/>
        <w:rPr>
          <w:rFonts w:asciiTheme="minorHAnsi" w:hAnsiTheme="minorHAnsi" w:cstheme="minorHAnsi"/>
          <w:i/>
          <w:color w:val="000000"/>
          <w:sz w:val="20"/>
          <w:u w:val="single"/>
          <w:lang w:eastAsia="it-IT"/>
        </w:rPr>
      </w:pPr>
      <w:r w:rsidRPr="0039460F">
        <w:rPr>
          <w:rFonts w:asciiTheme="minorHAnsi" w:hAnsiTheme="minorHAnsi" w:cstheme="minorHAnsi"/>
          <w:i/>
          <w:color w:val="000000"/>
          <w:sz w:val="20"/>
          <w:u w:val="single"/>
          <w:lang w:eastAsia="it-IT"/>
        </w:rPr>
        <w:t xml:space="preserve">relativa alla verifica di impresa in difficoltà </w:t>
      </w:r>
    </w:p>
    <w:p w:rsidR="0039460F" w:rsidRPr="0039460F" w:rsidRDefault="0039460F" w:rsidP="0039460F">
      <w:pPr>
        <w:autoSpaceDE w:val="0"/>
        <w:autoSpaceDN w:val="0"/>
        <w:adjustRightInd w:val="0"/>
        <w:jc w:val="center"/>
        <w:rPr>
          <w:rFonts w:asciiTheme="minorHAnsi" w:hAnsiTheme="minorHAnsi" w:cstheme="minorHAnsi"/>
          <w:color w:val="000000"/>
          <w:sz w:val="20"/>
          <w:lang w:val="en-US" w:eastAsia="it-IT"/>
        </w:rPr>
      </w:pPr>
      <w:r w:rsidRPr="0039460F">
        <w:rPr>
          <w:rFonts w:asciiTheme="minorHAnsi" w:hAnsiTheme="minorHAnsi" w:cstheme="minorHAnsi"/>
          <w:color w:val="000000"/>
          <w:sz w:val="20"/>
          <w:lang w:val="en-US" w:eastAsia="it-IT"/>
        </w:rPr>
        <w:t>(art. 47 D.P.R. 28 dicembre 2000 n. 445)</w:t>
      </w:r>
    </w:p>
    <w:p w:rsidR="0039460F" w:rsidRPr="0039460F" w:rsidRDefault="0039460F" w:rsidP="0039460F">
      <w:pPr>
        <w:autoSpaceDE w:val="0"/>
        <w:autoSpaceDN w:val="0"/>
        <w:adjustRightInd w:val="0"/>
        <w:rPr>
          <w:rFonts w:asciiTheme="minorHAnsi" w:hAnsiTheme="minorHAnsi" w:cstheme="minorHAnsi"/>
          <w:b/>
          <w:color w:val="000000"/>
          <w:sz w:val="6"/>
          <w:szCs w:val="10"/>
          <w:lang w:val="en-US" w:eastAsia="it-IT"/>
        </w:rPr>
      </w:pPr>
    </w:p>
    <w:p w:rsidR="0039460F" w:rsidRPr="00D00E5D" w:rsidRDefault="0039460F" w:rsidP="0039460F">
      <w:pPr>
        <w:autoSpaceDE w:val="0"/>
        <w:autoSpaceDN w:val="0"/>
        <w:adjustRightInd w:val="0"/>
        <w:ind w:left="-709" w:right="-425"/>
        <w:rPr>
          <w:rFonts w:asciiTheme="minorHAnsi" w:hAnsiTheme="minorHAnsi" w:cstheme="minorHAnsi"/>
          <w:b/>
          <w:color w:val="000000"/>
          <w:sz w:val="18"/>
          <w:szCs w:val="18"/>
          <w:lang w:eastAsia="it-IT"/>
        </w:rPr>
      </w:pPr>
      <w:r w:rsidRPr="00D00E5D">
        <w:rPr>
          <w:rFonts w:asciiTheme="minorHAnsi" w:hAnsiTheme="minorHAnsi" w:cstheme="minorHAnsi"/>
          <w:b/>
          <w:color w:val="000000"/>
          <w:sz w:val="18"/>
          <w:szCs w:val="18"/>
          <w:lang w:eastAsia="it-IT"/>
        </w:rPr>
        <w:t>Oggetto:</w:t>
      </w:r>
    </w:p>
    <w:p w:rsidR="0039460F" w:rsidRPr="00D00E5D" w:rsidRDefault="0039460F" w:rsidP="0039460F">
      <w:pPr>
        <w:autoSpaceDE w:val="0"/>
        <w:autoSpaceDN w:val="0"/>
        <w:adjustRightInd w:val="0"/>
        <w:ind w:left="-709" w:right="-425"/>
        <w:rPr>
          <w:rFonts w:asciiTheme="minorHAnsi" w:hAnsiTheme="minorHAnsi" w:cstheme="minorHAnsi"/>
          <w:color w:val="000000"/>
          <w:sz w:val="18"/>
          <w:szCs w:val="18"/>
          <w:lang w:eastAsia="it-IT"/>
        </w:rPr>
      </w:pPr>
      <w:r w:rsidRPr="00D00E5D">
        <w:rPr>
          <w:rFonts w:asciiTheme="minorHAnsi" w:hAnsiTheme="minorHAnsi" w:cstheme="minorHAnsi"/>
          <w:color w:val="000000"/>
          <w:sz w:val="18"/>
          <w:szCs w:val="18"/>
          <w:lang w:eastAsia="it-IT"/>
        </w:rPr>
        <w:t xml:space="preserve">Impresa agricola: __________________________________________________________ </w:t>
      </w:r>
    </w:p>
    <w:p w:rsidR="0039460F" w:rsidRPr="00D00E5D" w:rsidRDefault="0039460F" w:rsidP="0039460F">
      <w:pPr>
        <w:pStyle w:val="Default"/>
        <w:ind w:left="-709" w:right="-425"/>
        <w:rPr>
          <w:rFonts w:asciiTheme="minorHAnsi" w:hAnsiTheme="minorHAnsi" w:cstheme="minorHAnsi"/>
          <w:sz w:val="18"/>
          <w:szCs w:val="18"/>
        </w:rPr>
      </w:pPr>
      <w:r w:rsidRPr="00D00E5D">
        <w:rPr>
          <w:rFonts w:asciiTheme="minorHAnsi" w:hAnsiTheme="minorHAnsi" w:cstheme="minorHAnsi"/>
          <w:sz w:val="18"/>
          <w:szCs w:val="18"/>
        </w:rPr>
        <w:t>Investimento relativo a: _____________________________________________________</w:t>
      </w:r>
    </w:p>
    <w:p w:rsidR="0039460F" w:rsidRPr="00D00E5D" w:rsidRDefault="0039460F" w:rsidP="0039460F">
      <w:pPr>
        <w:pStyle w:val="Default"/>
        <w:ind w:left="-709" w:right="-425"/>
        <w:rPr>
          <w:rFonts w:asciiTheme="minorHAnsi" w:hAnsiTheme="minorHAnsi" w:cstheme="minorHAnsi"/>
          <w:strike/>
          <w:sz w:val="18"/>
          <w:szCs w:val="18"/>
        </w:rPr>
      </w:pPr>
      <w:r w:rsidRPr="00D00E5D">
        <w:rPr>
          <w:rFonts w:asciiTheme="minorHAnsi" w:hAnsiTheme="minorHAnsi" w:cstheme="minorHAnsi"/>
          <w:sz w:val="18"/>
          <w:szCs w:val="18"/>
        </w:rPr>
        <w:t>Fonte di finanziamento pubblico: Reg. UE n. 1308/2013 articolo 50 – PNS 2018/2023 – Misura Investimenti</w:t>
      </w:r>
    </w:p>
    <w:p w:rsidR="0039460F" w:rsidRPr="00D00E5D" w:rsidRDefault="0039460F" w:rsidP="0039460F">
      <w:pPr>
        <w:autoSpaceDE w:val="0"/>
        <w:autoSpaceDN w:val="0"/>
        <w:adjustRightInd w:val="0"/>
        <w:ind w:left="-709" w:right="-425"/>
        <w:rPr>
          <w:rFonts w:asciiTheme="minorHAnsi" w:hAnsiTheme="minorHAnsi" w:cstheme="minorHAnsi"/>
          <w:color w:val="000000"/>
          <w:sz w:val="18"/>
          <w:szCs w:val="18"/>
          <w:lang w:eastAsia="it-IT"/>
        </w:rPr>
      </w:pPr>
      <w:r w:rsidRPr="00D00E5D">
        <w:rPr>
          <w:rFonts w:asciiTheme="minorHAnsi" w:hAnsiTheme="minorHAnsi" w:cstheme="minorHAnsi"/>
          <w:color w:val="000000"/>
          <w:sz w:val="18"/>
          <w:szCs w:val="18"/>
          <w:lang w:eastAsia="it-IT"/>
        </w:rPr>
        <w:t xml:space="preserve">Domanda di aiuto n°: _________________________ </w:t>
      </w:r>
    </w:p>
    <w:p w:rsidR="0039460F" w:rsidRPr="00D00E5D" w:rsidRDefault="0039460F" w:rsidP="0039460F">
      <w:pPr>
        <w:autoSpaceDE w:val="0"/>
        <w:autoSpaceDN w:val="0"/>
        <w:adjustRightInd w:val="0"/>
        <w:ind w:left="-709" w:right="-425"/>
        <w:jc w:val="center"/>
        <w:rPr>
          <w:rFonts w:asciiTheme="minorHAnsi" w:hAnsiTheme="minorHAnsi" w:cstheme="minorHAnsi"/>
          <w:color w:val="000000"/>
          <w:sz w:val="18"/>
          <w:szCs w:val="18"/>
          <w:lang w:eastAsia="it-IT"/>
        </w:rPr>
      </w:pPr>
    </w:p>
    <w:p w:rsidR="0039460F" w:rsidRPr="00D00E5D" w:rsidRDefault="0039460F" w:rsidP="0039460F">
      <w:pPr>
        <w:autoSpaceDE w:val="0"/>
        <w:autoSpaceDN w:val="0"/>
        <w:adjustRightInd w:val="0"/>
        <w:ind w:left="-709" w:right="-425"/>
        <w:jc w:val="center"/>
        <w:rPr>
          <w:rFonts w:asciiTheme="minorHAnsi" w:hAnsiTheme="minorHAnsi" w:cstheme="minorHAnsi"/>
          <w:b/>
          <w:color w:val="000000"/>
          <w:sz w:val="18"/>
          <w:szCs w:val="18"/>
          <w:lang w:eastAsia="it-IT"/>
        </w:rPr>
      </w:pPr>
      <w:r w:rsidRPr="00D00E5D">
        <w:rPr>
          <w:rFonts w:asciiTheme="minorHAnsi" w:hAnsiTheme="minorHAnsi" w:cstheme="minorHAnsi"/>
          <w:b/>
          <w:color w:val="000000"/>
          <w:sz w:val="18"/>
          <w:szCs w:val="18"/>
          <w:lang w:eastAsia="it-IT"/>
        </w:rPr>
        <w:t>IL SOTTOSCRITTO</w:t>
      </w:r>
    </w:p>
    <w:p w:rsidR="0039460F" w:rsidRPr="00D00E5D" w:rsidRDefault="0039460F" w:rsidP="0039460F">
      <w:pPr>
        <w:autoSpaceDE w:val="0"/>
        <w:autoSpaceDN w:val="0"/>
        <w:adjustRightInd w:val="0"/>
        <w:ind w:left="-709" w:right="-425"/>
        <w:jc w:val="center"/>
        <w:rPr>
          <w:rFonts w:asciiTheme="minorHAnsi" w:hAnsiTheme="minorHAnsi" w:cstheme="minorHAnsi"/>
          <w:color w:val="000000"/>
          <w:sz w:val="18"/>
          <w:szCs w:val="18"/>
          <w:lang w:eastAsia="it-IT"/>
        </w:rPr>
      </w:pPr>
    </w:p>
    <w:p w:rsidR="0039460F" w:rsidRPr="00D00E5D" w:rsidRDefault="0039460F" w:rsidP="0039460F">
      <w:pPr>
        <w:autoSpaceDE w:val="0"/>
        <w:autoSpaceDN w:val="0"/>
        <w:adjustRightInd w:val="0"/>
        <w:ind w:left="-709" w:right="-425"/>
        <w:jc w:val="both"/>
        <w:rPr>
          <w:rFonts w:asciiTheme="minorHAnsi" w:hAnsiTheme="minorHAnsi" w:cstheme="minorHAnsi"/>
          <w:i/>
          <w:color w:val="000000"/>
          <w:sz w:val="18"/>
          <w:szCs w:val="18"/>
          <w:lang w:eastAsia="it-IT"/>
        </w:rPr>
      </w:pPr>
      <w:r w:rsidRPr="00D00E5D">
        <w:rPr>
          <w:rFonts w:asciiTheme="minorHAnsi" w:hAnsiTheme="minorHAnsi" w:cstheme="minorHAnsi"/>
          <w:color w:val="000000"/>
          <w:sz w:val="18"/>
          <w:szCs w:val="18"/>
          <w:lang w:eastAsia="it-IT"/>
        </w:rPr>
        <w:t>_</w:t>
      </w:r>
      <w:r w:rsidR="00D00E5D">
        <w:rPr>
          <w:rFonts w:asciiTheme="minorHAnsi" w:hAnsiTheme="minorHAnsi" w:cstheme="minorHAnsi"/>
          <w:color w:val="000000"/>
          <w:sz w:val="18"/>
          <w:szCs w:val="18"/>
          <w:lang w:eastAsia="it-IT"/>
        </w:rPr>
        <w:t>______________________</w:t>
      </w:r>
      <w:r w:rsidRPr="00D00E5D">
        <w:rPr>
          <w:rFonts w:asciiTheme="minorHAnsi" w:hAnsiTheme="minorHAnsi" w:cstheme="minorHAnsi"/>
          <w:color w:val="000000"/>
          <w:sz w:val="18"/>
          <w:szCs w:val="18"/>
          <w:lang w:eastAsia="it-IT"/>
        </w:rPr>
        <w:t xml:space="preserve"> nato a ______________</w:t>
      </w:r>
      <w:r w:rsidR="00D00E5D">
        <w:rPr>
          <w:rFonts w:asciiTheme="minorHAnsi" w:hAnsiTheme="minorHAnsi" w:cstheme="minorHAnsi"/>
          <w:color w:val="000000"/>
          <w:sz w:val="18"/>
          <w:szCs w:val="18"/>
          <w:lang w:eastAsia="it-IT"/>
        </w:rPr>
        <w:t>_______________</w:t>
      </w:r>
      <w:r w:rsidRPr="00D00E5D">
        <w:rPr>
          <w:rFonts w:asciiTheme="minorHAnsi" w:hAnsiTheme="minorHAnsi" w:cstheme="minorHAnsi"/>
          <w:color w:val="000000"/>
          <w:sz w:val="18"/>
          <w:szCs w:val="18"/>
          <w:lang w:eastAsia="it-IT"/>
        </w:rPr>
        <w:t xml:space="preserve"> il__________________________ residente a ____________________________ in Via</w:t>
      </w:r>
      <w:r w:rsidR="00D00E5D">
        <w:rPr>
          <w:rFonts w:asciiTheme="minorHAnsi" w:hAnsiTheme="minorHAnsi" w:cstheme="minorHAnsi"/>
          <w:color w:val="000000"/>
          <w:sz w:val="18"/>
          <w:szCs w:val="18"/>
          <w:lang w:eastAsia="it-IT"/>
        </w:rPr>
        <w:t>________________________n.___</w:t>
      </w:r>
      <w:r w:rsidRPr="00D00E5D">
        <w:rPr>
          <w:rFonts w:asciiTheme="minorHAnsi" w:hAnsiTheme="minorHAnsi" w:cstheme="minorHAnsi"/>
          <w:color w:val="000000"/>
          <w:sz w:val="18"/>
          <w:szCs w:val="18"/>
          <w:lang w:eastAsia="it-IT"/>
        </w:rPr>
        <w:t>codice fiscale_____________________</w:t>
      </w:r>
      <w:r w:rsidRPr="00D00E5D">
        <w:rPr>
          <w:rFonts w:asciiTheme="minorHAnsi" w:hAnsiTheme="minorHAnsi" w:cstheme="minorHAnsi"/>
          <w:sz w:val="18"/>
          <w:szCs w:val="18"/>
        </w:rPr>
        <w:t xml:space="preserve"> </w:t>
      </w:r>
      <w:r w:rsidRPr="00D00E5D">
        <w:rPr>
          <w:rFonts w:asciiTheme="minorHAnsi" w:hAnsiTheme="minorHAnsi" w:cstheme="minorHAnsi"/>
          <w:i/>
          <w:sz w:val="18"/>
          <w:szCs w:val="18"/>
        </w:rPr>
        <w:t>(cancellare la parte che non interessa tra i punti di seguito elencati)</w:t>
      </w:r>
    </w:p>
    <w:p w:rsidR="0039460F" w:rsidRPr="00D00E5D" w:rsidRDefault="0039460F" w:rsidP="0004716A">
      <w:pPr>
        <w:pStyle w:val="Paragrafoelenco"/>
        <w:widowControl/>
        <w:numPr>
          <w:ilvl w:val="0"/>
          <w:numId w:val="58"/>
        </w:numPr>
        <w:tabs>
          <w:tab w:val="left" w:pos="-426"/>
        </w:tabs>
        <w:spacing w:before="120"/>
        <w:ind w:left="-709" w:right="-425" w:firstLine="0"/>
        <w:jc w:val="both"/>
        <w:rPr>
          <w:rFonts w:asciiTheme="minorHAnsi" w:hAnsiTheme="minorHAnsi" w:cstheme="minorHAnsi"/>
          <w:sz w:val="18"/>
          <w:szCs w:val="18"/>
        </w:rPr>
      </w:pPr>
      <w:r w:rsidRPr="00D00E5D">
        <w:rPr>
          <w:rFonts w:asciiTheme="minorHAnsi" w:hAnsiTheme="minorHAnsi" w:cstheme="minorHAnsi"/>
          <w:color w:val="000000"/>
          <w:sz w:val="18"/>
          <w:szCs w:val="18"/>
        </w:rPr>
        <w:t xml:space="preserve">iscritto al n._____ dell’Albo Professionale de ______________________________della Provincia di _________________________ in qualità di ________________________della società/impresa/…/__________________________________________________________________, </w:t>
      </w:r>
    </w:p>
    <w:p w:rsidR="0039460F" w:rsidRPr="00D00E5D" w:rsidRDefault="0039460F" w:rsidP="0004716A">
      <w:pPr>
        <w:pStyle w:val="Paragrafoelenco"/>
        <w:widowControl/>
        <w:numPr>
          <w:ilvl w:val="0"/>
          <w:numId w:val="58"/>
        </w:numPr>
        <w:tabs>
          <w:tab w:val="left" w:pos="-426"/>
        </w:tabs>
        <w:spacing w:before="120"/>
        <w:ind w:left="-709" w:right="-425" w:firstLine="0"/>
        <w:jc w:val="both"/>
        <w:rPr>
          <w:rFonts w:asciiTheme="minorHAnsi" w:hAnsiTheme="minorHAnsi" w:cstheme="minorHAnsi"/>
          <w:sz w:val="18"/>
          <w:szCs w:val="18"/>
        </w:rPr>
      </w:pPr>
      <w:r w:rsidRPr="00D00E5D">
        <w:rPr>
          <w:rFonts w:asciiTheme="minorHAnsi" w:hAnsiTheme="minorHAnsi" w:cstheme="minorHAnsi"/>
          <w:color w:val="000000"/>
          <w:sz w:val="18"/>
          <w:szCs w:val="18"/>
        </w:rPr>
        <w:t xml:space="preserve">in esecuzione dell’incarico di responsabile della </w:t>
      </w:r>
      <w:r w:rsidRPr="00D00E5D">
        <w:rPr>
          <w:rFonts w:asciiTheme="minorHAnsi" w:hAnsiTheme="minorHAnsi" w:cstheme="minorHAnsi"/>
          <w:b/>
          <w:bCs/>
          <w:color w:val="000000"/>
          <w:sz w:val="18"/>
          <w:szCs w:val="18"/>
          <w:u w:val="single"/>
        </w:rPr>
        <w:t>tenuta della contabilità fiscale</w:t>
      </w:r>
      <w:r w:rsidRPr="00D00E5D">
        <w:rPr>
          <w:rFonts w:asciiTheme="minorHAnsi" w:hAnsiTheme="minorHAnsi" w:cstheme="minorHAnsi"/>
          <w:b/>
          <w:bCs/>
          <w:color w:val="000000"/>
          <w:sz w:val="18"/>
          <w:szCs w:val="18"/>
        </w:rPr>
        <w:t xml:space="preserve"> </w:t>
      </w:r>
      <w:r w:rsidRPr="00D00E5D">
        <w:rPr>
          <w:rFonts w:asciiTheme="minorHAnsi" w:hAnsiTheme="minorHAnsi" w:cstheme="minorHAnsi"/>
          <w:color w:val="000000"/>
          <w:sz w:val="18"/>
          <w:szCs w:val="18"/>
        </w:rPr>
        <w:t xml:space="preserve">conferito dal/la sig./ra____________________________________________________rappresentante legale dell’impresa___________________________________________ con sede legale nel Comune di _____________________ via/piazza _________________________________ n.____, partita IVA/ C.F. ____________________________; </w:t>
      </w:r>
    </w:p>
    <w:p w:rsidR="0039460F" w:rsidRPr="00D00E5D" w:rsidRDefault="0039460F" w:rsidP="0004716A">
      <w:pPr>
        <w:pStyle w:val="Paragrafoelenco"/>
        <w:widowControl/>
        <w:numPr>
          <w:ilvl w:val="0"/>
          <w:numId w:val="58"/>
        </w:numPr>
        <w:tabs>
          <w:tab w:val="left" w:pos="-426"/>
        </w:tabs>
        <w:spacing w:before="120"/>
        <w:ind w:left="-709" w:right="-425" w:firstLine="0"/>
        <w:jc w:val="both"/>
        <w:rPr>
          <w:rFonts w:asciiTheme="minorHAnsi" w:hAnsiTheme="minorHAnsi" w:cstheme="minorHAnsi"/>
          <w:color w:val="000000"/>
          <w:sz w:val="18"/>
          <w:szCs w:val="18"/>
          <w:lang w:eastAsia="it-IT"/>
        </w:rPr>
      </w:pPr>
      <w:r w:rsidRPr="00D00E5D">
        <w:rPr>
          <w:rFonts w:asciiTheme="minorHAnsi" w:hAnsiTheme="minorHAnsi" w:cstheme="minorHAnsi"/>
          <w:color w:val="000000"/>
          <w:sz w:val="18"/>
          <w:szCs w:val="18"/>
        </w:rPr>
        <w:t xml:space="preserve">in qualità di titolare/legale rappresentante  OPPURE in esecuzione dell’incarico di responsabile della tenuta della contabilità fiscale conferito dal/la sig./ra ____________________________rappresentante legale </w:t>
      </w:r>
      <w:r w:rsidRPr="00D00E5D">
        <w:rPr>
          <w:rFonts w:asciiTheme="minorHAnsi" w:hAnsiTheme="minorHAnsi" w:cstheme="minorHAnsi"/>
          <w:color w:val="000000"/>
          <w:sz w:val="18"/>
          <w:szCs w:val="18"/>
          <w:lang w:eastAsia="it-IT"/>
        </w:rPr>
        <w:t>dell’impresa ___________________________con sede legale nel Comune di_____________________via/piazza _________________n.____,partita</w:t>
      </w:r>
      <w:r w:rsidR="00D00E5D">
        <w:rPr>
          <w:rFonts w:asciiTheme="minorHAnsi" w:hAnsiTheme="minorHAnsi" w:cstheme="minorHAnsi"/>
          <w:color w:val="000000"/>
          <w:sz w:val="18"/>
          <w:szCs w:val="18"/>
          <w:lang w:eastAsia="it-IT"/>
        </w:rPr>
        <w:t xml:space="preserve"> </w:t>
      </w:r>
      <w:r w:rsidRPr="00D00E5D">
        <w:rPr>
          <w:rFonts w:asciiTheme="minorHAnsi" w:hAnsiTheme="minorHAnsi" w:cstheme="minorHAnsi"/>
          <w:color w:val="000000"/>
          <w:sz w:val="18"/>
          <w:szCs w:val="18"/>
          <w:lang w:eastAsia="it-IT"/>
        </w:rPr>
        <w:t>IVA/C.F. ________________________</w:t>
      </w:r>
      <w:r w:rsidR="00D00E5D">
        <w:rPr>
          <w:rFonts w:asciiTheme="minorHAnsi" w:hAnsiTheme="minorHAnsi" w:cstheme="minorHAnsi"/>
          <w:color w:val="000000"/>
          <w:sz w:val="18"/>
          <w:szCs w:val="18"/>
          <w:lang w:eastAsia="it-IT"/>
        </w:rPr>
        <w:t>.</w:t>
      </w:r>
      <w:r w:rsidRPr="00D00E5D">
        <w:rPr>
          <w:rFonts w:asciiTheme="minorHAnsi" w:hAnsiTheme="minorHAnsi" w:cstheme="minorHAnsi"/>
          <w:color w:val="000000"/>
          <w:sz w:val="18"/>
          <w:szCs w:val="18"/>
          <w:lang w:eastAsia="it-IT"/>
        </w:rPr>
        <w:t xml:space="preserve"> </w:t>
      </w:r>
    </w:p>
    <w:p w:rsidR="0039460F" w:rsidRPr="00D00E5D" w:rsidRDefault="0039460F" w:rsidP="0039460F">
      <w:pPr>
        <w:pStyle w:val="Paragrafoelenco"/>
        <w:tabs>
          <w:tab w:val="left" w:pos="284"/>
        </w:tabs>
        <w:ind w:left="-709" w:right="-425"/>
        <w:jc w:val="both"/>
        <w:rPr>
          <w:rFonts w:asciiTheme="minorHAnsi" w:hAnsiTheme="minorHAnsi" w:cstheme="minorHAnsi"/>
          <w:color w:val="000000"/>
          <w:sz w:val="18"/>
          <w:szCs w:val="18"/>
        </w:rPr>
      </w:pPr>
    </w:p>
    <w:p w:rsidR="0039460F" w:rsidRPr="00D00E5D" w:rsidRDefault="0039460F" w:rsidP="0039460F">
      <w:pPr>
        <w:pStyle w:val="Paragrafoelenco"/>
        <w:tabs>
          <w:tab w:val="left" w:pos="284"/>
        </w:tabs>
        <w:ind w:left="-709" w:right="-425"/>
        <w:jc w:val="both"/>
        <w:rPr>
          <w:rFonts w:asciiTheme="minorHAnsi" w:hAnsiTheme="minorHAnsi" w:cstheme="minorHAnsi"/>
          <w:sz w:val="18"/>
          <w:szCs w:val="18"/>
        </w:rPr>
      </w:pPr>
      <w:r w:rsidRPr="00D00E5D">
        <w:rPr>
          <w:rFonts w:asciiTheme="minorHAnsi" w:hAnsiTheme="minorHAnsi" w:cstheme="minorHAnsi"/>
          <w:color w:val="000000"/>
          <w:sz w:val="18"/>
          <w:szCs w:val="18"/>
        </w:rPr>
        <w:t>consapevole delle sanzioni penali in caso di dichiarazioni false e della conseguente decadenza dai</w:t>
      </w:r>
      <w:r w:rsidRPr="00D00E5D">
        <w:rPr>
          <w:rFonts w:asciiTheme="minorHAnsi" w:hAnsiTheme="minorHAnsi" w:cstheme="minorHAnsi"/>
          <w:sz w:val="18"/>
          <w:szCs w:val="18"/>
        </w:rPr>
        <w:t xml:space="preserve"> benefici eventualmente conseguiti (ai sensi degli artt. 75 e 76 D.P.R. 445/2000) sotto la propria responsabilità</w:t>
      </w:r>
    </w:p>
    <w:p w:rsidR="0039460F" w:rsidRPr="00D00E5D" w:rsidRDefault="0039460F" w:rsidP="0039460F">
      <w:pPr>
        <w:autoSpaceDE w:val="0"/>
        <w:autoSpaceDN w:val="0"/>
        <w:adjustRightInd w:val="0"/>
        <w:ind w:left="-709" w:right="-425"/>
        <w:jc w:val="center"/>
        <w:rPr>
          <w:rFonts w:asciiTheme="minorHAnsi" w:hAnsiTheme="minorHAnsi" w:cstheme="minorHAnsi"/>
          <w:b/>
          <w:sz w:val="18"/>
          <w:szCs w:val="18"/>
          <w:lang w:eastAsia="it-IT"/>
        </w:rPr>
      </w:pPr>
      <w:r w:rsidRPr="00D00E5D">
        <w:rPr>
          <w:rFonts w:asciiTheme="minorHAnsi" w:hAnsiTheme="minorHAnsi" w:cstheme="minorHAnsi"/>
          <w:b/>
          <w:sz w:val="18"/>
          <w:szCs w:val="18"/>
          <w:lang w:eastAsia="it-IT"/>
        </w:rPr>
        <w:t>DICHIARA</w:t>
      </w:r>
    </w:p>
    <w:p w:rsidR="0039460F" w:rsidRPr="00D00E5D" w:rsidRDefault="0039460F" w:rsidP="0039460F">
      <w:pPr>
        <w:autoSpaceDE w:val="0"/>
        <w:autoSpaceDN w:val="0"/>
        <w:adjustRightInd w:val="0"/>
        <w:ind w:left="-709" w:right="-425"/>
        <w:jc w:val="center"/>
        <w:rPr>
          <w:rFonts w:asciiTheme="minorHAnsi" w:hAnsiTheme="minorHAnsi" w:cstheme="minorHAnsi"/>
          <w:b/>
          <w:bCs/>
          <w:sz w:val="18"/>
          <w:szCs w:val="18"/>
          <w:lang w:eastAsia="it-IT"/>
        </w:rPr>
      </w:pPr>
    </w:p>
    <w:p w:rsidR="0039460F" w:rsidRPr="00D00E5D" w:rsidRDefault="0039460F" w:rsidP="0039460F">
      <w:pPr>
        <w:tabs>
          <w:tab w:val="left" w:pos="284"/>
        </w:tabs>
        <w:autoSpaceDE w:val="0"/>
        <w:autoSpaceDN w:val="0"/>
        <w:adjustRightInd w:val="0"/>
        <w:ind w:left="-709" w:right="-425"/>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 xml:space="preserve">che l’impresa _______________________________non rientra fra quelle classificate come “IMPRESA IN DIFFICOLTA’” in quanto non è incorsa in alcuna di tali  circostanze: </w:t>
      </w:r>
    </w:p>
    <w:p w:rsidR="0039460F" w:rsidRPr="00D00E5D" w:rsidRDefault="0039460F" w:rsidP="00D00E5D">
      <w:pPr>
        <w:tabs>
          <w:tab w:val="left" w:pos="284"/>
        </w:tabs>
        <w:autoSpaceDE w:val="0"/>
        <w:autoSpaceDN w:val="0"/>
        <w:adjustRightInd w:val="0"/>
        <w:ind w:left="-426" w:right="-425" w:hanging="283"/>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a) (*) nel caso di società a responsabilità limitata (diverse dalle PMI costituitesi da meno di tre anni), qualora abbia perso più della metà del capitale sociale sottoscritto a causa di perdite cumulate ;</w:t>
      </w:r>
    </w:p>
    <w:p w:rsidR="0039460F" w:rsidRPr="00D00E5D" w:rsidRDefault="0039460F" w:rsidP="00D00E5D">
      <w:pPr>
        <w:tabs>
          <w:tab w:val="left" w:pos="-426"/>
        </w:tabs>
        <w:autoSpaceDE w:val="0"/>
        <w:autoSpaceDN w:val="0"/>
        <w:adjustRightInd w:val="0"/>
        <w:ind w:left="-426" w:right="-425" w:hanging="283"/>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b)</w:t>
      </w:r>
      <w:r w:rsidRPr="00D00E5D">
        <w:rPr>
          <w:rFonts w:asciiTheme="minorHAnsi" w:hAnsiTheme="minorHAnsi" w:cstheme="minorHAnsi"/>
          <w:sz w:val="18"/>
          <w:szCs w:val="18"/>
          <w:lang w:eastAsia="it-IT"/>
        </w:rPr>
        <w:tab/>
        <w:t>nel caso di società in cui almeno alcuni soci abbiano la responsabilità illimitata per i debiti della società (diverse dalle PMI costituitesi da meno di tre anni), qualora abbia perso più della metà dei fondi propri, quali indicati nei conti della società, a causa di perdite cumulate  (**);</w:t>
      </w:r>
    </w:p>
    <w:p w:rsidR="0039460F" w:rsidRPr="00D00E5D" w:rsidRDefault="0039460F" w:rsidP="00D00E5D">
      <w:pPr>
        <w:tabs>
          <w:tab w:val="left" w:pos="-426"/>
        </w:tabs>
        <w:autoSpaceDE w:val="0"/>
        <w:autoSpaceDN w:val="0"/>
        <w:adjustRightInd w:val="0"/>
        <w:ind w:left="-426" w:right="-425" w:hanging="283"/>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c)</w:t>
      </w:r>
      <w:r w:rsidRPr="00D00E5D">
        <w:rPr>
          <w:rFonts w:asciiTheme="minorHAnsi" w:hAnsiTheme="minorHAnsi" w:cstheme="minorHAnsi"/>
          <w:sz w:val="18"/>
          <w:szCs w:val="18"/>
          <w:lang w:eastAsia="it-IT"/>
        </w:rPr>
        <w:tab/>
        <w:t>qualora l’impresa sia oggetto di procedura concorsuale per insolvenza o soddisfi le condizioni previste dal diritto nazionale per l’apertura nei suoi confronti di una tale procedura su richiesta dei suoi creditori;</w:t>
      </w:r>
    </w:p>
    <w:p w:rsidR="0039460F" w:rsidRPr="00D00E5D" w:rsidRDefault="0039460F" w:rsidP="00D00E5D">
      <w:pPr>
        <w:tabs>
          <w:tab w:val="left" w:pos="-426"/>
        </w:tabs>
        <w:autoSpaceDE w:val="0"/>
        <w:autoSpaceDN w:val="0"/>
        <w:adjustRightInd w:val="0"/>
        <w:ind w:left="-426" w:right="-425" w:hanging="283"/>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d)</w:t>
      </w:r>
      <w:r w:rsidRPr="00D00E5D">
        <w:rPr>
          <w:rFonts w:asciiTheme="minorHAnsi" w:hAnsiTheme="minorHAnsi" w:cstheme="minorHAnsi"/>
          <w:sz w:val="18"/>
          <w:szCs w:val="18"/>
          <w:lang w:eastAsia="it-IT"/>
        </w:rPr>
        <w:tab/>
        <w:t>qualora l’impresa abbia ricevuto un aiuto per il salvataggio e non abbia ancora rimborsato il prestito o revocato la garanzia, o abbia  ricevuto un aiuto per la ristrutturazione e sia ancora soggetta a un piano di ristrutturazione;</w:t>
      </w:r>
    </w:p>
    <w:p w:rsidR="0039460F" w:rsidRPr="00D00E5D" w:rsidRDefault="0039460F" w:rsidP="00D00E5D">
      <w:pPr>
        <w:tabs>
          <w:tab w:val="left" w:pos="-426"/>
        </w:tabs>
        <w:autoSpaceDE w:val="0"/>
        <w:autoSpaceDN w:val="0"/>
        <w:adjustRightInd w:val="0"/>
        <w:ind w:left="-426" w:right="-425" w:hanging="283"/>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e)</w:t>
      </w:r>
      <w:r w:rsidRPr="00D00E5D">
        <w:rPr>
          <w:rFonts w:asciiTheme="minorHAnsi" w:hAnsiTheme="minorHAnsi" w:cstheme="minorHAnsi"/>
          <w:sz w:val="18"/>
          <w:szCs w:val="18"/>
          <w:lang w:eastAsia="it-IT"/>
        </w:rPr>
        <w:tab/>
        <w:t>nel caso di un’impresa diversa da una PMI qualora, negli ultimi due anni:</w:t>
      </w:r>
    </w:p>
    <w:p w:rsidR="0039460F" w:rsidRPr="00D00E5D" w:rsidRDefault="0039460F" w:rsidP="00D00E5D">
      <w:pPr>
        <w:tabs>
          <w:tab w:val="left" w:pos="142"/>
        </w:tabs>
        <w:autoSpaceDE w:val="0"/>
        <w:autoSpaceDN w:val="0"/>
        <w:adjustRightInd w:val="0"/>
        <w:ind w:left="-142" w:right="-425"/>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i)</w:t>
      </w:r>
      <w:r w:rsidRPr="00D00E5D">
        <w:rPr>
          <w:rFonts w:asciiTheme="minorHAnsi" w:hAnsiTheme="minorHAnsi" w:cstheme="minorHAnsi"/>
          <w:sz w:val="18"/>
          <w:szCs w:val="18"/>
          <w:lang w:eastAsia="it-IT"/>
        </w:rPr>
        <w:tab/>
        <w:t>il rapporto debito/patrimonio netto contabile dell’impresa sia stato superiore a 7,5 e</w:t>
      </w:r>
    </w:p>
    <w:p w:rsidR="0039460F" w:rsidRPr="00D00E5D" w:rsidRDefault="0039460F" w:rsidP="00D00E5D">
      <w:pPr>
        <w:tabs>
          <w:tab w:val="left" w:pos="142"/>
        </w:tabs>
        <w:autoSpaceDE w:val="0"/>
        <w:autoSpaceDN w:val="0"/>
        <w:adjustRightInd w:val="0"/>
        <w:ind w:left="-142" w:right="-425"/>
        <w:jc w:val="both"/>
        <w:rPr>
          <w:rFonts w:asciiTheme="minorHAnsi" w:hAnsiTheme="minorHAnsi" w:cstheme="minorHAnsi"/>
          <w:sz w:val="18"/>
          <w:szCs w:val="18"/>
          <w:lang w:eastAsia="it-IT"/>
        </w:rPr>
      </w:pPr>
      <w:r w:rsidRPr="00D00E5D">
        <w:rPr>
          <w:rFonts w:asciiTheme="minorHAnsi" w:hAnsiTheme="minorHAnsi" w:cstheme="minorHAnsi"/>
          <w:sz w:val="18"/>
          <w:szCs w:val="18"/>
          <w:lang w:eastAsia="it-IT"/>
        </w:rPr>
        <w:t>ii)</w:t>
      </w:r>
      <w:r w:rsidRPr="00D00E5D">
        <w:rPr>
          <w:rFonts w:asciiTheme="minorHAnsi" w:hAnsiTheme="minorHAnsi" w:cstheme="minorHAnsi"/>
          <w:sz w:val="18"/>
          <w:szCs w:val="18"/>
          <w:lang w:eastAsia="it-IT"/>
        </w:rPr>
        <w:tab/>
        <w:t>il quoziente di copertura degli interessi dell’impresa (EBITDA/interessi) sia stato inferiore a 1,0;</w:t>
      </w:r>
    </w:p>
    <w:p w:rsidR="0039460F" w:rsidRPr="00D00E5D" w:rsidRDefault="0039460F" w:rsidP="00D00E5D">
      <w:pPr>
        <w:tabs>
          <w:tab w:val="left" w:pos="284"/>
        </w:tabs>
        <w:autoSpaceDE w:val="0"/>
        <w:autoSpaceDN w:val="0"/>
        <w:adjustRightInd w:val="0"/>
        <w:ind w:right="-425"/>
        <w:jc w:val="both"/>
        <w:rPr>
          <w:rFonts w:asciiTheme="minorHAnsi" w:hAnsiTheme="minorHAnsi" w:cstheme="minorHAnsi"/>
          <w:color w:val="000000"/>
          <w:sz w:val="18"/>
          <w:szCs w:val="18"/>
          <w:lang w:eastAsia="it-IT"/>
        </w:rPr>
      </w:pPr>
    </w:p>
    <w:p w:rsidR="0039460F" w:rsidRPr="00D00E5D" w:rsidRDefault="0039460F" w:rsidP="0039460F">
      <w:pPr>
        <w:tabs>
          <w:tab w:val="left" w:pos="284"/>
        </w:tabs>
        <w:autoSpaceDE w:val="0"/>
        <w:autoSpaceDN w:val="0"/>
        <w:adjustRightInd w:val="0"/>
        <w:ind w:left="-709" w:right="-425"/>
        <w:jc w:val="both"/>
        <w:rPr>
          <w:rFonts w:asciiTheme="minorHAnsi" w:hAnsiTheme="minorHAnsi" w:cstheme="minorHAnsi"/>
          <w:i/>
          <w:color w:val="000000"/>
          <w:sz w:val="16"/>
          <w:szCs w:val="18"/>
          <w:lang w:eastAsia="it-IT"/>
        </w:rPr>
      </w:pPr>
      <w:r w:rsidRPr="00D00E5D">
        <w:rPr>
          <w:rFonts w:asciiTheme="minorHAnsi" w:hAnsiTheme="minorHAnsi" w:cstheme="minorHAnsi"/>
          <w:i/>
          <w:color w:val="000000"/>
          <w:sz w:val="16"/>
          <w:szCs w:val="18"/>
          <w:lang w:eastAsia="it-IT"/>
        </w:rPr>
        <w:t>(*)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società per azioni, la società in accomandita per azioni, la società a responsabilità limitata) di cui all’allegato I della direttiva 2013/34/UE del Parlamento europeo e del Consiglio e, se del caso, il «capitale sociale» comprende eventuali premi di emissione.</w:t>
      </w:r>
    </w:p>
    <w:p w:rsidR="0039460F" w:rsidRPr="00D00E5D" w:rsidRDefault="0039460F" w:rsidP="0039460F">
      <w:pPr>
        <w:tabs>
          <w:tab w:val="left" w:pos="284"/>
        </w:tabs>
        <w:autoSpaceDE w:val="0"/>
        <w:autoSpaceDN w:val="0"/>
        <w:adjustRightInd w:val="0"/>
        <w:ind w:left="-709" w:right="-425"/>
        <w:jc w:val="both"/>
        <w:rPr>
          <w:rFonts w:asciiTheme="minorHAnsi" w:hAnsiTheme="minorHAnsi" w:cstheme="minorHAnsi"/>
          <w:i/>
          <w:color w:val="000000"/>
          <w:sz w:val="16"/>
          <w:szCs w:val="18"/>
          <w:lang w:eastAsia="it-IT"/>
        </w:rPr>
      </w:pPr>
      <w:r w:rsidRPr="00D00E5D">
        <w:rPr>
          <w:rFonts w:asciiTheme="minorHAnsi" w:hAnsiTheme="minorHAnsi" w:cstheme="minorHAnsi"/>
          <w:i/>
          <w:color w:val="000000"/>
          <w:sz w:val="16"/>
          <w:szCs w:val="18"/>
          <w:lang w:eastAsia="it-IT"/>
        </w:rPr>
        <w:t xml:space="preserve"> (**) Ai fini della presente disposizione, per «società in cui almeno alcuni soci abbiano la responsabilità illimitata per i debiti della società» si intendono in particolare le tipologie di imprese (la società in nome collettivo, la società in accomandita semplice) di cui all’allegato II della direttiva 2013/34/UE</w:t>
      </w:r>
    </w:p>
    <w:p w:rsidR="0039460F" w:rsidRPr="00D00E5D" w:rsidRDefault="0039460F" w:rsidP="0039460F">
      <w:pPr>
        <w:tabs>
          <w:tab w:val="left" w:pos="284"/>
        </w:tabs>
        <w:autoSpaceDE w:val="0"/>
        <w:autoSpaceDN w:val="0"/>
        <w:adjustRightInd w:val="0"/>
        <w:ind w:left="-709" w:right="-425"/>
        <w:jc w:val="both"/>
        <w:rPr>
          <w:rFonts w:asciiTheme="minorHAnsi" w:hAnsiTheme="minorHAnsi" w:cstheme="minorHAnsi"/>
          <w:color w:val="000000"/>
          <w:sz w:val="18"/>
          <w:szCs w:val="18"/>
          <w:lang w:eastAsia="it-IT"/>
        </w:rPr>
      </w:pPr>
    </w:p>
    <w:p w:rsidR="0039460F" w:rsidRPr="00D00E5D" w:rsidRDefault="00331396" w:rsidP="0039460F">
      <w:pPr>
        <w:autoSpaceDE w:val="0"/>
        <w:autoSpaceDN w:val="0"/>
        <w:adjustRightInd w:val="0"/>
        <w:ind w:left="-709" w:right="-425"/>
        <w:rPr>
          <w:rFonts w:asciiTheme="minorHAnsi" w:hAnsiTheme="minorHAnsi" w:cstheme="minorHAnsi"/>
          <w:color w:val="000000"/>
          <w:sz w:val="18"/>
          <w:szCs w:val="18"/>
          <w:lang w:eastAsia="it-IT"/>
        </w:rPr>
      </w:pPr>
      <w:r>
        <w:rPr>
          <w:rFonts w:asciiTheme="minorHAnsi" w:hAnsiTheme="minorHAnsi" w:cstheme="minorHAnsi"/>
          <w:color w:val="000000"/>
          <w:sz w:val="18"/>
          <w:szCs w:val="18"/>
          <w:lang w:eastAsia="it-IT"/>
        </w:rPr>
        <w:t>Luogo e Data</w:t>
      </w:r>
    </w:p>
    <w:p w:rsidR="0039460F" w:rsidRPr="00D00E5D" w:rsidRDefault="0039460F" w:rsidP="0039460F">
      <w:pPr>
        <w:autoSpaceDE w:val="0"/>
        <w:autoSpaceDN w:val="0"/>
        <w:adjustRightInd w:val="0"/>
        <w:ind w:left="-709" w:right="-425"/>
        <w:jc w:val="center"/>
        <w:rPr>
          <w:rFonts w:asciiTheme="minorHAnsi" w:hAnsiTheme="minorHAnsi" w:cstheme="minorHAnsi"/>
          <w:color w:val="000000"/>
          <w:sz w:val="18"/>
          <w:szCs w:val="18"/>
          <w:lang w:eastAsia="it-IT"/>
        </w:rPr>
      </w:pPr>
    </w:p>
    <w:p w:rsidR="0039460F" w:rsidRPr="00331396" w:rsidRDefault="0039460F" w:rsidP="0039460F">
      <w:pPr>
        <w:autoSpaceDE w:val="0"/>
        <w:autoSpaceDN w:val="0"/>
        <w:adjustRightInd w:val="0"/>
        <w:ind w:left="-709" w:right="-425"/>
        <w:rPr>
          <w:rFonts w:asciiTheme="minorHAnsi" w:hAnsiTheme="minorHAnsi" w:cstheme="minorHAnsi"/>
          <w:i/>
          <w:sz w:val="18"/>
          <w:szCs w:val="18"/>
        </w:rPr>
      </w:pPr>
      <w:r w:rsidRPr="00D00E5D">
        <w:rPr>
          <w:rFonts w:asciiTheme="minorHAnsi" w:hAnsiTheme="minorHAnsi" w:cstheme="minorHAnsi"/>
          <w:color w:val="000000"/>
          <w:sz w:val="18"/>
          <w:szCs w:val="18"/>
          <w:lang w:eastAsia="it-IT"/>
        </w:rPr>
        <w:t xml:space="preserve">                                                                                                                                  </w:t>
      </w:r>
      <w:r w:rsidR="00331396" w:rsidRPr="00331396">
        <w:rPr>
          <w:rFonts w:asciiTheme="minorHAnsi" w:hAnsiTheme="minorHAnsi" w:cstheme="minorHAnsi"/>
          <w:i/>
          <w:sz w:val="18"/>
          <w:szCs w:val="18"/>
        </w:rPr>
        <w:t xml:space="preserve">Firma </w:t>
      </w:r>
    </w:p>
    <w:p w:rsidR="0039460F" w:rsidRDefault="0039460F" w:rsidP="0039460F">
      <w:pPr>
        <w:ind w:left="-709" w:right="-425"/>
        <w:jc w:val="center"/>
        <w:rPr>
          <w:rFonts w:asciiTheme="minorHAnsi" w:hAnsiTheme="minorHAnsi" w:cstheme="minorHAnsi"/>
          <w:b/>
          <w:sz w:val="18"/>
          <w:szCs w:val="18"/>
        </w:rPr>
      </w:pPr>
    </w:p>
    <w:p w:rsidR="00331396" w:rsidRPr="00D00E5D" w:rsidRDefault="00331396" w:rsidP="0039460F">
      <w:pPr>
        <w:ind w:left="-709" w:right="-425"/>
        <w:jc w:val="center"/>
        <w:rPr>
          <w:rFonts w:asciiTheme="minorHAnsi" w:hAnsiTheme="minorHAnsi" w:cstheme="minorHAnsi"/>
          <w:b/>
          <w:sz w:val="18"/>
          <w:szCs w:val="18"/>
        </w:rPr>
      </w:pPr>
    </w:p>
    <w:p w:rsidR="0039460F" w:rsidRPr="0039460F" w:rsidRDefault="0039460F" w:rsidP="0039460F">
      <w:pPr>
        <w:ind w:left="-709" w:right="-425"/>
        <w:jc w:val="center"/>
        <w:rPr>
          <w:rFonts w:asciiTheme="minorHAnsi" w:hAnsiTheme="minorHAnsi" w:cstheme="minorHAnsi"/>
          <w:b/>
          <w:sz w:val="14"/>
          <w:szCs w:val="18"/>
        </w:rPr>
      </w:pPr>
    </w:p>
    <w:p w:rsidR="0039460F" w:rsidRPr="0039460F" w:rsidRDefault="0039460F" w:rsidP="005E53AB">
      <w:pPr>
        <w:jc w:val="center"/>
        <w:rPr>
          <w:rFonts w:asciiTheme="minorHAnsi" w:hAnsiTheme="minorHAnsi" w:cstheme="minorHAnsi"/>
          <w:b/>
          <w:sz w:val="14"/>
          <w:szCs w:val="18"/>
        </w:rPr>
      </w:pPr>
    </w:p>
    <w:p w:rsidR="00350A3B" w:rsidRPr="00351DA2" w:rsidRDefault="00350A3B" w:rsidP="00350A3B">
      <w:pPr>
        <w:jc w:val="right"/>
        <w:rPr>
          <w:rFonts w:ascii="Calibri" w:hAnsi="Calibri" w:cs="Calibri"/>
          <w:b/>
        </w:rPr>
      </w:pPr>
      <w:r>
        <w:rPr>
          <w:rFonts w:ascii="Calibri" w:hAnsi="Calibri" w:cs="Calibri"/>
          <w:b/>
        </w:rPr>
        <w:t>ALLEGATO 9</w:t>
      </w:r>
    </w:p>
    <w:p w:rsidR="0039460F" w:rsidRDefault="0039460F" w:rsidP="005E53AB">
      <w:pPr>
        <w:jc w:val="center"/>
        <w:rPr>
          <w:rFonts w:ascii="Calibri" w:hAnsi="Calibri" w:cs="Calibri"/>
          <w:b/>
          <w:sz w:val="18"/>
          <w:szCs w:val="18"/>
        </w:rPr>
      </w:pPr>
    </w:p>
    <w:p w:rsidR="00350A3B" w:rsidRDefault="00350A3B" w:rsidP="00350A3B">
      <w:pPr>
        <w:autoSpaceDE w:val="0"/>
        <w:autoSpaceDN w:val="0"/>
        <w:adjustRightInd w:val="0"/>
        <w:jc w:val="center"/>
        <w:rPr>
          <w:rFonts w:asciiTheme="minorHAnsi" w:hAnsiTheme="minorHAnsi" w:cstheme="minorHAnsi"/>
          <w:b/>
          <w:sz w:val="20"/>
        </w:rPr>
      </w:pPr>
    </w:p>
    <w:p w:rsidR="00350A3B" w:rsidRPr="00350A3B" w:rsidRDefault="00350A3B" w:rsidP="00350A3B">
      <w:pPr>
        <w:autoSpaceDE w:val="0"/>
        <w:autoSpaceDN w:val="0"/>
        <w:adjustRightInd w:val="0"/>
        <w:jc w:val="center"/>
        <w:rPr>
          <w:rFonts w:asciiTheme="minorHAnsi" w:hAnsiTheme="minorHAnsi" w:cstheme="minorHAnsi"/>
          <w:b/>
          <w:sz w:val="20"/>
        </w:rPr>
      </w:pPr>
      <w:r w:rsidRPr="00350A3B">
        <w:rPr>
          <w:rFonts w:asciiTheme="minorHAnsi" w:hAnsiTheme="minorHAnsi" w:cstheme="minorHAnsi"/>
          <w:b/>
          <w:sz w:val="20"/>
        </w:rPr>
        <w:t xml:space="preserve">DICHIARAZIONE DI  PRESA VISIONE ED ACCETTAZIONE IMPEGNI </w:t>
      </w:r>
    </w:p>
    <w:p w:rsidR="00350A3B" w:rsidRPr="00350A3B" w:rsidRDefault="00350A3B" w:rsidP="00350A3B">
      <w:pPr>
        <w:autoSpaceDE w:val="0"/>
        <w:autoSpaceDN w:val="0"/>
        <w:adjustRightInd w:val="0"/>
        <w:jc w:val="center"/>
        <w:rPr>
          <w:rFonts w:asciiTheme="minorHAnsi" w:hAnsiTheme="minorHAnsi" w:cstheme="minorHAnsi"/>
          <w:sz w:val="20"/>
        </w:rPr>
      </w:pPr>
      <w:r w:rsidRPr="00350A3B">
        <w:rPr>
          <w:rFonts w:asciiTheme="minorHAnsi" w:hAnsiTheme="minorHAnsi" w:cstheme="minorHAnsi"/>
          <w:sz w:val="20"/>
        </w:rPr>
        <w:t>(D.P.R. n. 445 del 28.12.2000)</w:t>
      </w:r>
    </w:p>
    <w:p w:rsidR="00350A3B" w:rsidRPr="005D3A3E" w:rsidRDefault="00350A3B" w:rsidP="00350A3B">
      <w:pPr>
        <w:widowControl w:val="0"/>
        <w:jc w:val="center"/>
        <w:rPr>
          <w:rFonts w:ascii="Calibri Light" w:hAnsi="Calibri Light" w:cs="Calibri Light"/>
          <w:b/>
          <w:sz w:val="22"/>
          <w:szCs w:val="22"/>
        </w:rPr>
      </w:pPr>
    </w:p>
    <w:p w:rsidR="00350A3B" w:rsidRPr="00350A3B" w:rsidRDefault="00350A3B" w:rsidP="00350A3B">
      <w:pPr>
        <w:widowControl w:val="0"/>
        <w:spacing w:line="360" w:lineRule="auto"/>
        <w:jc w:val="both"/>
        <w:rPr>
          <w:rFonts w:ascii="Calibri Light" w:hAnsi="Calibri Light" w:cs="Calibri Light"/>
          <w:snapToGrid w:val="0"/>
          <w:sz w:val="18"/>
          <w:szCs w:val="18"/>
        </w:rPr>
      </w:pPr>
      <w:r w:rsidRPr="00350A3B">
        <w:rPr>
          <w:rFonts w:ascii="Calibri Light" w:hAnsi="Calibri Light" w:cs="Calibri Light"/>
          <w:snapToGrid w:val="0"/>
          <w:sz w:val="18"/>
          <w:szCs w:val="18"/>
        </w:rPr>
        <w:t>Il/La sottoscritto/a ___________________________________________</w:t>
      </w:r>
    </w:p>
    <w:p w:rsidR="00350A3B" w:rsidRPr="00350A3B" w:rsidRDefault="00350A3B" w:rsidP="00350A3B">
      <w:pPr>
        <w:widowControl w:val="0"/>
        <w:spacing w:line="360" w:lineRule="auto"/>
        <w:jc w:val="both"/>
        <w:rPr>
          <w:rFonts w:ascii="Calibri Light" w:hAnsi="Calibri Light" w:cs="Calibri Light"/>
          <w:snapToGrid w:val="0"/>
          <w:sz w:val="18"/>
          <w:szCs w:val="18"/>
        </w:rPr>
      </w:pPr>
      <w:r w:rsidRPr="00350A3B">
        <w:rPr>
          <w:rFonts w:ascii="Calibri Light" w:hAnsi="Calibri Light" w:cs="Calibri Light"/>
          <w:snapToGrid w:val="0"/>
          <w:sz w:val="18"/>
          <w:szCs w:val="18"/>
        </w:rPr>
        <w:t>nato/a</w:t>
      </w:r>
      <w:r>
        <w:rPr>
          <w:rFonts w:ascii="Calibri Light" w:hAnsi="Calibri Light" w:cs="Calibri Light"/>
          <w:snapToGrid w:val="0"/>
          <w:sz w:val="18"/>
          <w:szCs w:val="18"/>
        </w:rPr>
        <w:t>__________________________</w:t>
      </w:r>
      <w:r w:rsidRPr="00350A3B">
        <w:rPr>
          <w:rFonts w:ascii="Calibri Light" w:hAnsi="Calibri Light" w:cs="Calibri Light"/>
          <w:snapToGrid w:val="0"/>
          <w:sz w:val="18"/>
          <w:szCs w:val="18"/>
        </w:rPr>
        <w:t xml:space="preserve">il </w:t>
      </w:r>
      <w:r>
        <w:rPr>
          <w:rFonts w:ascii="Calibri Light" w:hAnsi="Calibri Light" w:cs="Calibri Light"/>
          <w:snapToGrid w:val="0"/>
          <w:sz w:val="18"/>
          <w:szCs w:val="18"/>
        </w:rPr>
        <w:t xml:space="preserve">________________ </w:t>
      </w:r>
      <w:r w:rsidRPr="00350A3B">
        <w:rPr>
          <w:rFonts w:ascii="Calibri Light" w:hAnsi="Calibri Light" w:cs="Calibri Light"/>
          <w:snapToGrid w:val="0"/>
          <w:sz w:val="18"/>
          <w:szCs w:val="18"/>
        </w:rPr>
        <w:t xml:space="preserve">codice fiscale (CUAA) </w:t>
      </w:r>
      <w:r>
        <w:rPr>
          <w:rFonts w:ascii="Calibri Light" w:hAnsi="Calibri Light" w:cs="Calibri Light"/>
          <w:snapToGrid w:val="0"/>
          <w:sz w:val="18"/>
          <w:szCs w:val="18"/>
        </w:rPr>
        <w:t>________________________</w:t>
      </w:r>
      <w:r w:rsidRPr="00350A3B">
        <w:rPr>
          <w:rFonts w:ascii="Calibri Light" w:hAnsi="Calibri Light" w:cs="Calibri Light"/>
          <w:snapToGrid w:val="0"/>
          <w:sz w:val="18"/>
          <w:szCs w:val="18"/>
        </w:rPr>
        <w:t xml:space="preserve">nella sua qualità di titolare/legale rappresentante dell’Impresa </w:t>
      </w:r>
      <w:r>
        <w:rPr>
          <w:rFonts w:ascii="Calibri Light" w:hAnsi="Calibri Light" w:cs="Calibri Light"/>
          <w:snapToGrid w:val="0"/>
          <w:sz w:val="18"/>
          <w:szCs w:val="18"/>
        </w:rPr>
        <w:t>_____________________________________________________________</w:t>
      </w:r>
    </w:p>
    <w:p w:rsidR="00350A3B" w:rsidRPr="00350A3B" w:rsidRDefault="00350A3B" w:rsidP="00350A3B">
      <w:pPr>
        <w:widowControl w:val="0"/>
        <w:spacing w:line="360" w:lineRule="auto"/>
        <w:jc w:val="both"/>
        <w:rPr>
          <w:rFonts w:ascii="Calibri Light" w:hAnsi="Calibri Light" w:cs="Calibri Light"/>
          <w:snapToGrid w:val="0"/>
          <w:sz w:val="18"/>
          <w:szCs w:val="18"/>
        </w:rPr>
      </w:pPr>
      <w:r w:rsidRPr="00350A3B">
        <w:rPr>
          <w:rFonts w:ascii="Calibri Light" w:hAnsi="Calibri Light" w:cs="Calibri Light"/>
          <w:snapToGrid w:val="0"/>
          <w:sz w:val="18"/>
          <w:szCs w:val="18"/>
        </w:rPr>
        <w:t xml:space="preserve">Vista la Domanda di </w:t>
      </w:r>
      <w:r w:rsidR="004362D0">
        <w:rPr>
          <w:rFonts w:ascii="Calibri Light" w:hAnsi="Calibri Light" w:cs="Calibri Light"/>
          <w:snapToGrid w:val="0"/>
          <w:sz w:val="18"/>
          <w:szCs w:val="18"/>
        </w:rPr>
        <w:t>aiuto</w:t>
      </w:r>
      <w:r w:rsidRPr="00350A3B">
        <w:rPr>
          <w:rFonts w:ascii="Calibri Light" w:hAnsi="Calibri Light" w:cs="Calibri Light"/>
          <w:snapToGrid w:val="0"/>
          <w:sz w:val="18"/>
          <w:szCs w:val="18"/>
        </w:rPr>
        <w:t xml:space="preserve"> 20</w:t>
      </w:r>
      <w:r w:rsidR="00B0102E">
        <w:rPr>
          <w:rFonts w:ascii="Calibri Light" w:hAnsi="Calibri Light" w:cs="Calibri Light"/>
          <w:snapToGrid w:val="0"/>
          <w:sz w:val="18"/>
          <w:szCs w:val="18"/>
        </w:rPr>
        <w:t>20</w:t>
      </w:r>
      <w:r w:rsidRPr="00350A3B">
        <w:rPr>
          <w:rFonts w:ascii="Calibri Light" w:hAnsi="Calibri Light" w:cs="Calibri Light"/>
          <w:snapToGrid w:val="0"/>
          <w:sz w:val="18"/>
          <w:szCs w:val="18"/>
        </w:rPr>
        <w:t xml:space="preserve"> n </w:t>
      </w:r>
      <w:r>
        <w:rPr>
          <w:rFonts w:ascii="Calibri Light" w:hAnsi="Calibri Light" w:cs="Calibri Light"/>
          <w:snapToGrid w:val="0"/>
          <w:sz w:val="18"/>
          <w:szCs w:val="18"/>
        </w:rPr>
        <w:t>_____________________</w:t>
      </w:r>
      <w:r w:rsidRPr="00350A3B">
        <w:rPr>
          <w:rFonts w:ascii="Calibri Light" w:hAnsi="Calibri Light" w:cs="Calibri Light"/>
          <w:snapToGrid w:val="0"/>
          <w:sz w:val="18"/>
          <w:szCs w:val="18"/>
        </w:rPr>
        <w:t xml:space="preserve">, presentata per il progetto Biennale, ammesso alla Misura Investimenti ai sensi dell’art. 50 del regolamento Ue n. 1308/2013;    </w:t>
      </w:r>
    </w:p>
    <w:p w:rsidR="00350A3B" w:rsidRPr="00350A3B" w:rsidRDefault="00350A3B" w:rsidP="00350A3B">
      <w:pPr>
        <w:pStyle w:val="Titolo7"/>
        <w:rPr>
          <w:b/>
          <w:bCs/>
        </w:rPr>
      </w:pPr>
      <w:r w:rsidRPr="00350A3B">
        <w:t xml:space="preserve">consapevole della responsabilità penale cui può andare incontro in caso di dichiarazioni mendaci ai sensi per gli effetti dell’art. 76 del D.P.R. 445/2000;    </w:t>
      </w:r>
    </w:p>
    <w:p w:rsidR="000A431A" w:rsidRDefault="000A431A" w:rsidP="00350A3B">
      <w:pPr>
        <w:tabs>
          <w:tab w:val="left" w:pos="6925"/>
        </w:tabs>
        <w:jc w:val="center"/>
        <w:rPr>
          <w:rFonts w:ascii="Calibri Light" w:hAnsi="Calibri Light" w:cs="Calibri Light"/>
          <w:b/>
          <w:sz w:val="18"/>
          <w:szCs w:val="18"/>
        </w:rPr>
      </w:pPr>
    </w:p>
    <w:p w:rsidR="000A431A" w:rsidRDefault="000A431A" w:rsidP="00350A3B">
      <w:pPr>
        <w:tabs>
          <w:tab w:val="left" w:pos="6925"/>
        </w:tabs>
        <w:jc w:val="center"/>
        <w:rPr>
          <w:rFonts w:ascii="Calibri Light" w:hAnsi="Calibri Light" w:cs="Calibri Light"/>
          <w:b/>
          <w:sz w:val="18"/>
          <w:szCs w:val="18"/>
        </w:rPr>
      </w:pPr>
    </w:p>
    <w:p w:rsidR="00350A3B" w:rsidRPr="00350A3B" w:rsidRDefault="00350A3B" w:rsidP="00350A3B">
      <w:pPr>
        <w:tabs>
          <w:tab w:val="left" w:pos="6925"/>
        </w:tabs>
        <w:jc w:val="center"/>
        <w:rPr>
          <w:rFonts w:ascii="Calibri Light" w:hAnsi="Calibri Light" w:cs="Calibri Light"/>
          <w:b/>
          <w:sz w:val="18"/>
          <w:szCs w:val="18"/>
        </w:rPr>
      </w:pPr>
      <w:r w:rsidRPr="00350A3B">
        <w:rPr>
          <w:rFonts w:ascii="Calibri Light" w:hAnsi="Calibri Light" w:cs="Calibri Light"/>
          <w:b/>
          <w:sz w:val="18"/>
          <w:szCs w:val="18"/>
        </w:rPr>
        <w:t>DICHIARA</w:t>
      </w:r>
    </w:p>
    <w:p w:rsidR="00350A3B" w:rsidRPr="00350A3B" w:rsidRDefault="00350A3B" w:rsidP="00350A3B">
      <w:pPr>
        <w:tabs>
          <w:tab w:val="left" w:pos="6925"/>
        </w:tabs>
        <w:rPr>
          <w:rFonts w:ascii="Calibri Light" w:hAnsi="Calibri Light" w:cs="Calibri Light"/>
          <w:sz w:val="18"/>
          <w:szCs w:val="18"/>
        </w:rPr>
      </w:pPr>
      <w:r w:rsidRPr="00350A3B">
        <w:rPr>
          <w:rFonts w:ascii="Calibri Light" w:hAnsi="Calibri Light" w:cs="Calibri Light"/>
          <w:sz w:val="18"/>
          <w:szCs w:val="18"/>
        </w:rPr>
        <w:tab/>
      </w:r>
    </w:p>
    <w:p w:rsidR="00350A3B" w:rsidRPr="00350A3B" w:rsidRDefault="000E24FC" w:rsidP="0004716A">
      <w:pPr>
        <w:widowControl w:val="0"/>
        <w:numPr>
          <w:ilvl w:val="0"/>
          <w:numId w:val="59"/>
        </w:numPr>
        <w:ind w:left="1276" w:hanging="283"/>
        <w:jc w:val="both"/>
        <w:rPr>
          <w:rFonts w:ascii="Calibri Light" w:hAnsi="Calibri Light" w:cs="Calibri Light"/>
          <w:snapToGrid w:val="0"/>
          <w:sz w:val="18"/>
          <w:szCs w:val="18"/>
        </w:rPr>
      </w:pPr>
      <w:r>
        <w:rPr>
          <w:rFonts w:ascii="Calibri Light" w:hAnsi="Calibri Light" w:cs="Calibri Light"/>
          <w:noProof/>
          <w:sz w:val="16"/>
          <w:szCs w:val="16"/>
          <w:lang w:eastAsia="it-IT"/>
        </w:rPr>
        <mc:AlternateContent>
          <mc:Choice Requires="wps">
            <w:drawing>
              <wp:anchor distT="0" distB="0" distL="114300" distR="114300" simplePos="0" relativeHeight="251660800" behindDoc="0" locked="0" layoutInCell="1" allowOverlap="1">
                <wp:simplePos x="0" y="0"/>
                <wp:positionH relativeFrom="margin">
                  <wp:posOffset>356235</wp:posOffset>
                </wp:positionH>
                <wp:positionV relativeFrom="paragraph">
                  <wp:posOffset>33655</wp:posOffset>
                </wp:positionV>
                <wp:extent cx="115570" cy="105410"/>
                <wp:effectExtent l="15240" t="14605" r="21590" b="1333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5410"/>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EC9A5" id="Rectangle 11" o:spid="_x0000_s1026" style="position:absolute;margin-left:28.05pt;margin-top:2.65pt;width:9.1pt;height:8.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" fillcolor="white [3212]" strokecolor="#243f60 [1604]" strokeweight="2pt">
                <w10:wrap anchorx="margin"/>
              </v:rect>
            </w:pict>
          </mc:Fallback>
        </mc:AlternateContent>
      </w:r>
      <w:r w:rsidR="00350A3B" w:rsidRPr="00350A3B">
        <w:rPr>
          <w:rFonts w:ascii="Calibri Light" w:hAnsi="Calibri Light" w:cs="Calibri Light"/>
          <w:snapToGrid w:val="0"/>
          <w:sz w:val="18"/>
          <w:szCs w:val="18"/>
        </w:rPr>
        <w:t xml:space="preserve">di aver preso visione e di essere a conoscenza della normativa unionale e nazionale che disciplinano il finanziamento dei contributi unionali erogati a titolo di anticipato nell’ambito della Misura Investimenti;    </w:t>
      </w:r>
    </w:p>
    <w:p w:rsidR="00350A3B" w:rsidRPr="00350A3B" w:rsidRDefault="00350A3B" w:rsidP="00350A3B">
      <w:pPr>
        <w:widowControl w:val="0"/>
        <w:ind w:left="1276" w:hanging="283"/>
        <w:rPr>
          <w:rFonts w:ascii="Calibri Light" w:hAnsi="Calibri Light" w:cs="Calibri Light"/>
          <w:snapToGrid w:val="0"/>
          <w:sz w:val="18"/>
          <w:szCs w:val="18"/>
        </w:rPr>
      </w:pPr>
    </w:p>
    <w:p w:rsidR="00350A3B" w:rsidRPr="00350A3B" w:rsidRDefault="000E24FC" w:rsidP="0004716A">
      <w:pPr>
        <w:widowControl w:val="0"/>
        <w:numPr>
          <w:ilvl w:val="0"/>
          <w:numId w:val="59"/>
        </w:numPr>
        <w:ind w:left="1276" w:hanging="283"/>
        <w:jc w:val="both"/>
        <w:rPr>
          <w:rFonts w:ascii="Calibri Light" w:hAnsi="Calibri Light" w:cs="Calibri Light"/>
          <w:snapToGrid w:val="0"/>
          <w:sz w:val="18"/>
          <w:szCs w:val="18"/>
        </w:rPr>
      </w:pPr>
      <w:r>
        <w:rPr>
          <w:rFonts w:ascii="Calibri Light" w:hAnsi="Calibri Light" w:cs="Calibri Light"/>
          <w:noProof/>
          <w:sz w:val="16"/>
          <w:szCs w:val="16"/>
          <w:lang w:eastAsia="it-IT"/>
        </w:rPr>
        <mc:AlternateContent>
          <mc:Choice Requires="wps">
            <w:drawing>
              <wp:anchor distT="0" distB="0" distL="114300" distR="114300" simplePos="0" relativeHeight="251661824" behindDoc="0" locked="0" layoutInCell="1" allowOverlap="1">
                <wp:simplePos x="0" y="0"/>
                <wp:positionH relativeFrom="margin">
                  <wp:posOffset>356235</wp:posOffset>
                </wp:positionH>
                <wp:positionV relativeFrom="paragraph">
                  <wp:posOffset>6350</wp:posOffset>
                </wp:positionV>
                <wp:extent cx="115570" cy="105410"/>
                <wp:effectExtent l="15240" t="20955" r="21590" b="1651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5410"/>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E13B3" id="Rectangle 16" o:spid="_x0000_s1026" style="position:absolute;margin-left:28.05pt;margin-top:.5pt;width:9.1pt;height:8.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" fillcolor="white [3212]" strokecolor="#243f60 [1604]" strokeweight="2pt">
                <w10:wrap anchorx="margin"/>
              </v:rect>
            </w:pict>
          </mc:Fallback>
        </mc:AlternateContent>
      </w:r>
      <w:r w:rsidR="00350A3B" w:rsidRPr="00350A3B">
        <w:rPr>
          <w:rFonts w:ascii="Calibri Light" w:hAnsi="Calibri Light" w:cs="Calibri Light"/>
          <w:snapToGrid w:val="0"/>
          <w:sz w:val="18"/>
          <w:szCs w:val="18"/>
        </w:rPr>
        <w:t>di impegnarsi alla realizzazione dell’intero progetto, di cui all’atto di concessione, nel rispetto dei tempi richiesti, e s</w:t>
      </w:r>
      <w:r w:rsidR="00350A3B" w:rsidRPr="00350A3B">
        <w:rPr>
          <w:rFonts w:ascii="Calibri Light" w:hAnsi="Calibri Light" w:cs="Calibri Light"/>
          <w:sz w:val="18"/>
          <w:szCs w:val="18"/>
        </w:rPr>
        <w:t>i intende implicita la dichiarazione di essere perfettamente organizzato ed attrezzato a “perfetta regola d’arte” per l’esecuzione del progetto</w:t>
      </w:r>
      <w:r w:rsidR="00350A3B" w:rsidRPr="00350A3B">
        <w:rPr>
          <w:rFonts w:ascii="Calibri Light" w:hAnsi="Calibri Light" w:cs="Calibri Light"/>
          <w:snapToGrid w:val="0"/>
          <w:sz w:val="18"/>
          <w:szCs w:val="18"/>
        </w:rPr>
        <w:t>;</w:t>
      </w:r>
    </w:p>
    <w:p w:rsidR="00350A3B" w:rsidRPr="00350A3B" w:rsidRDefault="00350A3B" w:rsidP="00350A3B">
      <w:pPr>
        <w:pStyle w:val="Paragrafoelenco"/>
        <w:ind w:left="1276" w:hanging="283"/>
        <w:rPr>
          <w:rFonts w:ascii="Calibri Light" w:hAnsi="Calibri Light" w:cs="Calibri Light"/>
          <w:snapToGrid w:val="0"/>
          <w:sz w:val="18"/>
          <w:szCs w:val="18"/>
        </w:rPr>
      </w:pPr>
    </w:p>
    <w:p w:rsidR="00350A3B" w:rsidRPr="00350A3B" w:rsidRDefault="000E24FC" w:rsidP="0004716A">
      <w:pPr>
        <w:widowControl w:val="0"/>
        <w:numPr>
          <w:ilvl w:val="0"/>
          <w:numId w:val="59"/>
        </w:numPr>
        <w:ind w:left="1276" w:hanging="283"/>
        <w:jc w:val="both"/>
        <w:rPr>
          <w:rFonts w:ascii="Calibri Light" w:hAnsi="Calibri Light" w:cs="Calibri Light"/>
          <w:snapToGrid w:val="0"/>
          <w:sz w:val="18"/>
          <w:szCs w:val="18"/>
        </w:rPr>
      </w:pPr>
      <w:r>
        <w:rPr>
          <w:rFonts w:ascii="Calibri Light" w:hAnsi="Calibri Light" w:cs="Calibri Light"/>
          <w:noProof/>
          <w:sz w:val="16"/>
          <w:szCs w:val="16"/>
          <w:lang w:eastAsia="it-IT"/>
        </w:rPr>
        <mc:AlternateContent>
          <mc:Choice Requires="wps">
            <w:drawing>
              <wp:anchor distT="0" distB="0" distL="114300" distR="114300" simplePos="0" relativeHeight="251662848" behindDoc="0" locked="0" layoutInCell="1" allowOverlap="1">
                <wp:simplePos x="0" y="0"/>
                <wp:positionH relativeFrom="margin">
                  <wp:posOffset>356235</wp:posOffset>
                </wp:positionH>
                <wp:positionV relativeFrom="paragraph">
                  <wp:posOffset>4445</wp:posOffset>
                </wp:positionV>
                <wp:extent cx="115570" cy="105410"/>
                <wp:effectExtent l="15240" t="21590" r="21590" b="1587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5410"/>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CBE2F" id="Rectangle 17" o:spid="_x0000_s1026" style="position:absolute;margin-left:28.05pt;margin-top:.35pt;width:9.1pt;height:8.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" fillcolor="white [3212]" strokecolor="#243f60 [1604]" strokeweight="2pt">
                <w10:wrap anchorx="margin"/>
              </v:rect>
            </w:pict>
          </mc:Fallback>
        </mc:AlternateContent>
      </w:r>
      <w:r w:rsidR="00350A3B" w:rsidRPr="00350A3B">
        <w:rPr>
          <w:rFonts w:ascii="Calibri Light" w:hAnsi="Calibri Light" w:cs="Calibri Light"/>
          <w:snapToGrid w:val="0"/>
          <w:sz w:val="18"/>
          <w:szCs w:val="18"/>
        </w:rPr>
        <w:t>di essere consapevole che in caso di impossibilità alla realizzazione del progetto, di cui all’atto di concessione, deve essere presentata telematicamente Istanza di rinuncia, e relativa rendicontazione dell’anticipo, inderogabilmente entro e non oltre i 90 giorni che precedono i termini per la presentazione della domanda di pagamento saldo disposti al 15 luglio 202</w:t>
      </w:r>
      <w:r w:rsidR="00344245">
        <w:rPr>
          <w:rFonts w:ascii="Calibri Light" w:hAnsi="Calibri Light" w:cs="Calibri Light"/>
          <w:snapToGrid w:val="0"/>
          <w:sz w:val="18"/>
          <w:szCs w:val="18"/>
        </w:rPr>
        <w:t>2</w:t>
      </w:r>
      <w:r w:rsidR="00350A3B" w:rsidRPr="00350A3B">
        <w:rPr>
          <w:rFonts w:ascii="Calibri Light" w:hAnsi="Calibri Light" w:cs="Calibri Light"/>
          <w:snapToGrid w:val="0"/>
          <w:sz w:val="18"/>
          <w:szCs w:val="18"/>
        </w:rPr>
        <w:t xml:space="preserve">, ovvero entro e non i termini disposti nelle DRA regionali;  </w:t>
      </w:r>
    </w:p>
    <w:p w:rsidR="00350A3B" w:rsidRPr="00350A3B" w:rsidRDefault="00350A3B" w:rsidP="00350A3B">
      <w:pPr>
        <w:pStyle w:val="Paragrafoelenco"/>
        <w:ind w:left="1276" w:hanging="283"/>
        <w:rPr>
          <w:rFonts w:ascii="Calibri Light" w:hAnsi="Calibri Light" w:cs="Calibri Light"/>
          <w:snapToGrid w:val="0"/>
          <w:sz w:val="18"/>
          <w:szCs w:val="18"/>
        </w:rPr>
      </w:pPr>
    </w:p>
    <w:p w:rsidR="00350A3B" w:rsidRPr="00350A3B" w:rsidRDefault="000E24FC" w:rsidP="0004716A">
      <w:pPr>
        <w:widowControl w:val="0"/>
        <w:numPr>
          <w:ilvl w:val="0"/>
          <w:numId w:val="59"/>
        </w:numPr>
        <w:ind w:left="1276" w:hanging="283"/>
        <w:jc w:val="both"/>
        <w:rPr>
          <w:rFonts w:ascii="Calibri Light" w:hAnsi="Calibri Light" w:cs="Calibri Light"/>
          <w:snapToGrid w:val="0"/>
          <w:sz w:val="18"/>
          <w:szCs w:val="18"/>
        </w:rPr>
      </w:pPr>
      <w:r>
        <w:rPr>
          <w:rFonts w:ascii="Calibri Light" w:hAnsi="Calibri Light" w:cs="Calibri Light"/>
          <w:noProof/>
          <w:sz w:val="16"/>
          <w:szCs w:val="16"/>
          <w:lang w:eastAsia="it-IT"/>
        </w:rPr>
        <mc:AlternateContent>
          <mc:Choice Requires="wps">
            <w:drawing>
              <wp:anchor distT="0" distB="0" distL="114300" distR="114300" simplePos="0" relativeHeight="251663872" behindDoc="0" locked="0" layoutInCell="1" allowOverlap="1">
                <wp:simplePos x="0" y="0"/>
                <wp:positionH relativeFrom="margin">
                  <wp:posOffset>356235</wp:posOffset>
                </wp:positionH>
                <wp:positionV relativeFrom="paragraph">
                  <wp:posOffset>15240</wp:posOffset>
                </wp:positionV>
                <wp:extent cx="115570" cy="105410"/>
                <wp:effectExtent l="15240" t="21590" r="21590" b="1587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5410"/>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9185B" id="Rectangle 18" o:spid="_x0000_s1026" style="position:absolute;margin-left:28.05pt;margin-top:1.2pt;width:9.1pt;height:8.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" fillcolor="white [3212]" strokecolor="#243f60 [1604]" strokeweight="2pt">
                <w10:wrap anchorx="margin"/>
              </v:rect>
            </w:pict>
          </mc:Fallback>
        </mc:AlternateContent>
      </w:r>
      <w:r w:rsidR="00350A3B" w:rsidRPr="00350A3B">
        <w:rPr>
          <w:rFonts w:ascii="Calibri Light" w:hAnsi="Calibri Light" w:cs="Calibri Light"/>
          <w:snapToGrid w:val="0"/>
          <w:sz w:val="18"/>
          <w:szCs w:val="18"/>
        </w:rPr>
        <w:t>di essere consapevole dell’obbligatorietà di concludere la realizzazione del progetto ad Investimenti, di cui all’atto di concessione, e di sostenere le relative spese per la realizzazione, alla data di rilascio della presentazione della domanda di pagamento saldo che dovrà avvenire inderogabilmente il 15 luglio 202</w:t>
      </w:r>
      <w:r w:rsidR="00344245">
        <w:rPr>
          <w:rFonts w:ascii="Calibri Light" w:hAnsi="Calibri Light" w:cs="Calibri Light"/>
          <w:snapToGrid w:val="0"/>
          <w:sz w:val="18"/>
          <w:szCs w:val="18"/>
        </w:rPr>
        <w:t>2</w:t>
      </w:r>
      <w:r w:rsidR="00350A3B" w:rsidRPr="00350A3B">
        <w:rPr>
          <w:rFonts w:ascii="Calibri Light" w:hAnsi="Calibri Light" w:cs="Calibri Light"/>
          <w:snapToGrid w:val="0"/>
          <w:sz w:val="18"/>
          <w:szCs w:val="18"/>
        </w:rPr>
        <w:t>;</w:t>
      </w:r>
      <w:r w:rsidR="00350A3B" w:rsidRPr="00350A3B">
        <w:rPr>
          <w:rFonts w:ascii="Calibri Light" w:hAnsi="Calibri Light" w:cs="Calibri Light"/>
          <w:b/>
          <w:i/>
          <w:snapToGrid w:val="0"/>
          <w:sz w:val="18"/>
          <w:szCs w:val="18"/>
        </w:rPr>
        <w:t xml:space="preserve"> </w:t>
      </w:r>
      <w:r w:rsidR="00350A3B" w:rsidRPr="00350A3B">
        <w:rPr>
          <w:rFonts w:ascii="Calibri Light" w:hAnsi="Calibri Light" w:cs="Calibri Light"/>
          <w:snapToGrid w:val="0"/>
          <w:sz w:val="18"/>
          <w:szCs w:val="18"/>
        </w:rPr>
        <w:t xml:space="preserve">     </w:t>
      </w:r>
    </w:p>
    <w:p w:rsidR="00350A3B" w:rsidRPr="00350A3B" w:rsidRDefault="00350A3B" w:rsidP="00350A3B">
      <w:pPr>
        <w:widowControl w:val="0"/>
        <w:ind w:left="1276" w:hanging="283"/>
        <w:rPr>
          <w:rFonts w:ascii="Calibri Light" w:hAnsi="Calibri Light" w:cs="Calibri Light"/>
          <w:snapToGrid w:val="0"/>
          <w:sz w:val="18"/>
          <w:szCs w:val="18"/>
        </w:rPr>
      </w:pPr>
    </w:p>
    <w:p w:rsidR="00350A3B" w:rsidRPr="00350A3B" w:rsidRDefault="000E24FC" w:rsidP="0004716A">
      <w:pPr>
        <w:widowControl w:val="0"/>
        <w:numPr>
          <w:ilvl w:val="0"/>
          <w:numId w:val="59"/>
        </w:numPr>
        <w:ind w:left="1276" w:hanging="283"/>
        <w:jc w:val="both"/>
        <w:rPr>
          <w:rFonts w:ascii="Calibri Light" w:hAnsi="Calibri Light" w:cs="Calibri Light"/>
          <w:snapToGrid w:val="0"/>
          <w:sz w:val="18"/>
          <w:szCs w:val="18"/>
        </w:rPr>
      </w:pPr>
      <w:r>
        <w:rPr>
          <w:rFonts w:ascii="Calibri Light" w:hAnsi="Calibri Light" w:cs="Calibri Light"/>
          <w:noProof/>
          <w:sz w:val="16"/>
          <w:szCs w:val="16"/>
          <w:lang w:eastAsia="it-IT"/>
        </w:rPr>
        <mc:AlternateContent>
          <mc:Choice Requires="wps">
            <w:drawing>
              <wp:anchor distT="0" distB="0" distL="114300" distR="114300" simplePos="0" relativeHeight="251664896" behindDoc="0" locked="0" layoutInCell="1" allowOverlap="1">
                <wp:simplePos x="0" y="0"/>
                <wp:positionH relativeFrom="margin">
                  <wp:posOffset>356235</wp:posOffset>
                </wp:positionH>
                <wp:positionV relativeFrom="paragraph">
                  <wp:posOffset>5715</wp:posOffset>
                </wp:positionV>
                <wp:extent cx="115570" cy="105410"/>
                <wp:effectExtent l="15240" t="14605" r="21590"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5410"/>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7080AC" id="Rectangle 19" o:spid="_x0000_s1026" style="position:absolute;margin-left:28.05pt;margin-top:.45pt;width:9.1pt;height:8.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" fillcolor="white [3212]" strokecolor="#243f60 [1604]" strokeweight="2pt">
                <w10:wrap anchorx="margin"/>
              </v:rect>
            </w:pict>
          </mc:Fallback>
        </mc:AlternateContent>
      </w:r>
      <w:r w:rsidR="00350A3B" w:rsidRPr="00350A3B">
        <w:rPr>
          <w:rFonts w:ascii="Calibri Light" w:hAnsi="Calibri Light" w:cs="Calibri Light"/>
          <w:snapToGrid w:val="0"/>
          <w:sz w:val="18"/>
          <w:szCs w:val="18"/>
        </w:rPr>
        <w:t xml:space="preserve">di essere consapevole che la mancata realizzazione del progetto, anche parziale, di cui all’atto di concessione, comporta inderogabilmente l’applicazione di penali ai sensi dell’art.6 del Decreto del Ministero delle politiche agricole alimentarie forestali n. 911/2017, la revoca dell’atto di concessione e l’attivazione immediata delle procedure di recupero dell’indebito percepito per una somma pari all’ importo garantito (importo contributo anticipo + 10%).  </w:t>
      </w:r>
    </w:p>
    <w:p w:rsidR="00350A3B" w:rsidRPr="00350A3B" w:rsidRDefault="00350A3B" w:rsidP="00350A3B">
      <w:pPr>
        <w:pStyle w:val="Paragrafoelenco"/>
        <w:rPr>
          <w:rFonts w:ascii="Calibri Light" w:hAnsi="Calibri Light" w:cs="Calibri Light"/>
          <w:snapToGrid w:val="0"/>
          <w:sz w:val="18"/>
          <w:szCs w:val="18"/>
        </w:rPr>
      </w:pPr>
    </w:p>
    <w:p w:rsidR="00350A3B" w:rsidRPr="00350A3B" w:rsidRDefault="00331396" w:rsidP="00350A3B">
      <w:pPr>
        <w:spacing w:before="120" w:after="120"/>
        <w:ind w:firstLine="1134"/>
        <w:rPr>
          <w:rFonts w:ascii="Calibri Light" w:hAnsi="Calibri Light" w:cs="Calibri Light"/>
          <w:color w:val="000000"/>
          <w:sz w:val="18"/>
          <w:szCs w:val="18"/>
        </w:rPr>
      </w:pPr>
      <w:r>
        <w:rPr>
          <w:rFonts w:ascii="Calibri Light" w:hAnsi="Calibri Light" w:cs="Calibri Light"/>
          <w:color w:val="000000"/>
          <w:sz w:val="18"/>
          <w:szCs w:val="18"/>
        </w:rPr>
        <w:t xml:space="preserve">Luogo  e </w:t>
      </w:r>
      <w:r w:rsidR="00350A3B" w:rsidRPr="00350A3B">
        <w:rPr>
          <w:rFonts w:ascii="Calibri Light" w:hAnsi="Calibri Light" w:cs="Calibri Light"/>
          <w:color w:val="000000"/>
          <w:sz w:val="18"/>
          <w:szCs w:val="18"/>
        </w:rPr>
        <w:t>Data</w:t>
      </w:r>
    </w:p>
    <w:p w:rsidR="00350A3B" w:rsidRPr="00331396" w:rsidRDefault="00350A3B" w:rsidP="00350A3B">
      <w:pPr>
        <w:rPr>
          <w:rFonts w:ascii="Calibri Light" w:hAnsi="Calibri Light" w:cs="Calibri Light"/>
          <w:i/>
          <w:snapToGrid w:val="0"/>
          <w:sz w:val="18"/>
          <w:szCs w:val="18"/>
        </w:rPr>
      </w:pP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50A3B">
        <w:rPr>
          <w:rFonts w:ascii="Calibri Light" w:hAnsi="Calibri Light" w:cs="Calibri Light"/>
          <w:i/>
          <w:color w:val="000000"/>
          <w:sz w:val="18"/>
          <w:szCs w:val="18"/>
        </w:rPr>
        <w:tab/>
      </w:r>
      <w:r w:rsidRPr="00331396">
        <w:rPr>
          <w:rFonts w:ascii="Calibri Light" w:hAnsi="Calibri Light" w:cs="Calibri Light"/>
          <w:i/>
          <w:sz w:val="18"/>
          <w:szCs w:val="18"/>
        </w:rPr>
        <w:t>Firma</w:t>
      </w:r>
    </w:p>
    <w:p w:rsidR="0039460F" w:rsidRPr="00350A3B" w:rsidRDefault="0039460F" w:rsidP="005E53AB">
      <w:pPr>
        <w:jc w:val="center"/>
        <w:rPr>
          <w:rFonts w:ascii="Calibri" w:hAnsi="Calibri" w:cs="Calibri"/>
          <w:b/>
          <w:sz w:val="18"/>
          <w:szCs w:val="18"/>
        </w:rPr>
      </w:pPr>
    </w:p>
    <w:p w:rsidR="0039460F" w:rsidRPr="00350A3B" w:rsidRDefault="0039460F" w:rsidP="005E53AB">
      <w:pPr>
        <w:jc w:val="center"/>
        <w:rPr>
          <w:rFonts w:ascii="Calibri" w:hAnsi="Calibri" w:cs="Calibri"/>
          <w:b/>
          <w:sz w:val="18"/>
          <w:szCs w:val="18"/>
        </w:rPr>
      </w:pPr>
    </w:p>
    <w:p w:rsidR="0039460F" w:rsidRPr="00350A3B" w:rsidRDefault="0039460F" w:rsidP="005E53AB">
      <w:pPr>
        <w:jc w:val="center"/>
        <w:rPr>
          <w:rFonts w:ascii="Calibri" w:hAnsi="Calibri" w:cs="Calibri"/>
          <w:b/>
          <w:sz w:val="18"/>
          <w:szCs w:val="18"/>
        </w:rPr>
      </w:pPr>
    </w:p>
    <w:p w:rsidR="0039460F" w:rsidRPr="00350A3B"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0A431A" w:rsidRPr="00351DA2" w:rsidRDefault="000A431A" w:rsidP="000A431A">
      <w:pPr>
        <w:jc w:val="right"/>
        <w:rPr>
          <w:rFonts w:ascii="Calibri" w:hAnsi="Calibri" w:cs="Calibri"/>
          <w:b/>
        </w:rPr>
      </w:pPr>
      <w:r>
        <w:rPr>
          <w:rFonts w:ascii="Calibri" w:hAnsi="Calibri" w:cs="Calibri"/>
          <w:b/>
        </w:rPr>
        <w:t>ALLEGATO 10</w:t>
      </w:r>
    </w:p>
    <w:p w:rsidR="0039460F" w:rsidRDefault="0039460F" w:rsidP="005E53AB">
      <w:pPr>
        <w:jc w:val="center"/>
        <w:rPr>
          <w:rFonts w:ascii="Calibri" w:hAnsi="Calibri" w:cs="Calibri"/>
          <w:b/>
          <w:sz w:val="18"/>
          <w:szCs w:val="18"/>
        </w:rPr>
      </w:pPr>
    </w:p>
    <w:p w:rsidR="0039460F" w:rsidRDefault="0039460F" w:rsidP="005E53AB">
      <w:pPr>
        <w:jc w:val="center"/>
        <w:rPr>
          <w:rFonts w:ascii="Calibri" w:hAnsi="Calibri" w:cs="Calibri"/>
          <w:b/>
          <w:sz w:val="18"/>
          <w:szCs w:val="18"/>
        </w:rPr>
      </w:pPr>
    </w:p>
    <w:p w:rsidR="005E53AB" w:rsidRPr="00351DA2" w:rsidRDefault="005E53AB" w:rsidP="005E53AB">
      <w:pPr>
        <w:jc w:val="center"/>
        <w:rPr>
          <w:rFonts w:ascii="Calibri" w:hAnsi="Calibri" w:cs="Calibri"/>
          <w:b/>
          <w:sz w:val="18"/>
          <w:szCs w:val="18"/>
        </w:rPr>
      </w:pPr>
      <w:r w:rsidRPr="00351DA2">
        <w:rPr>
          <w:rFonts w:ascii="Calibri" w:hAnsi="Calibri" w:cs="Calibri"/>
          <w:b/>
          <w:sz w:val="18"/>
          <w:szCs w:val="18"/>
        </w:rPr>
        <w:t>A</w:t>
      </w:r>
      <w:r w:rsidR="00844717" w:rsidRPr="00351DA2">
        <w:rPr>
          <w:rFonts w:ascii="Calibri" w:hAnsi="Calibri" w:cs="Calibri"/>
          <w:b/>
          <w:sz w:val="18"/>
          <w:szCs w:val="18"/>
        </w:rPr>
        <w:t>UTOCERTIFICAZIONE DI REGOLARITÀ</w:t>
      </w:r>
      <w:r w:rsidRPr="00351DA2">
        <w:rPr>
          <w:rFonts w:ascii="Calibri" w:hAnsi="Calibri" w:cs="Calibri"/>
          <w:b/>
          <w:sz w:val="18"/>
          <w:szCs w:val="18"/>
        </w:rPr>
        <w:t xml:space="preserve"> CONTRIBUTIVA D.U.R.C.</w:t>
      </w:r>
    </w:p>
    <w:p w:rsidR="005E53AB" w:rsidRPr="00351DA2" w:rsidRDefault="005E53AB" w:rsidP="005E53AB">
      <w:pPr>
        <w:jc w:val="center"/>
        <w:rPr>
          <w:rFonts w:ascii="Calibri" w:hAnsi="Calibri" w:cs="Calibri"/>
          <w:b/>
          <w:sz w:val="18"/>
          <w:szCs w:val="18"/>
        </w:rPr>
      </w:pPr>
    </w:p>
    <w:p w:rsidR="005E53AB" w:rsidRPr="00351DA2" w:rsidRDefault="005E53AB" w:rsidP="005E53AB">
      <w:pPr>
        <w:autoSpaceDE w:val="0"/>
        <w:autoSpaceDN w:val="0"/>
        <w:adjustRightInd w:val="0"/>
        <w:spacing w:line="360" w:lineRule="auto"/>
        <w:jc w:val="both"/>
        <w:rPr>
          <w:rFonts w:ascii="Calibri" w:eastAsia="Times New Roman" w:hAnsi="Calibri" w:cs="Calibri"/>
          <w:bCs/>
          <w:sz w:val="18"/>
          <w:szCs w:val="18"/>
          <w:lang w:eastAsia="it-IT"/>
        </w:rPr>
      </w:pPr>
      <w:r w:rsidRPr="00351DA2">
        <w:rPr>
          <w:rFonts w:ascii="Calibri" w:eastAsia="Times New Roman" w:hAnsi="Calibri" w:cs="Calibri"/>
          <w:sz w:val="18"/>
          <w:szCs w:val="18"/>
          <w:lang w:eastAsia="it-IT"/>
        </w:rPr>
        <w:t xml:space="preserve">Il/La sottoscritto/a </w:t>
      </w:r>
      <w:r w:rsidRPr="00351DA2">
        <w:rPr>
          <w:rFonts w:ascii="Calibri" w:eastAsia="Times New Roman" w:hAnsi="Calibri" w:cs="Calibri"/>
          <w:bCs/>
          <w:sz w:val="18"/>
          <w:szCs w:val="18"/>
          <w:lang w:eastAsia="it-IT"/>
        </w:rPr>
        <w:t xml:space="preserve">____________________________, </w:t>
      </w:r>
      <w:r w:rsidRPr="00351DA2">
        <w:rPr>
          <w:rFonts w:ascii="Calibri" w:eastAsia="Times New Roman" w:hAnsi="Calibri" w:cs="Calibri"/>
          <w:sz w:val="18"/>
          <w:szCs w:val="18"/>
          <w:lang w:eastAsia="it-IT"/>
        </w:rPr>
        <w:t>nato/a a __________</w:t>
      </w:r>
      <w:r w:rsidRPr="00351DA2">
        <w:rPr>
          <w:rFonts w:ascii="Calibri" w:eastAsia="Times New Roman" w:hAnsi="Calibri" w:cs="Calibri"/>
          <w:bCs/>
          <w:sz w:val="18"/>
          <w:szCs w:val="18"/>
          <w:lang w:eastAsia="it-IT"/>
        </w:rPr>
        <w:t xml:space="preserve">_______________ (____) </w:t>
      </w:r>
      <w:r w:rsidRPr="00351DA2">
        <w:rPr>
          <w:rFonts w:ascii="Calibri" w:eastAsia="Times New Roman" w:hAnsi="Calibri" w:cs="Calibri"/>
          <w:sz w:val="18"/>
          <w:szCs w:val="18"/>
          <w:lang w:eastAsia="it-IT"/>
        </w:rPr>
        <w:t>il ____</w:t>
      </w:r>
      <w:r w:rsidRPr="00351DA2">
        <w:rPr>
          <w:rFonts w:ascii="Calibri" w:eastAsia="Times New Roman" w:hAnsi="Calibri" w:cs="Calibri"/>
          <w:bCs/>
          <w:sz w:val="18"/>
          <w:szCs w:val="18"/>
          <w:lang w:eastAsia="it-IT"/>
        </w:rPr>
        <w:t xml:space="preserve">___________ </w:t>
      </w:r>
      <w:r w:rsidRPr="00351DA2">
        <w:rPr>
          <w:rFonts w:ascii="Calibri" w:eastAsia="Times New Roman" w:hAnsi="Calibri" w:cs="Calibri"/>
          <w:sz w:val="18"/>
          <w:szCs w:val="18"/>
          <w:lang w:eastAsia="it-IT"/>
        </w:rPr>
        <w:t>e residente in ___________</w:t>
      </w:r>
      <w:r w:rsidRPr="00351DA2">
        <w:rPr>
          <w:rFonts w:ascii="Calibri" w:eastAsia="Times New Roman" w:hAnsi="Calibri" w:cs="Calibri"/>
          <w:bCs/>
          <w:sz w:val="18"/>
          <w:szCs w:val="18"/>
          <w:lang w:eastAsia="it-IT"/>
        </w:rPr>
        <w:t xml:space="preserve">___________________________________ (____) </w:t>
      </w:r>
      <w:r w:rsidRPr="00351DA2">
        <w:rPr>
          <w:rFonts w:ascii="Calibri" w:eastAsia="Times New Roman" w:hAnsi="Calibri" w:cs="Calibri"/>
          <w:sz w:val="18"/>
          <w:szCs w:val="18"/>
          <w:lang w:eastAsia="it-IT"/>
        </w:rPr>
        <w:t xml:space="preserve">in via </w:t>
      </w:r>
      <w:r w:rsidRPr="00351DA2">
        <w:rPr>
          <w:rFonts w:ascii="Calibri" w:eastAsia="Times New Roman" w:hAnsi="Calibri" w:cs="Calibri"/>
          <w:bCs/>
          <w:sz w:val="18"/>
          <w:szCs w:val="18"/>
          <w:lang w:eastAsia="it-IT"/>
        </w:rPr>
        <w:t xml:space="preserve">___________________________ n. ___, </w:t>
      </w:r>
      <w:r w:rsidRPr="00351DA2">
        <w:rPr>
          <w:rFonts w:ascii="Calibri" w:eastAsia="Times New Roman" w:hAnsi="Calibri" w:cs="Calibri"/>
          <w:sz w:val="18"/>
          <w:szCs w:val="18"/>
          <w:lang w:eastAsia="it-IT"/>
        </w:rPr>
        <w:t xml:space="preserve">C.F. </w:t>
      </w:r>
      <w:r w:rsidRPr="00351DA2">
        <w:rPr>
          <w:rFonts w:ascii="Calibri" w:eastAsia="Times New Roman" w:hAnsi="Calibri" w:cs="Calibri"/>
          <w:bCs/>
          <w:sz w:val="18"/>
          <w:szCs w:val="18"/>
          <w:lang w:eastAsia="it-IT"/>
        </w:rPr>
        <w:t xml:space="preserve">_______________________________, </w:t>
      </w:r>
    </w:p>
    <w:p w:rsidR="005E53AB" w:rsidRPr="00351DA2" w:rsidRDefault="005E53AB" w:rsidP="005E53AB">
      <w:pPr>
        <w:autoSpaceDE w:val="0"/>
        <w:autoSpaceDN w:val="0"/>
        <w:adjustRightInd w:val="0"/>
        <w:spacing w:line="360" w:lineRule="auto"/>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in qualità di </w:t>
      </w:r>
      <w:r w:rsidRPr="00351DA2">
        <w:rPr>
          <w:rFonts w:ascii="Calibri" w:eastAsia="Times New Roman" w:hAnsi="Calibri" w:cs="Calibri"/>
          <w:bCs/>
          <w:sz w:val="18"/>
          <w:szCs w:val="18"/>
          <w:lang w:eastAsia="it-IT"/>
        </w:rPr>
        <w:t xml:space="preserve">___________________________________ </w:t>
      </w:r>
      <w:r w:rsidRPr="00351DA2">
        <w:rPr>
          <w:rFonts w:ascii="Calibri" w:eastAsia="Times New Roman" w:hAnsi="Calibri" w:cs="Calibri"/>
          <w:sz w:val="18"/>
          <w:szCs w:val="18"/>
          <w:lang w:eastAsia="it-IT"/>
        </w:rPr>
        <w:t xml:space="preserve">e legale rappresentante della Ditta </w:t>
      </w:r>
      <w:r w:rsidRPr="00351DA2">
        <w:rPr>
          <w:rFonts w:ascii="Calibri" w:eastAsia="Times New Roman" w:hAnsi="Calibri" w:cs="Calibri"/>
          <w:bCs/>
          <w:sz w:val="18"/>
          <w:szCs w:val="18"/>
          <w:lang w:eastAsia="it-IT"/>
        </w:rPr>
        <w:t xml:space="preserve">___________________________________________________ </w:t>
      </w:r>
      <w:r w:rsidRPr="00351DA2">
        <w:rPr>
          <w:rFonts w:ascii="Calibri" w:eastAsia="Times New Roman" w:hAnsi="Calibri" w:cs="Calibri"/>
          <w:sz w:val="18"/>
          <w:szCs w:val="18"/>
          <w:lang w:eastAsia="it-IT"/>
        </w:rPr>
        <w:t>con sede legale ed operativa nel Comune di ______________________________________</w:t>
      </w:r>
      <w:r w:rsidRPr="00351DA2">
        <w:rPr>
          <w:rFonts w:ascii="Calibri" w:eastAsia="Times New Roman" w:hAnsi="Calibri" w:cs="Calibri"/>
          <w:bCs/>
          <w:sz w:val="18"/>
          <w:szCs w:val="18"/>
          <w:lang w:eastAsia="it-IT"/>
        </w:rPr>
        <w:t xml:space="preserve">____________________ (_____) </w:t>
      </w:r>
      <w:r w:rsidRPr="00351DA2">
        <w:rPr>
          <w:rFonts w:ascii="Calibri" w:eastAsia="Times New Roman" w:hAnsi="Calibri" w:cs="Calibri"/>
          <w:sz w:val="18"/>
          <w:szCs w:val="18"/>
          <w:lang w:eastAsia="it-IT"/>
        </w:rPr>
        <w:t xml:space="preserve">alla </w:t>
      </w:r>
    </w:p>
    <w:p w:rsidR="005E53AB" w:rsidRPr="00351DA2" w:rsidRDefault="005E53AB" w:rsidP="005E53AB">
      <w:pPr>
        <w:autoSpaceDE w:val="0"/>
        <w:autoSpaceDN w:val="0"/>
        <w:adjustRightInd w:val="0"/>
        <w:spacing w:line="360" w:lineRule="auto"/>
        <w:jc w:val="both"/>
        <w:rPr>
          <w:rFonts w:ascii="Calibri" w:eastAsia="Times New Roman" w:hAnsi="Calibri" w:cs="Calibri"/>
          <w:bCs/>
          <w:sz w:val="18"/>
          <w:szCs w:val="18"/>
          <w:lang w:eastAsia="it-IT"/>
        </w:rPr>
      </w:pPr>
      <w:r w:rsidRPr="00351DA2">
        <w:rPr>
          <w:rFonts w:ascii="Calibri" w:eastAsia="Times New Roman" w:hAnsi="Calibri" w:cs="Calibri"/>
          <w:bCs/>
          <w:sz w:val="18"/>
          <w:szCs w:val="18"/>
          <w:lang w:eastAsia="it-IT"/>
        </w:rPr>
        <w:t xml:space="preserve">via _________________________________________________, </w:t>
      </w:r>
    </w:p>
    <w:p w:rsidR="005E53AB" w:rsidRPr="00351DA2" w:rsidRDefault="005E53AB" w:rsidP="005E53AB">
      <w:pPr>
        <w:autoSpaceDE w:val="0"/>
        <w:autoSpaceDN w:val="0"/>
        <w:adjustRightInd w:val="0"/>
        <w:spacing w:line="360" w:lineRule="auto"/>
        <w:jc w:val="both"/>
        <w:rPr>
          <w:rFonts w:ascii="Calibri" w:eastAsia="Times New Roman" w:hAnsi="Calibri" w:cs="Calibri"/>
          <w:bCs/>
          <w:sz w:val="18"/>
          <w:szCs w:val="18"/>
          <w:lang w:eastAsia="it-IT"/>
        </w:rPr>
      </w:pPr>
      <w:r w:rsidRPr="00351DA2">
        <w:rPr>
          <w:rFonts w:ascii="Calibri" w:eastAsia="Times New Roman" w:hAnsi="Calibri" w:cs="Calibri"/>
          <w:sz w:val="18"/>
          <w:szCs w:val="18"/>
          <w:lang w:eastAsia="it-IT"/>
        </w:rPr>
        <w:t xml:space="preserve">Codice Fiscale </w:t>
      </w:r>
      <w:r w:rsidRPr="00351DA2">
        <w:rPr>
          <w:rFonts w:ascii="Calibri" w:eastAsia="Times New Roman" w:hAnsi="Calibri" w:cs="Calibri"/>
          <w:bCs/>
          <w:sz w:val="18"/>
          <w:szCs w:val="18"/>
          <w:lang w:eastAsia="it-IT"/>
        </w:rPr>
        <w:t xml:space="preserve">____________________________ </w:t>
      </w:r>
      <w:r w:rsidRPr="00351DA2">
        <w:rPr>
          <w:rFonts w:ascii="Calibri" w:eastAsia="Times New Roman" w:hAnsi="Calibri" w:cs="Calibri"/>
          <w:sz w:val="18"/>
          <w:szCs w:val="18"/>
          <w:lang w:eastAsia="it-IT"/>
        </w:rPr>
        <w:t xml:space="preserve">e partita I.V.A. </w:t>
      </w:r>
      <w:r w:rsidRPr="00351DA2">
        <w:rPr>
          <w:rFonts w:ascii="Calibri" w:eastAsia="Times New Roman" w:hAnsi="Calibri" w:cs="Calibri"/>
          <w:bCs/>
          <w:sz w:val="18"/>
          <w:szCs w:val="18"/>
          <w:lang w:eastAsia="it-IT"/>
        </w:rPr>
        <w:t xml:space="preserve">________________________ </w:t>
      </w:r>
      <w:r w:rsidRPr="00351DA2">
        <w:rPr>
          <w:rFonts w:ascii="Calibri" w:eastAsia="Times New Roman" w:hAnsi="Calibri" w:cs="Calibri"/>
          <w:sz w:val="18"/>
          <w:szCs w:val="18"/>
          <w:lang w:eastAsia="it-IT"/>
        </w:rPr>
        <w:t xml:space="preserve">- settore: </w:t>
      </w:r>
      <w:r w:rsidRPr="00351DA2">
        <w:rPr>
          <w:rFonts w:ascii="Calibri" w:eastAsia="Times New Roman" w:hAnsi="Calibri" w:cs="Calibri"/>
          <w:bCs/>
          <w:sz w:val="18"/>
          <w:szCs w:val="18"/>
          <w:lang w:eastAsia="it-IT"/>
        </w:rPr>
        <w:t>______________________________</w:t>
      </w:r>
    </w:p>
    <w:p w:rsidR="005E53AB" w:rsidRPr="00351DA2" w:rsidRDefault="005E53AB" w:rsidP="005E53AB">
      <w:pPr>
        <w:autoSpaceDE w:val="0"/>
        <w:autoSpaceDN w:val="0"/>
        <w:adjustRightInd w:val="0"/>
        <w:spacing w:before="14"/>
        <w:rPr>
          <w:rFonts w:ascii="Calibri" w:eastAsia="Times New Roman" w:hAnsi="Calibri" w:cs="Calibri"/>
          <w:bCs/>
          <w:sz w:val="18"/>
          <w:szCs w:val="18"/>
          <w:lang w:eastAsia="it-IT"/>
        </w:rPr>
      </w:pPr>
      <w:r w:rsidRPr="00351DA2">
        <w:rPr>
          <w:rFonts w:ascii="Calibri" w:eastAsia="Times New Roman" w:hAnsi="Calibri" w:cs="Calibri"/>
          <w:sz w:val="18"/>
          <w:szCs w:val="18"/>
          <w:lang w:eastAsia="it-IT"/>
        </w:rPr>
        <w:t xml:space="preserve">E-mail </w:t>
      </w:r>
      <w:r w:rsidRPr="00351DA2">
        <w:rPr>
          <w:rFonts w:ascii="Calibri" w:eastAsia="Times New Roman" w:hAnsi="Calibri" w:cs="Calibri"/>
          <w:bCs/>
          <w:sz w:val="18"/>
          <w:szCs w:val="18"/>
          <w:lang w:eastAsia="it-IT"/>
        </w:rPr>
        <w:t>____________________________</w:t>
      </w:r>
    </w:p>
    <w:p w:rsidR="005E53AB" w:rsidRPr="00351DA2" w:rsidRDefault="005E53AB" w:rsidP="005E53AB">
      <w:pPr>
        <w:autoSpaceDE w:val="0"/>
        <w:autoSpaceDN w:val="0"/>
        <w:adjustRightInd w:val="0"/>
        <w:spacing w:line="240" w:lineRule="exact"/>
        <w:rPr>
          <w:rFonts w:ascii="Calibri" w:eastAsia="Times New Roman" w:hAnsi="Calibri" w:cs="Calibri"/>
          <w:sz w:val="18"/>
          <w:szCs w:val="18"/>
          <w:lang w:eastAsia="it-IT"/>
        </w:rPr>
      </w:pPr>
    </w:p>
    <w:p w:rsidR="005E53AB" w:rsidRPr="00351DA2" w:rsidRDefault="005E53AB" w:rsidP="005E53AB">
      <w:pPr>
        <w:autoSpaceDE w:val="0"/>
        <w:autoSpaceDN w:val="0"/>
        <w:adjustRightInd w:val="0"/>
        <w:spacing w:before="19"/>
        <w:rPr>
          <w:rFonts w:ascii="Calibri" w:eastAsia="Times New Roman" w:hAnsi="Calibri" w:cs="Calibri"/>
          <w:bCs/>
          <w:sz w:val="18"/>
          <w:szCs w:val="18"/>
          <w:lang w:eastAsia="it-IT"/>
        </w:rPr>
      </w:pPr>
      <w:r w:rsidRPr="00351DA2">
        <w:rPr>
          <w:rFonts w:ascii="Calibri" w:eastAsia="Times New Roman" w:hAnsi="Calibri" w:cs="Calibri"/>
          <w:sz w:val="18"/>
          <w:szCs w:val="18"/>
          <w:lang w:eastAsia="it-IT"/>
        </w:rPr>
        <w:t xml:space="preserve">E-mail PEC </w:t>
      </w:r>
      <w:r w:rsidRPr="00351DA2">
        <w:rPr>
          <w:rFonts w:ascii="Calibri" w:eastAsia="Times New Roman" w:hAnsi="Calibri" w:cs="Calibri"/>
          <w:bCs/>
          <w:sz w:val="18"/>
          <w:szCs w:val="18"/>
          <w:lang w:eastAsia="it-IT"/>
        </w:rPr>
        <w:t>____________________________</w:t>
      </w:r>
    </w:p>
    <w:p w:rsidR="005E53AB" w:rsidRPr="00351DA2" w:rsidRDefault="005E53AB" w:rsidP="005E53AB">
      <w:pPr>
        <w:autoSpaceDE w:val="0"/>
        <w:autoSpaceDN w:val="0"/>
        <w:adjustRightInd w:val="0"/>
        <w:spacing w:before="206" w:line="288" w:lineRule="exact"/>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consapevole della responsabilità penale cui può andare incontro in caso di dichiarazioni mendaci e di falsità negli atti, ai sensi e per gli effetti dell'art. 47 e dell'art. 76 del D.P.R. 28/12/2000, n. 445 e successive modifiche ed integrazioni,</w:t>
      </w:r>
    </w:p>
    <w:p w:rsidR="005E53AB" w:rsidRPr="00351DA2" w:rsidRDefault="005E53AB" w:rsidP="005E53AB">
      <w:pPr>
        <w:autoSpaceDE w:val="0"/>
        <w:autoSpaceDN w:val="0"/>
        <w:adjustRightInd w:val="0"/>
        <w:spacing w:line="360" w:lineRule="auto"/>
        <w:jc w:val="both"/>
        <w:rPr>
          <w:rFonts w:ascii="Calibri" w:eastAsia="Times New Roman" w:hAnsi="Calibri" w:cs="Calibri"/>
          <w:bCs/>
          <w:sz w:val="18"/>
          <w:szCs w:val="18"/>
          <w:lang w:eastAsia="it-IT"/>
        </w:rPr>
      </w:pPr>
    </w:p>
    <w:p w:rsidR="005E53AB" w:rsidRPr="00351DA2" w:rsidRDefault="005E53AB" w:rsidP="005E53AB">
      <w:pPr>
        <w:autoSpaceDE w:val="0"/>
        <w:autoSpaceDN w:val="0"/>
        <w:adjustRightInd w:val="0"/>
        <w:spacing w:before="206" w:line="288" w:lineRule="exact"/>
        <w:jc w:val="center"/>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DICHIARA</w:t>
      </w:r>
    </w:p>
    <w:p w:rsidR="005E53AB" w:rsidRPr="00351DA2" w:rsidRDefault="005E53AB" w:rsidP="005E53AB">
      <w:pPr>
        <w:autoSpaceDE w:val="0"/>
        <w:autoSpaceDN w:val="0"/>
        <w:adjustRightInd w:val="0"/>
        <w:spacing w:line="360" w:lineRule="auto"/>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ai fini della regolarità contributiva D.U.R.C. dell'Azienda ______________________________________</w:t>
      </w:r>
    </w:p>
    <w:p w:rsidR="005E53AB" w:rsidRPr="00351DA2" w:rsidRDefault="005E53AB" w:rsidP="005E53AB">
      <w:pPr>
        <w:autoSpaceDE w:val="0"/>
        <w:autoSpaceDN w:val="0"/>
        <w:adjustRightInd w:val="0"/>
        <w:spacing w:line="360" w:lineRule="auto"/>
        <w:rPr>
          <w:rFonts w:ascii="Calibri" w:eastAsia="Times New Roman" w:hAnsi="Calibri" w:cs="Calibri"/>
          <w:bCs/>
          <w:sz w:val="18"/>
          <w:szCs w:val="18"/>
          <w:lang w:eastAsia="it-IT"/>
        </w:rPr>
      </w:pPr>
      <w:r w:rsidRPr="00351DA2">
        <w:rPr>
          <w:rFonts w:ascii="Calibri" w:eastAsia="Times New Roman" w:hAnsi="Calibri" w:cs="Calibri"/>
          <w:sz w:val="18"/>
          <w:szCs w:val="18"/>
          <w:lang w:eastAsia="it-IT"/>
        </w:rPr>
        <w:t xml:space="preserve">___________________________________________________________________________________  </w:t>
      </w:r>
    </w:p>
    <w:p w:rsidR="005E53AB" w:rsidRPr="00351DA2" w:rsidRDefault="005E53AB" w:rsidP="0004716A">
      <w:pPr>
        <w:widowControl w:val="0"/>
        <w:numPr>
          <w:ilvl w:val="0"/>
          <w:numId w:val="21"/>
        </w:numPr>
        <w:tabs>
          <w:tab w:val="left" w:pos="360"/>
        </w:tabs>
        <w:autoSpaceDE w:val="0"/>
        <w:autoSpaceDN w:val="0"/>
        <w:adjustRightInd w:val="0"/>
        <w:spacing w:before="259"/>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di essere in regola con la posizione assicurativa </w:t>
      </w:r>
      <w:r w:rsidRPr="00351DA2">
        <w:rPr>
          <w:rFonts w:ascii="Calibri" w:eastAsia="Times New Roman" w:hAnsi="Calibri" w:cs="Calibri"/>
          <w:bCs/>
          <w:sz w:val="18"/>
          <w:szCs w:val="18"/>
          <w:lang w:eastAsia="it-IT"/>
        </w:rPr>
        <w:t>INPS</w:t>
      </w:r>
    </w:p>
    <w:p w:rsidR="005E53AB" w:rsidRPr="00351DA2" w:rsidRDefault="005E53AB" w:rsidP="0004716A">
      <w:pPr>
        <w:widowControl w:val="0"/>
        <w:numPr>
          <w:ilvl w:val="0"/>
          <w:numId w:val="21"/>
        </w:numPr>
        <w:tabs>
          <w:tab w:val="left" w:pos="360"/>
        </w:tabs>
        <w:autoSpaceDE w:val="0"/>
        <w:autoSpaceDN w:val="0"/>
        <w:adjustRightInd w:val="0"/>
        <w:spacing w:before="77"/>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sede di </w:t>
      </w:r>
      <w:r w:rsidRPr="00351DA2">
        <w:rPr>
          <w:rFonts w:ascii="Calibri" w:eastAsia="Times New Roman" w:hAnsi="Calibri" w:cs="Calibri"/>
          <w:bCs/>
          <w:sz w:val="18"/>
          <w:szCs w:val="18"/>
          <w:lang w:eastAsia="it-IT"/>
        </w:rPr>
        <w:t xml:space="preserve">________________________ (_____) </w:t>
      </w:r>
      <w:r w:rsidRPr="00351DA2">
        <w:rPr>
          <w:rFonts w:ascii="Calibri" w:eastAsia="Times New Roman" w:hAnsi="Calibri" w:cs="Calibri"/>
          <w:sz w:val="18"/>
          <w:szCs w:val="18"/>
          <w:lang w:eastAsia="it-IT"/>
        </w:rPr>
        <w:t xml:space="preserve">matricola n. </w:t>
      </w:r>
      <w:r w:rsidRPr="00351DA2">
        <w:rPr>
          <w:rFonts w:ascii="Calibri" w:eastAsia="Times New Roman" w:hAnsi="Calibri" w:cs="Calibri"/>
          <w:bCs/>
          <w:sz w:val="18"/>
          <w:szCs w:val="18"/>
          <w:lang w:eastAsia="it-IT"/>
        </w:rPr>
        <w:t>______________________</w:t>
      </w:r>
    </w:p>
    <w:p w:rsidR="005E53AB" w:rsidRPr="00351DA2" w:rsidRDefault="005E53AB" w:rsidP="0004716A">
      <w:pPr>
        <w:widowControl w:val="0"/>
        <w:numPr>
          <w:ilvl w:val="0"/>
          <w:numId w:val="21"/>
        </w:numPr>
        <w:tabs>
          <w:tab w:val="left" w:pos="360"/>
        </w:tabs>
        <w:autoSpaceDE w:val="0"/>
        <w:autoSpaceDN w:val="0"/>
        <w:adjustRightInd w:val="0"/>
        <w:spacing w:before="365"/>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di essere in regola con la posizione assicurativa </w:t>
      </w:r>
      <w:r w:rsidRPr="00351DA2">
        <w:rPr>
          <w:rFonts w:ascii="Calibri" w:eastAsia="Times New Roman" w:hAnsi="Calibri" w:cs="Calibri"/>
          <w:bCs/>
          <w:sz w:val="18"/>
          <w:szCs w:val="18"/>
          <w:lang w:eastAsia="it-IT"/>
        </w:rPr>
        <w:t>INAIL</w:t>
      </w:r>
    </w:p>
    <w:p w:rsidR="005E53AB" w:rsidRPr="00351DA2" w:rsidRDefault="005E53AB" w:rsidP="0004716A">
      <w:pPr>
        <w:widowControl w:val="0"/>
        <w:numPr>
          <w:ilvl w:val="0"/>
          <w:numId w:val="21"/>
        </w:numPr>
        <w:tabs>
          <w:tab w:val="left" w:pos="360"/>
        </w:tabs>
        <w:autoSpaceDE w:val="0"/>
        <w:autoSpaceDN w:val="0"/>
        <w:adjustRightInd w:val="0"/>
        <w:spacing w:before="82"/>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 xml:space="preserve">sede di </w:t>
      </w:r>
      <w:r w:rsidRPr="00351DA2">
        <w:rPr>
          <w:rFonts w:ascii="Calibri" w:eastAsia="Times New Roman" w:hAnsi="Calibri" w:cs="Calibri"/>
          <w:bCs/>
          <w:sz w:val="18"/>
          <w:szCs w:val="18"/>
          <w:lang w:eastAsia="it-IT"/>
        </w:rPr>
        <w:t xml:space="preserve">________________________ (______) </w:t>
      </w:r>
      <w:r w:rsidRPr="00351DA2">
        <w:rPr>
          <w:rFonts w:ascii="Calibri" w:eastAsia="Times New Roman" w:hAnsi="Calibri" w:cs="Calibri"/>
          <w:sz w:val="18"/>
          <w:szCs w:val="18"/>
          <w:lang w:eastAsia="it-IT"/>
        </w:rPr>
        <w:t xml:space="preserve">codice n. </w:t>
      </w:r>
      <w:r w:rsidRPr="00351DA2">
        <w:rPr>
          <w:rFonts w:ascii="Calibri" w:eastAsia="Times New Roman" w:hAnsi="Calibri" w:cs="Calibri"/>
          <w:bCs/>
          <w:sz w:val="18"/>
          <w:szCs w:val="18"/>
          <w:lang w:eastAsia="it-IT"/>
        </w:rPr>
        <w:t>_______________________</w:t>
      </w:r>
    </w:p>
    <w:p w:rsidR="005E53AB" w:rsidRPr="00351DA2" w:rsidRDefault="005E53AB" w:rsidP="005E53AB">
      <w:pPr>
        <w:autoSpaceDE w:val="0"/>
        <w:autoSpaceDN w:val="0"/>
        <w:adjustRightInd w:val="0"/>
        <w:spacing w:line="360" w:lineRule="auto"/>
        <w:jc w:val="both"/>
        <w:rPr>
          <w:rFonts w:ascii="Calibri" w:eastAsia="Times New Roman" w:hAnsi="Calibri" w:cs="Calibri"/>
          <w:bCs/>
          <w:sz w:val="18"/>
          <w:szCs w:val="18"/>
          <w:lang w:eastAsia="it-IT"/>
        </w:rPr>
      </w:pPr>
    </w:p>
    <w:p w:rsidR="005E53AB" w:rsidRPr="00351DA2" w:rsidRDefault="005E53AB" w:rsidP="005E53AB">
      <w:pPr>
        <w:jc w:val="center"/>
        <w:rPr>
          <w:rFonts w:ascii="Calibri" w:hAnsi="Calibri" w:cs="Calibri"/>
          <w:b/>
          <w:sz w:val="18"/>
          <w:szCs w:val="18"/>
        </w:rPr>
      </w:pPr>
    </w:p>
    <w:p w:rsidR="005E53AB" w:rsidRPr="00351DA2" w:rsidRDefault="005E53AB" w:rsidP="005E53AB">
      <w:pPr>
        <w:autoSpaceDE w:val="0"/>
        <w:autoSpaceDN w:val="0"/>
        <w:adjustRightInd w:val="0"/>
        <w:spacing w:before="29"/>
        <w:jc w:val="both"/>
        <w:rPr>
          <w:rFonts w:ascii="Calibri" w:eastAsia="Times New Roman" w:hAnsi="Calibri" w:cs="Calibri"/>
          <w:sz w:val="18"/>
          <w:szCs w:val="18"/>
          <w:lang w:eastAsia="it-IT"/>
        </w:rPr>
      </w:pPr>
      <w:r w:rsidRPr="00351DA2">
        <w:rPr>
          <w:rFonts w:ascii="Calibri" w:eastAsia="Times New Roman" w:hAnsi="Calibri" w:cs="Calibri"/>
          <w:sz w:val="18"/>
          <w:szCs w:val="18"/>
          <w:lang w:eastAsia="it-IT"/>
        </w:rPr>
        <w:t>Si sottoscrive con le modalità previste dall'art. 38, comma 3, del D.P.R. 28/12/2000, n. 445.</w:t>
      </w:r>
    </w:p>
    <w:p w:rsidR="005E53AB" w:rsidRPr="00351DA2" w:rsidRDefault="00331396" w:rsidP="005E53AB">
      <w:pPr>
        <w:autoSpaceDE w:val="0"/>
        <w:autoSpaceDN w:val="0"/>
        <w:adjustRightInd w:val="0"/>
        <w:spacing w:before="240" w:after="360"/>
        <w:ind w:right="238"/>
        <w:rPr>
          <w:rFonts w:ascii="Calibri" w:eastAsia="Times New Roman" w:hAnsi="Calibri" w:cs="Calibri"/>
          <w:sz w:val="18"/>
          <w:szCs w:val="18"/>
          <w:lang w:eastAsia="it-IT"/>
        </w:rPr>
      </w:pPr>
      <w:r>
        <w:rPr>
          <w:rFonts w:ascii="Calibri" w:eastAsia="Times New Roman" w:hAnsi="Calibri" w:cs="Calibri"/>
          <w:sz w:val="18"/>
          <w:szCs w:val="18"/>
          <w:lang w:eastAsia="it-IT"/>
        </w:rPr>
        <w:t>Luogo e Data</w:t>
      </w:r>
    </w:p>
    <w:p w:rsidR="005E53AB" w:rsidRPr="00331396" w:rsidRDefault="005E53AB" w:rsidP="005E53AB">
      <w:pPr>
        <w:autoSpaceDE w:val="0"/>
        <w:autoSpaceDN w:val="0"/>
        <w:adjustRightInd w:val="0"/>
        <w:spacing w:before="29"/>
        <w:ind w:left="4962"/>
        <w:jc w:val="center"/>
        <w:rPr>
          <w:rFonts w:ascii="Calibri" w:eastAsia="Times New Roman" w:hAnsi="Calibri" w:cs="Calibri"/>
          <w:i/>
          <w:sz w:val="18"/>
          <w:szCs w:val="18"/>
          <w:lang w:eastAsia="it-IT"/>
        </w:rPr>
      </w:pPr>
      <w:r w:rsidRPr="00331396">
        <w:rPr>
          <w:rFonts w:ascii="Calibri" w:eastAsia="Times New Roman" w:hAnsi="Calibri" w:cs="Calibri"/>
          <w:i/>
          <w:sz w:val="18"/>
          <w:szCs w:val="18"/>
          <w:lang w:eastAsia="it-IT"/>
        </w:rPr>
        <w:t>Firma</w:t>
      </w:r>
    </w:p>
    <w:p w:rsidR="005E53AB" w:rsidRPr="00351DA2" w:rsidRDefault="005E53AB" w:rsidP="005E53AB">
      <w:pPr>
        <w:autoSpaceDE w:val="0"/>
        <w:autoSpaceDN w:val="0"/>
        <w:adjustRightInd w:val="0"/>
        <w:spacing w:after="360"/>
        <w:ind w:right="238"/>
        <w:rPr>
          <w:rFonts w:ascii="Calibri" w:eastAsia="Calibri" w:hAnsi="Calibri" w:cs="Calibri"/>
          <w:sz w:val="18"/>
          <w:szCs w:val="18"/>
        </w:rPr>
      </w:pPr>
    </w:p>
    <w:p w:rsidR="00D011DC" w:rsidRDefault="00D011DC" w:rsidP="005E53AB">
      <w:pPr>
        <w:jc w:val="right"/>
        <w:rPr>
          <w:rFonts w:ascii="Calibri" w:hAnsi="Calibri" w:cs="Calibri"/>
          <w:b/>
        </w:rPr>
      </w:pPr>
    </w:p>
    <w:p w:rsidR="000A431A" w:rsidRDefault="000A431A" w:rsidP="005E53AB">
      <w:pPr>
        <w:jc w:val="right"/>
        <w:rPr>
          <w:rFonts w:ascii="Calibri" w:hAnsi="Calibri" w:cs="Calibri"/>
          <w:b/>
        </w:rPr>
      </w:pPr>
    </w:p>
    <w:p w:rsidR="000A431A" w:rsidRDefault="000A431A" w:rsidP="005E53AB">
      <w:pPr>
        <w:jc w:val="right"/>
        <w:rPr>
          <w:rFonts w:ascii="Calibri" w:hAnsi="Calibri" w:cs="Calibri"/>
          <w:b/>
        </w:rPr>
      </w:pPr>
    </w:p>
    <w:p w:rsidR="00331396" w:rsidRPr="00351DA2" w:rsidRDefault="00331396" w:rsidP="005E53AB">
      <w:pPr>
        <w:jc w:val="right"/>
        <w:rPr>
          <w:rFonts w:ascii="Calibri" w:hAnsi="Calibri" w:cs="Calibri"/>
          <w:b/>
        </w:rPr>
      </w:pPr>
    </w:p>
    <w:p w:rsidR="00D011DC" w:rsidRPr="00351DA2" w:rsidRDefault="00D011DC" w:rsidP="005E53AB">
      <w:pPr>
        <w:jc w:val="right"/>
        <w:rPr>
          <w:rFonts w:ascii="Calibri" w:hAnsi="Calibri" w:cs="Calibri"/>
          <w:b/>
        </w:rPr>
      </w:pPr>
    </w:p>
    <w:p w:rsidR="00D011DC" w:rsidRPr="00351DA2" w:rsidRDefault="00D011DC" w:rsidP="005E53AB">
      <w:pPr>
        <w:jc w:val="right"/>
        <w:rPr>
          <w:rFonts w:ascii="Calibri" w:hAnsi="Calibri" w:cs="Calibri"/>
          <w:b/>
        </w:rPr>
      </w:pPr>
    </w:p>
    <w:p w:rsidR="005C5EB3" w:rsidRDefault="005C5EB3" w:rsidP="005E53AB">
      <w:pPr>
        <w:jc w:val="right"/>
        <w:rPr>
          <w:rFonts w:ascii="Calibri" w:hAnsi="Calibri" w:cs="Calibri"/>
          <w:b/>
        </w:rPr>
      </w:pPr>
    </w:p>
    <w:p w:rsidR="000D7287" w:rsidRDefault="000D7287" w:rsidP="005E53AB">
      <w:pPr>
        <w:jc w:val="right"/>
        <w:rPr>
          <w:rFonts w:ascii="Calibri" w:hAnsi="Calibri" w:cs="Calibri"/>
          <w:b/>
        </w:rPr>
      </w:pPr>
    </w:p>
    <w:p w:rsidR="006543A8" w:rsidRPr="00351DA2" w:rsidRDefault="006543A8" w:rsidP="006543A8">
      <w:pPr>
        <w:jc w:val="right"/>
        <w:rPr>
          <w:rFonts w:ascii="Calibri" w:hAnsi="Calibri" w:cs="Calibri"/>
          <w:b/>
        </w:rPr>
      </w:pPr>
      <w:r w:rsidRPr="00351DA2">
        <w:rPr>
          <w:rFonts w:ascii="Calibri" w:hAnsi="Calibri" w:cs="Calibri"/>
          <w:b/>
        </w:rPr>
        <w:t>ALLEGATO 1</w:t>
      </w:r>
      <w:r w:rsidR="0047601F" w:rsidRPr="00351DA2">
        <w:rPr>
          <w:rFonts w:ascii="Calibri" w:hAnsi="Calibri" w:cs="Calibri"/>
          <w:b/>
        </w:rPr>
        <w:t>1</w:t>
      </w:r>
    </w:p>
    <w:p w:rsidR="006543A8" w:rsidRPr="00351DA2" w:rsidRDefault="006543A8" w:rsidP="00F52357">
      <w:pPr>
        <w:jc w:val="center"/>
        <w:rPr>
          <w:rFonts w:ascii="Calibri" w:hAnsi="Calibri" w:cs="Calibri"/>
          <w:b/>
          <w:bCs/>
          <w:szCs w:val="48"/>
        </w:rPr>
      </w:pPr>
    </w:p>
    <w:p w:rsidR="00F52357" w:rsidRPr="00351DA2" w:rsidRDefault="00F52357" w:rsidP="00F52357">
      <w:pPr>
        <w:jc w:val="center"/>
        <w:rPr>
          <w:rFonts w:ascii="Calibri" w:hAnsi="Calibri" w:cs="Calibri"/>
          <w:b/>
          <w:bCs/>
          <w:szCs w:val="48"/>
        </w:rPr>
      </w:pPr>
      <w:r w:rsidRPr="00351DA2">
        <w:rPr>
          <w:rFonts w:ascii="Calibri" w:hAnsi="Calibri" w:cs="Calibri"/>
          <w:b/>
          <w:bCs/>
          <w:szCs w:val="48"/>
        </w:rPr>
        <w:t xml:space="preserve">Dichiarazione sostitutiva di certificazione </w:t>
      </w:r>
    </w:p>
    <w:p w:rsidR="0047601F" w:rsidRPr="00351DA2" w:rsidRDefault="0047601F" w:rsidP="00F52357">
      <w:pPr>
        <w:jc w:val="center"/>
        <w:rPr>
          <w:rFonts w:ascii="Calibri" w:hAnsi="Calibri" w:cs="Calibri"/>
          <w:b/>
          <w:bCs/>
          <w:szCs w:val="48"/>
        </w:rPr>
      </w:pPr>
      <w:r w:rsidRPr="00351DA2">
        <w:rPr>
          <w:rFonts w:ascii="Calibri" w:hAnsi="Calibri" w:cs="Calibri"/>
          <w:b/>
          <w:bCs/>
          <w:szCs w:val="48"/>
        </w:rPr>
        <w:t>Terreni agricoli</w:t>
      </w:r>
    </w:p>
    <w:p w:rsidR="00F52357" w:rsidRPr="00351DA2" w:rsidRDefault="00F52357" w:rsidP="00F52357">
      <w:pPr>
        <w:jc w:val="center"/>
        <w:rPr>
          <w:rFonts w:ascii="Calibri" w:hAnsi="Calibri" w:cs="Calibri"/>
          <w:lang w:val="en-GB"/>
        </w:rPr>
      </w:pPr>
      <w:r w:rsidRPr="00351DA2">
        <w:rPr>
          <w:rFonts w:ascii="Calibri" w:hAnsi="Calibri" w:cs="Calibri"/>
          <w:sz w:val="15"/>
          <w:szCs w:val="15"/>
          <w:lang w:val="en-GB"/>
        </w:rPr>
        <w:t>(</w:t>
      </w:r>
      <w:r w:rsidRPr="00351DA2">
        <w:rPr>
          <w:rFonts w:ascii="Calibri" w:hAnsi="Calibri" w:cs="Calibri"/>
          <w:sz w:val="16"/>
          <w:szCs w:val="16"/>
          <w:lang w:val="en-GB"/>
        </w:rPr>
        <w:t xml:space="preserve">art. 46 D.P.R. 28 dicembre 2000 n. 445 </w:t>
      </w:r>
      <w:r w:rsidRPr="00351DA2">
        <w:rPr>
          <w:rFonts w:ascii="Calibri" w:hAnsi="Calibri" w:cs="Calibri"/>
          <w:sz w:val="15"/>
          <w:szCs w:val="15"/>
          <w:lang w:val="en-GB"/>
        </w:rPr>
        <w:t>)</w:t>
      </w:r>
      <w:r w:rsidRPr="00351DA2">
        <w:rPr>
          <w:rFonts w:ascii="Calibri" w:hAnsi="Calibri" w:cs="Calibri"/>
          <w:lang w:val="en-GB"/>
        </w:rPr>
        <w:t xml:space="preserve"> </w:t>
      </w:r>
    </w:p>
    <w:p w:rsidR="00F52357" w:rsidRPr="00351DA2" w:rsidRDefault="00F52357" w:rsidP="00F52357">
      <w:pPr>
        <w:pStyle w:val="NormaleWeb"/>
        <w:spacing w:before="120" w:beforeAutospacing="0" w:after="120" w:afterAutospacing="0" w:line="360" w:lineRule="auto"/>
        <w:ind w:left="-28"/>
        <w:rPr>
          <w:rFonts w:ascii="Calibri" w:hAnsi="Calibri" w:cs="Calibri"/>
          <w:sz w:val="18"/>
        </w:rPr>
      </w:pPr>
      <w:r w:rsidRPr="00351DA2">
        <w:rPr>
          <w:rFonts w:ascii="Calibri" w:hAnsi="Calibri" w:cs="Calibri"/>
          <w:sz w:val="18"/>
        </w:rPr>
        <w:t>Il/la Sottoscritto/_______________________________ c.f._________________________</w:t>
      </w:r>
      <w:r w:rsidR="00735F2F" w:rsidRPr="00351DA2">
        <w:rPr>
          <w:rFonts w:ascii="Calibri" w:hAnsi="Calibri" w:cs="Calibri"/>
          <w:sz w:val="18"/>
        </w:rPr>
        <w:t xml:space="preserve"> </w:t>
      </w:r>
      <w:r w:rsidRPr="00351DA2">
        <w:rPr>
          <w:rFonts w:ascii="Calibri" w:hAnsi="Calibri" w:cs="Calibri"/>
          <w:sz w:val="18"/>
        </w:rPr>
        <w:t>nat</w:t>
      </w:r>
      <w:r w:rsidR="00735F2F" w:rsidRPr="00351DA2">
        <w:rPr>
          <w:rFonts w:ascii="Calibri" w:hAnsi="Calibri" w:cs="Calibri"/>
          <w:sz w:val="18"/>
        </w:rPr>
        <w:t>o a ________________________</w:t>
      </w:r>
      <w:r w:rsidRPr="00351DA2">
        <w:rPr>
          <w:rFonts w:ascii="Calibri" w:hAnsi="Calibri" w:cs="Calibri"/>
          <w:sz w:val="18"/>
        </w:rPr>
        <w:t xml:space="preserve"> (_____) il____/____/_____,</w:t>
      </w:r>
      <w:r w:rsidR="00735F2F" w:rsidRPr="00351DA2">
        <w:rPr>
          <w:rFonts w:ascii="Calibri" w:hAnsi="Calibri" w:cs="Calibri"/>
          <w:sz w:val="18"/>
        </w:rPr>
        <w:t xml:space="preserve"> </w:t>
      </w:r>
      <w:r w:rsidRPr="00351DA2">
        <w:rPr>
          <w:rFonts w:ascii="Calibri" w:hAnsi="Calibri" w:cs="Calibri"/>
          <w:sz w:val="18"/>
        </w:rPr>
        <w:t>residente a __________________________ (_____) in __________________________ n° _____</w:t>
      </w:r>
    </w:p>
    <w:p w:rsidR="00F52357" w:rsidRPr="00351DA2" w:rsidRDefault="00F52357" w:rsidP="00F52357">
      <w:pPr>
        <w:pStyle w:val="NormaleWeb"/>
        <w:spacing w:before="120" w:beforeAutospacing="0" w:after="120" w:afterAutospacing="0"/>
        <w:ind w:left="-26"/>
        <w:rPr>
          <w:rFonts w:ascii="Calibri" w:hAnsi="Calibri" w:cs="Calibri"/>
          <w:sz w:val="18"/>
        </w:rPr>
      </w:pPr>
      <w:r w:rsidRPr="00351DA2">
        <w:rPr>
          <w:rFonts w:ascii="Calibri" w:hAnsi="Calibri" w:cs="Calibri"/>
          <w:sz w:val="18"/>
        </w:rPr>
        <w:t xml:space="preserve">oppure: </w:t>
      </w:r>
    </w:p>
    <w:p w:rsidR="00F4512F" w:rsidRDefault="00F52357" w:rsidP="00F4512F">
      <w:pPr>
        <w:pStyle w:val="NormaleWeb"/>
        <w:spacing w:before="120" w:beforeAutospacing="0" w:after="120" w:afterAutospacing="0" w:line="360" w:lineRule="auto"/>
        <w:ind w:left="-28"/>
        <w:jc w:val="both"/>
        <w:rPr>
          <w:rFonts w:ascii="Calibri" w:hAnsi="Calibri" w:cs="Calibri"/>
          <w:sz w:val="18"/>
        </w:rPr>
      </w:pPr>
      <w:r w:rsidRPr="00351DA2">
        <w:rPr>
          <w:rFonts w:ascii="Calibri" w:hAnsi="Calibri" w:cs="Calibri"/>
          <w:sz w:val="18"/>
        </w:rPr>
        <w:t>rappresentante legale della ditta ___________________________________________ C.f.______________________</w:t>
      </w:r>
      <w:r w:rsidR="00735F2F" w:rsidRPr="00351DA2">
        <w:rPr>
          <w:rFonts w:ascii="Calibri" w:hAnsi="Calibri" w:cs="Calibri"/>
          <w:sz w:val="18"/>
        </w:rPr>
        <w:t xml:space="preserve">__ </w:t>
      </w:r>
      <w:r w:rsidRPr="00351DA2">
        <w:rPr>
          <w:rFonts w:ascii="Calibri" w:hAnsi="Calibri" w:cs="Calibri"/>
          <w:sz w:val="18"/>
        </w:rPr>
        <w:t xml:space="preserve">sede legale a ______________________________ (_____) in __________________________ n° _____ </w:t>
      </w:r>
    </w:p>
    <w:p w:rsidR="00F52357" w:rsidRPr="00351DA2" w:rsidRDefault="00F52357" w:rsidP="00F4512F">
      <w:pPr>
        <w:pStyle w:val="NormaleWeb"/>
        <w:spacing w:before="120" w:beforeAutospacing="0" w:after="120" w:afterAutospacing="0" w:line="360" w:lineRule="auto"/>
        <w:ind w:left="-28"/>
        <w:jc w:val="both"/>
        <w:rPr>
          <w:rFonts w:ascii="Calibri" w:hAnsi="Calibri" w:cs="Calibri"/>
          <w:sz w:val="18"/>
        </w:rPr>
      </w:pPr>
      <w:r w:rsidRPr="00351DA2">
        <w:rPr>
          <w:rFonts w:ascii="Calibri" w:hAnsi="Calibri" w:cs="Calibri"/>
          <w:sz w:val="18"/>
        </w:rPr>
        <w:t>Domanda di Aiuto Misura Investimenti (Reg Ue 1308/2013 art.  50) n.______________</w:t>
      </w:r>
    </w:p>
    <w:p w:rsidR="00F52357" w:rsidRPr="00351DA2" w:rsidRDefault="00F52357" w:rsidP="00F4512F">
      <w:pPr>
        <w:pStyle w:val="NormaleWeb"/>
        <w:spacing w:before="120" w:beforeAutospacing="0" w:after="120" w:afterAutospacing="0"/>
        <w:ind w:left="-26"/>
        <w:jc w:val="both"/>
        <w:rPr>
          <w:rFonts w:ascii="Calibri" w:hAnsi="Calibri" w:cs="Calibri"/>
          <w:sz w:val="18"/>
        </w:rPr>
      </w:pPr>
      <w:r w:rsidRPr="00351DA2">
        <w:rPr>
          <w:rFonts w:ascii="Calibri" w:hAnsi="Calibri" w:cs="Calibri"/>
          <w:sz w:val="18"/>
        </w:rPr>
        <w:t>consapevole che chiunque rilascia dichiarazioni mendaci è punito ai sensi del codice penale e delle leggi speciali in materia, ai sensi e per gli effetti dell'art. 76 D.P.R. n. 445/2000,</w:t>
      </w:r>
    </w:p>
    <w:p w:rsidR="00F52357" w:rsidRPr="00351DA2" w:rsidRDefault="00F52357" w:rsidP="00F52357">
      <w:pPr>
        <w:pStyle w:val="NormaleWeb"/>
        <w:spacing w:before="120" w:beforeAutospacing="0" w:after="120" w:afterAutospacing="0"/>
        <w:ind w:left="-26"/>
        <w:jc w:val="center"/>
        <w:rPr>
          <w:rFonts w:ascii="Calibri" w:hAnsi="Calibri" w:cs="Calibri"/>
          <w:b/>
          <w:bCs/>
          <w:sz w:val="18"/>
        </w:rPr>
      </w:pPr>
    </w:p>
    <w:p w:rsidR="00F52357" w:rsidRPr="00351DA2" w:rsidRDefault="00F52357" w:rsidP="00F52357">
      <w:pPr>
        <w:pStyle w:val="NormaleWeb"/>
        <w:spacing w:before="120" w:beforeAutospacing="0" w:after="120" w:afterAutospacing="0"/>
        <w:ind w:left="-26"/>
        <w:jc w:val="center"/>
        <w:rPr>
          <w:rFonts w:ascii="Calibri" w:hAnsi="Calibri" w:cs="Calibri"/>
          <w:sz w:val="18"/>
        </w:rPr>
      </w:pPr>
      <w:r w:rsidRPr="00351DA2">
        <w:rPr>
          <w:rFonts w:ascii="Calibri" w:hAnsi="Calibri" w:cs="Calibri"/>
          <w:b/>
          <w:bCs/>
          <w:sz w:val="18"/>
        </w:rPr>
        <w:t xml:space="preserve">DICHIARA </w:t>
      </w:r>
    </w:p>
    <w:p w:rsidR="00F52357" w:rsidRPr="00351DA2" w:rsidRDefault="00F52357" w:rsidP="00F52357">
      <w:pPr>
        <w:spacing w:before="120" w:after="120"/>
        <w:jc w:val="both"/>
        <w:rPr>
          <w:rFonts w:ascii="Calibri" w:hAnsi="Calibri" w:cs="Calibri"/>
          <w:sz w:val="18"/>
        </w:rPr>
      </w:pPr>
      <w:r w:rsidRPr="00351DA2">
        <w:rPr>
          <w:rFonts w:ascii="Calibri" w:hAnsi="Calibri" w:cs="Calibri"/>
          <w:sz w:val="18"/>
        </w:rPr>
        <w:t>che alla data odierna</w:t>
      </w:r>
    </w:p>
    <w:p w:rsidR="00F52357" w:rsidRPr="00F667B3" w:rsidRDefault="000E24FC" w:rsidP="00F667B3">
      <w:pPr>
        <w:spacing w:before="120" w:after="120"/>
        <w:ind w:left="709"/>
        <w:jc w:val="both"/>
        <w:rPr>
          <w:rFonts w:ascii="Calibri" w:hAnsi="Calibri" w:cs="Calibri"/>
          <w:noProof/>
          <w:sz w:val="18"/>
        </w:rPr>
      </w:pPr>
      <w:bookmarkStart w:id="1" w:name="_Hlk530399323"/>
      <w:r>
        <w:rPr>
          <w:rFonts w:ascii="Calibri" w:hAnsi="Calibri" w:cs="Calibri"/>
          <w:b/>
          <w:noProof/>
          <w:sz w:val="18"/>
          <w:lang w:eastAsia="it-IT"/>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58420</wp:posOffset>
                </wp:positionV>
                <wp:extent cx="143510" cy="144145"/>
                <wp:effectExtent l="12065" t="11430" r="6350" b="15875"/>
                <wp:wrapNone/>
                <wp:docPr id="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4472C4"/>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50E24" id="Rettangolo 6" o:spid="_x0000_s1026" style="position:absolute;margin-left:6.05pt;margin-top:4.6pt;width:11.3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" filled="f" fillcolor="#4472c4" strokeweight="1pt"/>
            </w:pict>
          </mc:Fallback>
        </mc:AlternateContent>
      </w:r>
      <w:r w:rsidR="00F52357" w:rsidRPr="00351DA2">
        <w:rPr>
          <w:rFonts w:ascii="Calibri" w:hAnsi="Calibri" w:cs="Calibri"/>
          <w:b/>
          <w:noProof/>
          <w:sz w:val="18"/>
        </w:rPr>
        <w:t>conduce terreni a</w:t>
      </w:r>
      <w:r w:rsidR="00F52357" w:rsidRPr="00F667B3">
        <w:rPr>
          <w:rFonts w:ascii="Calibri" w:hAnsi="Calibri" w:cs="Calibri"/>
          <w:b/>
          <w:noProof/>
          <w:sz w:val="18"/>
        </w:rPr>
        <w:t xml:space="preserve">gricoli </w:t>
      </w:r>
      <w:r w:rsidR="00F52357" w:rsidRPr="00F667B3">
        <w:rPr>
          <w:rFonts w:ascii="Calibri" w:hAnsi="Calibri" w:cs="Calibri"/>
          <w:noProof/>
          <w:sz w:val="18"/>
        </w:rPr>
        <w:t>a qualsiasi  itolo, con conseguente</w:t>
      </w:r>
      <w:r w:rsidR="00F52357" w:rsidRPr="00F667B3">
        <w:rPr>
          <w:rFonts w:ascii="Calibri" w:hAnsi="Calibri" w:cs="Calibri"/>
          <w:b/>
          <w:noProof/>
          <w:sz w:val="18"/>
        </w:rPr>
        <w:t xml:space="preserve"> </w:t>
      </w:r>
      <w:r w:rsidR="00F52357" w:rsidRPr="00351DA2">
        <w:rPr>
          <w:rFonts w:ascii="Calibri" w:hAnsi="Calibri" w:cs="Calibri"/>
          <w:b/>
          <w:noProof/>
          <w:sz w:val="18"/>
        </w:rPr>
        <w:t>iscrizione</w:t>
      </w:r>
      <w:r w:rsidR="00F52357" w:rsidRPr="00F667B3">
        <w:rPr>
          <w:rFonts w:ascii="Calibri" w:hAnsi="Calibri" w:cs="Calibri"/>
          <w:b/>
          <w:noProof/>
          <w:sz w:val="18"/>
        </w:rPr>
        <w:t xml:space="preserve"> </w:t>
      </w:r>
      <w:r w:rsidR="00F52357" w:rsidRPr="00F667B3">
        <w:rPr>
          <w:rFonts w:ascii="Calibri" w:hAnsi="Calibri" w:cs="Calibri"/>
          <w:noProof/>
          <w:sz w:val="18"/>
        </w:rPr>
        <w:t xml:space="preserve">sul Fascicolo Aziendale; </w:t>
      </w:r>
      <w:bookmarkEnd w:id="1"/>
    </w:p>
    <w:p w:rsidR="00F667B3" w:rsidRPr="00351DA2" w:rsidRDefault="00F667B3" w:rsidP="00F667B3">
      <w:pPr>
        <w:spacing w:before="120" w:after="120"/>
        <w:ind w:left="709"/>
        <w:jc w:val="both"/>
        <w:rPr>
          <w:rFonts w:ascii="Calibri" w:hAnsi="Calibri" w:cs="Calibri"/>
          <w:sz w:val="18"/>
        </w:rPr>
      </w:pPr>
    </w:p>
    <w:p w:rsidR="00F52357" w:rsidRPr="00351DA2" w:rsidRDefault="000E24FC" w:rsidP="00F52357">
      <w:pPr>
        <w:spacing w:before="120" w:after="120"/>
        <w:ind w:left="709"/>
        <w:jc w:val="both"/>
        <w:rPr>
          <w:rFonts w:ascii="Calibri" w:hAnsi="Calibri" w:cs="Calibri"/>
          <w:sz w:val="18"/>
        </w:rPr>
      </w:pPr>
      <w:r>
        <w:rPr>
          <w:rFonts w:ascii="Calibri" w:hAnsi="Calibri" w:cs="Calibri"/>
          <w:b/>
          <w:noProof/>
          <w:sz w:val="18"/>
          <w:lang w:eastAsia="it-IT"/>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58420</wp:posOffset>
                </wp:positionV>
                <wp:extent cx="143510" cy="153035"/>
                <wp:effectExtent l="12065" t="13970" r="6350" b="139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3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4472C4"/>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78403" id="Rettangolo 1" o:spid="_x0000_s1026" style="position:absolute;margin-left:6.05pt;margin-top:4.6pt;width:11.3pt;height:1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" filled="f" fillcolor="#4472c4" strokeweight="1pt"/>
            </w:pict>
          </mc:Fallback>
        </mc:AlternateContent>
      </w:r>
      <w:r w:rsidR="00F52357" w:rsidRPr="00351DA2">
        <w:rPr>
          <w:rFonts w:ascii="Calibri" w:hAnsi="Calibri" w:cs="Calibri"/>
          <w:b/>
          <w:sz w:val="18"/>
        </w:rPr>
        <w:t xml:space="preserve">NON conduce terreni </w:t>
      </w:r>
      <w:r w:rsidR="00F52357" w:rsidRPr="00351DA2">
        <w:rPr>
          <w:rFonts w:ascii="Calibri" w:hAnsi="Calibri" w:cs="Calibri"/>
          <w:sz w:val="18"/>
        </w:rPr>
        <w:t xml:space="preserve">agricoli a nessun titolo, con conseguente non </w:t>
      </w:r>
      <w:r w:rsidR="00F52357" w:rsidRPr="00351DA2">
        <w:rPr>
          <w:rFonts w:ascii="Calibri" w:hAnsi="Calibri" w:cs="Calibri"/>
          <w:b/>
          <w:sz w:val="18"/>
        </w:rPr>
        <w:t>iscrizione</w:t>
      </w:r>
      <w:r w:rsidR="00F52357" w:rsidRPr="00351DA2">
        <w:rPr>
          <w:rFonts w:ascii="Calibri" w:hAnsi="Calibri" w:cs="Calibri"/>
          <w:sz w:val="18"/>
        </w:rPr>
        <w:t xml:space="preserve"> sul Fascicolo Aziendale; </w:t>
      </w:r>
    </w:p>
    <w:p w:rsidR="00F52357" w:rsidRPr="00351DA2" w:rsidRDefault="00F52357" w:rsidP="00F52357">
      <w:pPr>
        <w:spacing w:before="120" w:after="120"/>
        <w:jc w:val="both"/>
        <w:rPr>
          <w:rFonts w:ascii="Calibri" w:hAnsi="Calibri" w:cs="Calibri"/>
          <w:sz w:val="18"/>
        </w:rPr>
      </w:pPr>
      <w:r w:rsidRPr="00351DA2">
        <w:rPr>
          <w:rFonts w:ascii="Calibri" w:hAnsi="Calibri" w:cs="Calibri"/>
          <w:sz w:val="18"/>
        </w:rPr>
        <w:t xml:space="preserve"> Si impegna, inoltre, a comunicare tempestivamente, al</w:t>
      </w:r>
      <w:r w:rsidR="00D665E1" w:rsidRPr="00351DA2">
        <w:rPr>
          <w:rFonts w:ascii="Calibri" w:hAnsi="Calibri" w:cs="Calibri"/>
          <w:sz w:val="18"/>
        </w:rPr>
        <w:t xml:space="preserve"> </w:t>
      </w:r>
      <w:r w:rsidR="00D665E1" w:rsidRPr="00351DA2">
        <w:rPr>
          <w:rFonts w:ascii="Calibri" w:eastAsia="Times New Roman" w:hAnsi="Calibri" w:cs="Calibri"/>
          <w:bCs/>
          <w:sz w:val="18"/>
          <w:szCs w:val="18"/>
        </w:rPr>
        <w:t xml:space="preserve">Servizio Territoriale </w:t>
      </w:r>
      <w:r w:rsidRPr="00351DA2">
        <w:rPr>
          <w:rFonts w:ascii="Calibri" w:hAnsi="Calibri" w:cs="Calibri"/>
          <w:sz w:val="18"/>
        </w:rPr>
        <w:t>competente per territorio, ogni eventuale variazione intervenuta in data successiva alla presente dichiarazione.</w:t>
      </w:r>
    </w:p>
    <w:p w:rsidR="00F52357" w:rsidRPr="00351DA2" w:rsidRDefault="00F52357" w:rsidP="00F52357">
      <w:pPr>
        <w:spacing w:before="120" w:after="120"/>
        <w:rPr>
          <w:rFonts w:ascii="Calibri" w:hAnsi="Calibri" w:cs="Calibri"/>
          <w:color w:val="000000"/>
          <w:sz w:val="18"/>
        </w:rPr>
      </w:pPr>
    </w:p>
    <w:p w:rsidR="00187906" w:rsidRDefault="00331396" w:rsidP="00F52357">
      <w:pPr>
        <w:spacing w:before="120" w:after="120"/>
        <w:rPr>
          <w:rFonts w:ascii="Calibri" w:hAnsi="Calibri" w:cs="Calibri"/>
          <w:color w:val="000000"/>
          <w:sz w:val="18"/>
        </w:rPr>
      </w:pPr>
      <w:r>
        <w:rPr>
          <w:rFonts w:ascii="Calibri" w:hAnsi="Calibri" w:cs="Calibri"/>
          <w:color w:val="000000"/>
          <w:sz w:val="18"/>
        </w:rPr>
        <w:t>Luogo e</w:t>
      </w:r>
      <w:r w:rsidR="00187906" w:rsidRPr="00187906">
        <w:rPr>
          <w:rFonts w:ascii="Calibri" w:hAnsi="Calibri" w:cs="Calibri"/>
          <w:color w:val="000000"/>
          <w:sz w:val="18"/>
        </w:rPr>
        <w:t xml:space="preserve"> </w:t>
      </w:r>
      <w:r w:rsidR="00F52357" w:rsidRPr="00187906">
        <w:rPr>
          <w:rFonts w:ascii="Calibri" w:hAnsi="Calibri" w:cs="Calibri"/>
          <w:color w:val="000000"/>
          <w:sz w:val="18"/>
        </w:rPr>
        <w:t>Data</w:t>
      </w:r>
      <w:r w:rsidR="00F52357" w:rsidRPr="00187906">
        <w:rPr>
          <w:rFonts w:ascii="Calibri" w:hAnsi="Calibri" w:cs="Calibri"/>
          <w:color w:val="000000"/>
          <w:sz w:val="18"/>
        </w:rPr>
        <w:tab/>
      </w:r>
      <w:r w:rsidR="00F52357" w:rsidRPr="00187906">
        <w:rPr>
          <w:rFonts w:ascii="Calibri" w:hAnsi="Calibri" w:cs="Calibri"/>
          <w:color w:val="000000"/>
          <w:sz w:val="18"/>
        </w:rPr>
        <w:tab/>
      </w:r>
    </w:p>
    <w:p w:rsidR="00187906" w:rsidRDefault="00187906" w:rsidP="00F52357">
      <w:pPr>
        <w:spacing w:before="120" w:after="120"/>
        <w:rPr>
          <w:rFonts w:ascii="Calibri" w:hAnsi="Calibri" w:cs="Calibri"/>
          <w:color w:val="000000"/>
          <w:sz w:val="18"/>
        </w:rPr>
      </w:pPr>
    </w:p>
    <w:p w:rsidR="00F52357" w:rsidRPr="00351DA2" w:rsidRDefault="00F52357" w:rsidP="00F52357">
      <w:pPr>
        <w:spacing w:before="120" w:after="120"/>
        <w:rPr>
          <w:rFonts w:ascii="Calibri" w:hAnsi="Calibri" w:cs="Calibri"/>
          <w:i/>
          <w:sz w:val="18"/>
        </w:rPr>
      </w:pPr>
      <w:r w:rsidRPr="00351DA2">
        <w:rPr>
          <w:rFonts w:ascii="Calibri" w:hAnsi="Calibri" w:cs="Calibri"/>
          <w:i/>
          <w:color w:val="000000"/>
          <w:sz w:val="18"/>
        </w:rPr>
        <w:tab/>
      </w:r>
      <w:r w:rsidRPr="00351DA2">
        <w:rPr>
          <w:rFonts w:ascii="Calibri" w:hAnsi="Calibri" w:cs="Calibri"/>
          <w:i/>
          <w:color w:val="000000"/>
          <w:sz w:val="18"/>
        </w:rPr>
        <w:tab/>
      </w:r>
    </w:p>
    <w:p w:rsidR="00F52357" w:rsidRPr="00331396" w:rsidRDefault="00F52357" w:rsidP="00F52357">
      <w:pPr>
        <w:ind w:left="5245"/>
        <w:rPr>
          <w:rFonts w:ascii="Calibri" w:hAnsi="Calibri" w:cs="Calibri"/>
          <w:i/>
          <w:sz w:val="16"/>
          <w:szCs w:val="22"/>
        </w:rPr>
      </w:pPr>
      <w:r w:rsidRPr="00331396">
        <w:rPr>
          <w:rFonts w:ascii="Calibri" w:hAnsi="Calibri" w:cs="Calibri"/>
          <w:i/>
          <w:sz w:val="16"/>
          <w:szCs w:val="22"/>
        </w:rPr>
        <w:t xml:space="preserve">Firma </w:t>
      </w:r>
    </w:p>
    <w:p w:rsidR="00F52357" w:rsidRPr="00351DA2" w:rsidRDefault="00F52357"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103AF3" w:rsidRPr="00351DA2" w:rsidRDefault="00103AF3" w:rsidP="00F52357">
      <w:pPr>
        <w:ind w:firstLine="6096"/>
        <w:rPr>
          <w:rFonts w:ascii="Calibri" w:hAnsi="Calibri" w:cs="Calibri"/>
          <w:i/>
        </w:rPr>
      </w:pPr>
    </w:p>
    <w:p w:rsidR="000D7287" w:rsidRDefault="000D7287" w:rsidP="00103AF3">
      <w:pPr>
        <w:jc w:val="right"/>
        <w:rPr>
          <w:rFonts w:ascii="Calibri" w:hAnsi="Calibri" w:cs="Calibri"/>
          <w:b/>
        </w:rPr>
      </w:pPr>
    </w:p>
    <w:p w:rsidR="000D7287" w:rsidRDefault="000D7287" w:rsidP="00103AF3">
      <w:pPr>
        <w:jc w:val="right"/>
        <w:rPr>
          <w:rFonts w:ascii="Calibri" w:hAnsi="Calibri" w:cs="Calibri"/>
          <w:b/>
        </w:rPr>
      </w:pPr>
    </w:p>
    <w:p w:rsidR="000D7287" w:rsidRDefault="000D7287" w:rsidP="00103AF3">
      <w:pPr>
        <w:jc w:val="right"/>
        <w:rPr>
          <w:rFonts w:ascii="Calibri" w:hAnsi="Calibri" w:cs="Calibri"/>
          <w:b/>
        </w:rPr>
      </w:pPr>
    </w:p>
    <w:p w:rsidR="000D7287" w:rsidRDefault="000D7287" w:rsidP="00103AF3">
      <w:pPr>
        <w:jc w:val="right"/>
        <w:rPr>
          <w:rFonts w:ascii="Calibri" w:hAnsi="Calibri" w:cs="Calibri"/>
          <w:b/>
        </w:rPr>
      </w:pPr>
    </w:p>
    <w:p w:rsidR="00103AF3" w:rsidRPr="00351DA2" w:rsidRDefault="00103AF3" w:rsidP="00103AF3">
      <w:pPr>
        <w:jc w:val="right"/>
        <w:rPr>
          <w:rFonts w:ascii="Calibri" w:hAnsi="Calibri" w:cs="Calibri"/>
          <w:b/>
        </w:rPr>
      </w:pPr>
      <w:r w:rsidRPr="00351DA2">
        <w:rPr>
          <w:rFonts w:ascii="Calibri" w:hAnsi="Calibri" w:cs="Calibri"/>
          <w:b/>
        </w:rPr>
        <w:t>ALLEGATO 1</w:t>
      </w:r>
      <w:r w:rsidR="00B44DBF" w:rsidRPr="00351DA2">
        <w:rPr>
          <w:rFonts w:ascii="Calibri" w:hAnsi="Calibri" w:cs="Calibri"/>
          <w:b/>
        </w:rPr>
        <w:t>2</w:t>
      </w:r>
    </w:p>
    <w:p w:rsidR="00103AF3" w:rsidRPr="00351DA2" w:rsidRDefault="00103AF3" w:rsidP="00103AF3">
      <w:pPr>
        <w:pStyle w:val="Corpodeltesto2"/>
        <w:spacing w:line="240" w:lineRule="auto"/>
        <w:jc w:val="center"/>
        <w:rPr>
          <w:rFonts w:ascii="Calibri" w:hAnsi="Calibri" w:cs="Calibri"/>
          <w:bCs/>
          <w:sz w:val="18"/>
          <w:szCs w:val="22"/>
        </w:rPr>
      </w:pPr>
    </w:p>
    <w:p w:rsidR="00F30C36" w:rsidRPr="00814CC5" w:rsidRDefault="00F30C36" w:rsidP="00FD0A47">
      <w:pPr>
        <w:pStyle w:val="Corpotesto1"/>
        <w:spacing w:before="99" w:line="345" w:lineRule="auto"/>
        <w:ind w:right="16"/>
        <w:jc w:val="center"/>
        <w:rPr>
          <w:rFonts w:ascii="Calibri" w:hAnsi="Calibri" w:cs="Calibri"/>
          <w:b/>
          <w:sz w:val="20"/>
        </w:rPr>
      </w:pPr>
      <w:r w:rsidRPr="00814CC5">
        <w:rPr>
          <w:rFonts w:ascii="Calibri" w:hAnsi="Calibri" w:cs="Calibri"/>
          <w:b/>
          <w:color w:val="231F20"/>
          <w:w w:val="115"/>
          <w:sz w:val="20"/>
        </w:rPr>
        <w:t>Modello di dichiarazione con le informazioni relative alla qualifica di PMI</w:t>
      </w:r>
    </w:p>
    <w:p w:rsidR="00F30C36" w:rsidRPr="00814CC5" w:rsidRDefault="00F30C36" w:rsidP="0004716A">
      <w:pPr>
        <w:pStyle w:val="Titolo2"/>
        <w:keepNext w:val="0"/>
        <w:widowControl w:val="0"/>
        <w:numPr>
          <w:ilvl w:val="0"/>
          <w:numId w:val="29"/>
        </w:numPr>
        <w:autoSpaceDE w:val="0"/>
        <w:autoSpaceDN w:val="0"/>
        <w:spacing w:before="117" w:after="0"/>
        <w:ind w:left="426"/>
        <w:rPr>
          <w:rFonts w:asciiTheme="minorHAnsi" w:hAnsiTheme="minorHAnsi" w:cstheme="minorHAnsi"/>
          <w:color w:val="231F20"/>
          <w:sz w:val="18"/>
          <w:szCs w:val="18"/>
        </w:rPr>
      </w:pPr>
      <w:r w:rsidRPr="00814CC5">
        <w:rPr>
          <w:rFonts w:asciiTheme="minorHAnsi" w:hAnsiTheme="minorHAnsi" w:cstheme="minorHAnsi"/>
          <w:color w:val="231F20"/>
          <w:sz w:val="18"/>
          <w:szCs w:val="18"/>
        </w:rPr>
        <w:t>Dati identificativi dell’impresa</w:t>
      </w:r>
    </w:p>
    <w:p w:rsidR="00F30C36" w:rsidRPr="00814CC5" w:rsidRDefault="00F30C36" w:rsidP="00814CC5">
      <w:pPr>
        <w:pStyle w:val="Titolo2"/>
        <w:spacing w:before="117"/>
        <w:ind w:left="426" w:right="-992"/>
        <w:rPr>
          <w:rFonts w:asciiTheme="minorHAnsi" w:hAnsiTheme="minorHAnsi" w:cstheme="minorHAnsi"/>
          <w:b w:val="0"/>
          <w:sz w:val="18"/>
          <w:szCs w:val="18"/>
        </w:rPr>
      </w:pPr>
      <w:r w:rsidRPr="00814CC5">
        <w:rPr>
          <w:rFonts w:asciiTheme="minorHAnsi" w:hAnsiTheme="minorHAnsi" w:cstheme="minorHAnsi"/>
          <w:b w:val="0"/>
          <w:color w:val="231F20"/>
          <w:sz w:val="18"/>
          <w:szCs w:val="18"/>
        </w:rPr>
        <w:t xml:space="preserve">Denominazione o ragione sociale </w:t>
      </w:r>
      <w:r w:rsidR="00814CC5" w:rsidRPr="00814CC5">
        <w:rPr>
          <w:rFonts w:asciiTheme="minorHAnsi" w:hAnsiTheme="minorHAnsi" w:cstheme="minorHAnsi"/>
          <w:b w:val="0"/>
          <w:color w:val="231F20"/>
          <w:sz w:val="18"/>
          <w:szCs w:val="18"/>
        </w:rPr>
        <w:t>__________________________________</w:t>
      </w:r>
      <w:r w:rsidR="00814CC5">
        <w:rPr>
          <w:rFonts w:asciiTheme="minorHAnsi" w:hAnsiTheme="minorHAnsi" w:cstheme="minorHAnsi"/>
          <w:b w:val="0"/>
          <w:color w:val="231F20"/>
          <w:sz w:val="18"/>
          <w:szCs w:val="18"/>
        </w:rPr>
        <w:t>______</w:t>
      </w:r>
      <w:r w:rsidR="00814CC5" w:rsidRPr="00814CC5">
        <w:rPr>
          <w:rFonts w:asciiTheme="minorHAnsi" w:hAnsiTheme="minorHAnsi" w:cstheme="minorHAnsi"/>
          <w:b w:val="0"/>
          <w:color w:val="231F20"/>
          <w:sz w:val="18"/>
          <w:szCs w:val="18"/>
        </w:rPr>
        <w:t>_</w:t>
      </w:r>
    </w:p>
    <w:p w:rsidR="00F30C36" w:rsidRPr="00814CC5" w:rsidRDefault="00F30C36" w:rsidP="00814CC5">
      <w:pPr>
        <w:pStyle w:val="Corpotesto1"/>
        <w:spacing w:before="95"/>
        <w:ind w:left="426" w:right="-992"/>
        <w:rPr>
          <w:rFonts w:asciiTheme="minorHAnsi" w:hAnsiTheme="minorHAnsi" w:cstheme="minorHAnsi"/>
          <w:sz w:val="18"/>
          <w:szCs w:val="18"/>
        </w:rPr>
      </w:pPr>
      <w:r w:rsidRPr="00814CC5">
        <w:rPr>
          <w:rFonts w:asciiTheme="minorHAnsi" w:hAnsiTheme="minorHAnsi" w:cstheme="minorHAnsi"/>
          <w:color w:val="231F20"/>
          <w:w w:val="115"/>
          <w:sz w:val="18"/>
          <w:szCs w:val="18"/>
        </w:rPr>
        <w:t xml:space="preserve">Indirizzo     della     sede     legale     </w:t>
      </w:r>
      <w:r w:rsidR="00814CC5" w:rsidRPr="00814CC5">
        <w:rPr>
          <w:rFonts w:asciiTheme="minorHAnsi" w:hAnsiTheme="minorHAnsi" w:cstheme="minorHAnsi"/>
          <w:color w:val="231F20"/>
          <w:w w:val="115"/>
          <w:sz w:val="18"/>
          <w:szCs w:val="18"/>
        </w:rPr>
        <w:t>________________________________</w:t>
      </w:r>
    </w:p>
    <w:p w:rsidR="00F30C36" w:rsidRPr="00814CC5" w:rsidRDefault="00F30C36" w:rsidP="00814CC5">
      <w:pPr>
        <w:pStyle w:val="Corpotesto1"/>
        <w:spacing w:before="101"/>
        <w:ind w:left="426" w:right="-992"/>
        <w:rPr>
          <w:rFonts w:asciiTheme="minorHAnsi" w:hAnsiTheme="minorHAnsi" w:cstheme="minorHAnsi"/>
          <w:sz w:val="18"/>
          <w:szCs w:val="18"/>
        </w:rPr>
      </w:pPr>
      <w:r w:rsidRPr="00814CC5">
        <w:rPr>
          <w:rFonts w:asciiTheme="minorHAnsi" w:hAnsiTheme="minorHAnsi" w:cstheme="minorHAnsi"/>
          <w:color w:val="231F20"/>
          <w:w w:val="115"/>
          <w:sz w:val="18"/>
          <w:szCs w:val="18"/>
        </w:rPr>
        <w:t xml:space="preserve">N.   di   iscrizione al registro delle imprese e   partita   IVA   </w:t>
      </w:r>
      <w:r w:rsidR="00814CC5" w:rsidRPr="00814CC5">
        <w:rPr>
          <w:rFonts w:asciiTheme="minorHAnsi" w:hAnsiTheme="minorHAnsi" w:cstheme="minorHAnsi"/>
          <w:color w:val="231F20"/>
          <w:w w:val="115"/>
          <w:sz w:val="18"/>
          <w:szCs w:val="18"/>
        </w:rPr>
        <w:t>_____________</w:t>
      </w:r>
    </w:p>
    <w:p w:rsidR="00F30C36" w:rsidRPr="00814CC5" w:rsidRDefault="00F30C36" w:rsidP="00814CC5">
      <w:pPr>
        <w:pStyle w:val="Corpotesto1"/>
        <w:spacing w:before="101"/>
        <w:ind w:left="426" w:right="-992"/>
        <w:rPr>
          <w:rFonts w:asciiTheme="minorHAnsi" w:hAnsiTheme="minorHAnsi" w:cstheme="minorHAnsi"/>
          <w:sz w:val="18"/>
          <w:szCs w:val="18"/>
        </w:rPr>
      </w:pPr>
      <w:r w:rsidRPr="00814CC5">
        <w:rPr>
          <w:rFonts w:asciiTheme="minorHAnsi" w:hAnsiTheme="minorHAnsi" w:cstheme="minorHAnsi"/>
          <w:color w:val="231F20"/>
          <w:w w:val="105"/>
          <w:sz w:val="18"/>
          <w:szCs w:val="18"/>
        </w:rPr>
        <w:t xml:space="preserve">Nome e cognome del rappresentante legale impresa </w:t>
      </w:r>
      <w:r w:rsidR="00814CC5" w:rsidRPr="00814CC5">
        <w:rPr>
          <w:rFonts w:asciiTheme="minorHAnsi" w:hAnsiTheme="minorHAnsi" w:cstheme="minorHAnsi"/>
          <w:color w:val="231F20"/>
          <w:w w:val="105"/>
          <w:sz w:val="18"/>
          <w:szCs w:val="18"/>
        </w:rPr>
        <w:t>_______________________</w:t>
      </w:r>
    </w:p>
    <w:p w:rsidR="00F30C36" w:rsidRPr="00814CC5" w:rsidRDefault="00F30C36" w:rsidP="00F30C36">
      <w:pPr>
        <w:pStyle w:val="Corpotesto1"/>
        <w:rPr>
          <w:rFonts w:asciiTheme="minorHAnsi" w:hAnsiTheme="minorHAnsi" w:cstheme="minorHAnsi"/>
          <w:sz w:val="18"/>
          <w:szCs w:val="18"/>
        </w:rPr>
      </w:pPr>
    </w:p>
    <w:p w:rsidR="00F30C36" w:rsidRPr="00814CC5" w:rsidRDefault="00F30C36" w:rsidP="0004716A">
      <w:pPr>
        <w:pStyle w:val="Titolo2"/>
        <w:keepNext w:val="0"/>
        <w:widowControl w:val="0"/>
        <w:numPr>
          <w:ilvl w:val="0"/>
          <w:numId w:val="29"/>
        </w:numPr>
        <w:autoSpaceDE w:val="0"/>
        <w:autoSpaceDN w:val="0"/>
        <w:spacing w:before="1" w:after="0"/>
        <w:ind w:left="426"/>
        <w:rPr>
          <w:rFonts w:asciiTheme="minorHAnsi" w:hAnsiTheme="minorHAnsi" w:cstheme="minorHAnsi"/>
          <w:sz w:val="18"/>
          <w:szCs w:val="18"/>
        </w:rPr>
      </w:pPr>
      <w:r w:rsidRPr="00814CC5">
        <w:rPr>
          <w:rFonts w:asciiTheme="minorHAnsi" w:hAnsiTheme="minorHAnsi" w:cstheme="minorHAnsi"/>
          <w:color w:val="231F20"/>
          <w:sz w:val="18"/>
          <w:szCs w:val="18"/>
        </w:rPr>
        <w:t>Tipo di impresa (cfr. nota esplicativa)</w:t>
      </w:r>
    </w:p>
    <w:p w:rsidR="00F30C36" w:rsidRPr="00814CC5" w:rsidRDefault="00F30C36" w:rsidP="00F30C36">
      <w:pPr>
        <w:pStyle w:val="Corpotesto1"/>
        <w:spacing w:before="66"/>
        <w:ind w:left="426"/>
        <w:rPr>
          <w:rFonts w:asciiTheme="minorHAnsi" w:hAnsiTheme="minorHAnsi" w:cstheme="minorHAnsi"/>
          <w:sz w:val="18"/>
          <w:szCs w:val="18"/>
        </w:rPr>
      </w:pPr>
      <w:r w:rsidRPr="00814CC5">
        <w:rPr>
          <w:rFonts w:asciiTheme="minorHAnsi" w:hAnsiTheme="minorHAnsi" w:cstheme="minorHAnsi"/>
          <w:color w:val="231F20"/>
          <w:sz w:val="18"/>
          <w:szCs w:val="18"/>
        </w:rPr>
        <w:t>Indicare in quale caso si trova l’impresa  richiedente: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135"/>
      </w:tblGrid>
      <w:tr w:rsidR="00F30C36" w:rsidRPr="00814CC5" w:rsidTr="00814CC5">
        <w:tc>
          <w:tcPr>
            <w:tcW w:w="2518" w:type="dxa"/>
            <w:vAlign w:val="center"/>
          </w:tcPr>
          <w:p w:rsidR="00F30C36" w:rsidRPr="00814CC5" w:rsidRDefault="00F30C36" w:rsidP="00814CC5">
            <w:pPr>
              <w:rPr>
                <w:rFonts w:asciiTheme="minorHAnsi" w:hAnsiTheme="minorHAnsi" w:cstheme="minorHAnsi"/>
                <w:sz w:val="18"/>
                <w:szCs w:val="18"/>
              </w:rPr>
            </w:pPr>
            <w:r w:rsidRPr="00814CC5">
              <w:rPr>
                <w:rFonts w:asciiTheme="minorHAnsi" w:hAnsiTheme="minorHAnsi" w:cstheme="minorHAnsi"/>
                <w:sz w:val="18"/>
                <w:szCs w:val="18"/>
              </w:rPr>
              <w:sym w:font="Wingdings" w:char="F06F"/>
            </w:r>
            <w:r w:rsidRPr="00814CC5">
              <w:rPr>
                <w:rFonts w:asciiTheme="minorHAnsi" w:hAnsiTheme="minorHAnsi" w:cstheme="minorHAnsi"/>
                <w:color w:val="231F20"/>
                <w:spacing w:val="5"/>
                <w:sz w:val="18"/>
                <w:szCs w:val="18"/>
              </w:rPr>
              <w:t xml:space="preserve"> </w:t>
            </w:r>
            <w:r w:rsidRPr="00814CC5">
              <w:rPr>
                <w:rFonts w:asciiTheme="minorHAnsi" w:hAnsiTheme="minorHAnsi" w:cstheme="minorHAnsi"/>
                <w:color w:val="231F20"/>
                <w:sz w:val="18"/>
                <w:szCs w:val="18"/>
              </w:rPr>
              <w:t>Impresa</w:t>
            </w:r>
            <w:r w:rsidRPr="00814CC5">
              <w:rPr>
                <w:rFonts w:asciiTheme="minorHAnsi" w:hAnsiTheme="minorHAnsi" w:cstheme="minorHAnsi"/>
                <w:color w:val="231F20"/>
                <w:spacing w:val="11"/>
                <w:sz w:val="18"/>
                <w:szCs w:val="18"/>
              </w:rPr>
              <w:t xml:space="preserve"> </w:t>
            </w:r>
            <w:r w:rsidRPr="00814CC5">
              <w:rPr>
                <w:rFonts w:asciiTheme="minorHAnsi" w:hAnsiTheme="minorHAnsi" w:cstheme="minorHAnsi"/>
                <w:color w:val="231F20"/>
                <w:sz w:val="18"/>
                <w:szCs w:val="18"/>
              </w:rPr>
              <w:t>autonoma</w:t>
            </w:r>
          </w:p>
        </w:tc>
        <w:tc>
          <w:tcPr>
            <w:tcW w:w="5135" w:type="dxa"/>
          </w:tcPr>
          <w:p w:rsidR="00F30C36" w:rsidRPr="00814CC5" w:rsidRDefault="00F30C36" w:rsidP="00BC743A">
            <w:pPr>
              <w:pStyle w:val="Corpotesto1"/>
              <w:spacing w:before="100"/>
              <w:ind w:left="34"/>
              <w:jc w:val="both"/>
              <w:rPr>
                <w:rFonts w:asciiTheme="minorHAnsi" w:hAnsiTheme="minorHAnsi" w:cstheme="minorHAnsi"/>
                <w:sz w:val="18"/>
                <w:szCs w:val="18"/>
              </w:rPr>
            </w:pPr>
            <w:r w:rsidRPr="00814CC5">
              <w:rPr>
                <w:rFonts w:asciiTheme="minorHAnsi" w:hAnsiTheme="minorHAnsi" w:cstheme="minorHAnsi"/>
                <w:color w:val="231F20"/>
                <w:sz w:val="18"/>
                <w:szCs w:val="18"/>
              </w:rPr>
              <w:t>In</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tal</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caso</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dati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indicati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nella</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tabella</w:t>
            </w:r>
            <w:r w:rsidRPr="00814CC5">
              <w:rPr>
                <w:rFonts w:asciiTheme="minorHAnsi" w:hAnsiTheme="minorHAnsi" w:cstheme="minorHAnsi"/>
                <w:color w:val="231F20"/>
                <w:spacing w:val="8"/>
                <w:sz w:val="18"/>
                <w:szCs w:val="18"/>
              </w:rPr>
              <w:t xml:space="preserve"> di cui al punto 3 </w:t>
            </w:r>
            <w:r w:rsidRPr="00814CC5">
              <w:rPr>
                <w:rFonts w:asciiTheme="minorHAnsi" w:hAnsiTheme="minorHAnsi" w:cstheme="minorHAnsi"/>
                <w:color w:val="231F20"/>
                <w:sz w:val="18"/>
                <w:szCs w:val="18"/>
              </w:rPr>
              <w:t>risultano</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dai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conti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dell’impresa</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richiedente.</w:t>
            </w:r>
            <w:r w:rsidRPr="00814CC5">
              <w:rPr>
                <w:rFonts w:asciiTheme="minorHAnsi" w:hAnsiTheme="minorHAnsi" w:cstheme="minorHAnsi"/>
                <w:sz w:val="18"/>
                <w:szCs w:val="18"/>
              </w:rPr>
              <w:t xml:space="preserve"> </w:t>
            </w:r>
            <w:r w:rsidRPr="00814CC5">
              <w:rPr>
                <w:rFonts w:asciiTheme="minorHAnsi" w:hAnsiTheme="minorHAnsi" w:cstheme="minorHAnsi"/>
                <w:color w:val="231F20"/>
                <w:sz w:val="18"/>
                <w:szCs w:val="18"/>
              </w:rPr>
              <w:t>Compilare solo la dichiarazione, senza allegato.</w:t>
            </w:r>
          </w:p>
        </w:tc>
      </w:tr>
      <w:tr w:rsidR="00F30C36" w:rsidRPr="00814CC5" w:rsidTr="00814CC5">
        <w:trPr>
          <w:trHeight w:val="673"/>
        </w:trPr>
        <w:tc>
          <w:tcPr>
            <w:tcW w:w="2518" w:type="dxa"/>
            <w:vAlign w:val="center"/>
          </w:tcPr>
          <w:p w:rsidR="00F30C36" w:rsidRPr="00814CC5" w:rsidRDefault="00F30C36" w:rsidP="00814CC5">
            <w:pPr>
              <w:pStyle w:val="Corpotesto1"/>
              <w:spacing w:before="100"/>
              <w:rPr>
                <w:rFonts w:asciiTheme="minorHAnsi" w:hAnsiTheme="minorHAnsi" w:cstheme="minorHAnsi"/>
                <w:color w:val="231F20"/>
                <w:sz w:val="18"/>
                <w:szCs w:val="18"/>
              </w:rPr>
            </w:pPr>
            <w:r w:rsidRPr="00814CC5">
              <w:rPr>
                <w:rFonts w:asciiTheme="minorHAnsi" w:hAnsiTheme="minorHAnsi" w:cstheme="minorHAnsi"/>
                <w:color w:val="231F20"/>
                <w:sz w:val="18"/>
                <w:szCs w:val="18"/>
              </w:rPr>
              <w:sym w:font="Wingdings" w:char="F06F"/>
            </w:r>
            <w:r w:rsidRPr="00814CC5">
              <w:rPr>
                <w:rFonts w:asciiTheme="minorHAnsi" w:hAnsiTheme="minorHAnsi" w:cstheme="minorHAnsi"/>
                <w:color w:val="231F20"/>
                <w:sz w:val="18"/>
                <w:szCs w:val="18"/>
              </w:rPr>
              <w:t xml:space="preserve"> Impresa associata</w:t>
            </w:r>
          </w:p>
        </w:tc>
        <w:tc>
          <w:tcPr>
            <w:tcW w:w="5135" w:type="dxa"/>
          </w:tcPr>
          <w:p w:rsidR="00F30C36" w:rsidRPr="00814CC5" w:rsidRDefault="00F30C36" w:rsidP="00BC743A">
            <w:pPr>
              <w:pStyle w:val="Corpotesto1"/>
              <w:spacing w:before="100"/>
              <w:ind w:left="34"/>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Compilare  e  aggiungere  l’allegato  (ed  eventuali  schede  supplementari),  poi compilare la dichiarazione indicando il risultato del calcolo nella tabella di cui al punto 3.</w:t>
            </w:r>
          </w:p>
        </w:tc>
      </w:tr>
      <w:tr w:rsidR="00F30C36" w:rsidRPr="00814CC5" w:rsidTr="00814CC5">
        <w:trPr>
          <w:trHeight w:val="346"/>
        </w:trPr>
        <w:tc>
          <w:tcPr>
            <w:tcW w:w="2518" w:type="dxa"/>
            <w:vAlign w:val="center"/>
          </w:tcPr>
          <w:p w:rsidR="00F30C36" w:rsidRPr="00814CC5" w:rsidRDefault="00F30C36" w:rsidP="00814CC5">
            <w:pPr>
              <w:pStyle w:val="Corpotesto1"/>
              <w:spacing w:before="84"/>
              <w:rPr>
                <w:rFonts w:asciiTheme="minorHAnsi" w:hAnsiTheme="minorHAnsi" w:cstheme="minorHAnsi"/>
                <w:sz w:val="18"/>
                <w:szCs w:val="18"/>
              </w:rPr>
            </w:pPr>
            <w:r w:rsidRPr="00814CC5">
              <w:rPr>
                <w:rFonts w:asciiTheme="minorHAnsi" w:hAnsiTheme="minorHAnsi" w:cstheme="minorHAnsi"/>
                <w:sz w:val="18"/>
                <w:szCs w:val="18"/>
              </w:rPr>
              <w:sym w:font="Wingdings" w:char="F06F"/>
            </w:r>
            <w:r w:rsidRPr="00814CC5">
              <w:rPr>
                <w:rFonts w:asciiTheme="minorHAnsi" w:hAnsiTheme="minorHAnsi" w:cstheme="minorHAnsi"/>
                <w:color w:val="231F20"/>
                <w:sz w:val="18"/>
                <w:szCs w:val="18"/>
              </w:rPr>
              <w:t xml:space="preserve"> Impresa collegata</w:t>
            </w:r>
          </w:p>
        </w:tc>
        <w:tc>
          <w:tcPr>
            <w:tcW w:w="5135" w:type="dxa"/>
          </w:tcPr>
          <w:p w:rsidR="00F30C36" w:rsidRPr="00814CC5" w:rsidRDefault="00F30C36" w:rsidP="00BC743A">
            <w:pPr>
              <w:jc w:val="both"/>
              <w:rPr>
                <w:rFonts w:asciiTheme="minorHAnsi" w:hAnsiTheme="minorHAnsi" w:cstheme="minorHAnsi"/>
                <w:sz w:val="18"/>
                <w:szCs w:val="18"/>
              </w:rPr>
            </w:pPr>
          </w:p>
        </w:tc>
      </w:tr>
    </w:tbl>
    <w:p w:rsidR="00F30C36" w:rsidRPr="00814CC5" w:rsidRDefault="00F30C36" w:rsidP="0004716A">
      <w:pPr>
        <w:pStyle w:val="Titolo2"/>
        <w:keepNext w:val="0"/>
        <w:widowControl w:val="0"/>
        <w:numPr>
          <w:ilvl w:val="0"/>
          <w:numId w:val="29"/>
        </w:numPr>
        <w:autoSpaceDE w:val="0"/>
        <w:autoSpaceDN w:val="0"/>
        <w:spacing w:before="120" w:after="0"/>
        <w:ind w:left="425" w:hanging="357"/>
        <w:rPr>
          <w:rFonts w:asciiTheme="minorHAnsi" w:hAnsiTheme="minorHAnsi" w:cstheme="minorHAnsi"/>
          <w:color w:val="231F20"/>
          <w:sz w:val="18"/>
          <w:szCs w:val="18"/>
        </w:rPr>
      </w:pPr>
      <w:r w:rsidRPr="00814CC5">
        <w:rPr>
          <w:rFonts w:asciiTheme="minorHAnsi" w:hAnsiTheme="minorHAnsi" w:cstheme="minorHAnsi"/>
          <w:color w:val="231F20"/>
          <w:sz w:val="18"/>
          <w:szCs w:val="18"/>
        </w:rPr>
        <w:t>Dati che determinano la categoria d’impresa</w:t>
      </w:r>
    </w:p>
    <w:p w:rsidR="00F30C36" w:rsidRPr="00814CC5" w:rsidRDefault="00F30C36" w:rsidP="00F30C36">
      <w:pPr>
        <w:pStyle w:val="Titolo2"/>
        <w:keepNext w:val="0"/>
        <w:widowControl w:val="0"/>
        <w:autoSpaceDE w:val="0"/>
        <w:autoSpaceDN w:val="0"/>
        <w:spacing w:before="117" w:after="0"/>
        <w:ind w:left="66"/>
        <w:jc w:val="both"/>
        <w:rPr>
          <w:rFonts w:asciiTheme="minorHAnsi" w:hAnsiTheme="minorHAnsi" w:cstheme="minorHAnsi"/>
          <w:b w:val="0"/>
          <w:i w:val="0"/>
          <w:color w:val="231F20"/>
          <w:sz w:val="18"/>
          <w:szCs w:val="18"/>
        </w:rPr>
      </w:pPr>
      <w:r w:rsidRPr="00814CC5">
        <w:rPr>
          <w:rFonts w:asciiTheme="minorHAnsi" w:hAnsiTheme="minorHAnsi" w:cstheme="minorHAnsi"/>
          <w:b w:val="0"/>
          <w:i w:val="0"/>
          <w:color w:val="231F20"/>
          <w:sz w:val="18"/>
          <w:szCs w:val="18"/>
        </w:rPr>
        <w:t>Calcolati secondo l’articolo 6 dell’allegato alla raccomandazione 2003/361/CE della Commissione sulla definizione delle PMI.</w:t>
      </w:r>
    </w:p>
    <w:p w:rsidR="00F30C36" w:rsidRPr="00814CC5" w:rsidRDefault="00F30C36" w:rsidP="00F30C36">
      <w:pPr>
        <w:pStyle w:val="Titolo2"/>
        <w:keepNext w:val="0"/>
        <w:widowControl w:val="0"/>
        <w:autoSpaceDE w:val="0"/>
        <w:autoSpaceDN w:val="0"/>
        <w:spacing w:before="117" w:after="0"/>
        <w:ind w:left="66"/>
        <w:jc w:val="both"/>
        <w:rPr>
          <w:rFonts w:asciiTheme="minorHAnsi" w:hAnsiTheme="minorHAnsi" w:cstheme="minorHAnsi"/>
          <w:b w:val="0"/>
          <w:i w:val="0"/>
          <w:color w:val="231F20"/>
          <w:sz w:val="18"/>
          <w:szCs w:val="18"/>
        </w:rPr>
      </w:pPr>
      <w:r w:rsidRPr="00814CC5">
        <w:rPr>
          <w:rFonts w:asciiTheme="minorHAnsi" w:hAnsiTheme="minorHAnsi" w:cstheme="minorHAnsi"/>
          <w:b w:val="0"/>
          <w:i w:val="0"/>
          <w:color w:val="231F20"/>
          <w:sz w:val="18"/>
          <w:szCs w:val="18"/>
        </w:rPr>
        <w:t>Periodo di riferimento (*)</w:t>
      </w:r>
    </w:p>
    <w:tbl>
      <w:tblPr>
        <w:tblW w:w="7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56"/>
        <w:gridCol w:w="2217"/>
        <w:gridCol w:w="2617"/>
      </w:tblGrid>
      <w:tr w:rsidR="00F30C36" w:rsidRPr="00814CC5" w:rsidTr="00814CC5">
        <w:trPr>
          <w:trHeight w:hRule="exact" w:val="360"/>
        </w:trPr>
        <w:tc>
          <w:tcPr>
            <w:tcW w:w="2956" w:type="dxa"/>
          </w:tcPr>
          <w:p w:rsidR="00F30C36" w:rsidRPr="00814CC5" w:rsidRDefault="00F30C36" w:rsidP="00F30C36">
            <w:pPr>
              <w:pStyle w:val="TableParagraph"/>
              <w:spacing w:before="105"/>
              <w:ind w:left="818"/>
              <w:rPr>
                <w:rFonts w:asciiTheme="minorHAnsi" w:hAnsiTheme="minorHAnsi" w:cstheme="minorHAnsi"/>
                <w:b/>
                <w:sz w:val="18"/>
                <w:szCs w:val="18"/>
              </w:rPr>
            </w:pPr>
            <w:r w:rsidRPr="00814CC5">
              <w:rPr>
                <w:rFonts w:asciiTheme="minorHAnsi" w:hAnsiTheme="minorHAnsi" w:cstheme="minorHAnsi"/>
                <w:b/>
                <w:color w:val="231F20"/>
                <w:w w:val="95"/>
                <w:sz w:val="18"/>
                <w:szCs w:val="18"/>
              </w:rPr>
              <w:t>Effettivi (ULA)</w:t>
            </w:r>
          </w:p>
        </w:tc>
        <w:tc>
          <w:tcPr>
            <w:tcW w:w="2217" w:type="dxa"/>
          </w:tcPr>
          <w:p w:rsidR="00F30C36" w:rsidRPr="00814CC5" w:rsidRDefault="00F30C36" w:rsidP="00F30C36">
            <w:pPr>
              <w:pStyle w:val="TableParagraph"/>
              <w:spacing w:before="105"/>
              <w:ind w:left="573"/>
              <w:rPr>
                <w:rFonts w:asciiTheme="minorHAnsi" w:hAnsiTheme="minorHAnsi" w:cstheme="minorHAnsi"/>
                <w:b/>
                <w:sz w:val="18"/>
                <w:szCs w:val="18"/>
              </w:rPr>
            </w:pPr>
            <w:r w:rsidRPr="00814CC5">
              <w:rPr>
                <w:rFonts w:asciiTheme="minorHAnsi" w:hAnsiTheme="minorHAnsi" w:cstheme="minorHAnsi"/>
                <w:b/>
                <w:color w:val="231F20"/>
                <w:w w:val="105"/>
                <w:sz w:val="18"/>
                <w:szCs w:val="18"/>
              </w:rPr>
              <w:t>Fatturato (**)</w:t>
            </w:r>
          </w:p>
        </w:tc>
        <w:tc>
          <w:tcPr>
            <w:tcW w:w="2617" w:type="dxa"/>
          </w:tcPr>
          <w:p w:rsidR="00F30C36" w:rsidRPr="00814CC5" w:rsidRDefault="00F30C36" w:rsidP="00F30C36">
            <w:pPr>
              <w:pStyle w:val="TableParagraph"/>
              <w:spacing w:before="105"/>
              <w:ind w:left="656"/>
              <w:rPr>
                <w:rFonts w:asciiTheme="minorHAnsi" w:hAnsiTheme="minorHAnsi" w:cstheme="minorHAnsi"/>
                <w:b/>
                <w:sz w:val="18"/>
                <w:szCs w:val="18"/>
              </w:rPr>
            </w:pPr>
            <w:r w:rsidRPr="00814CC5">
              <w:rPr>
                <w:rFonts w:asciiTheme="minorHAnsi" w:hAnsiTheme="minorHAnsi" w:cstheme="minorHAnsi"/>
                <w:b/>
                <w:color w:val="231F20"/>
                <w:sz w:val="18"/>
                <w:szCs w:val="18"/>
              </w:rPr>
              <w:t>Totale di bilancio (**)</w:t>
            </w:r>
          </w:p>
        </w:tc>
      </w:tr>
      <w:tr w:rsidR="00F30C36" w:rsidRPr="00814CC5" w:rsidTr="00814CC5">
        <w:trPr>
          <w:trHeight w:hRule="exact" w:val="312"/>
        </w:trPr>
        <w:tc>
          <w:tcPr>
            <w:tcW w:w="2956" w:type="dxa"/>
          </w:tcPr>
          <w:p w:rsidR="00F30C36" w:rsidRPr="00814CC5" w:rsidRDefault="00F30C36" w:rsidP="00F30C36">
            <w:pPr>
              <w:rPr>
                <w:rFonts w:asciiTheme="minorHAnsi" w:hAnsiTheme="minorHAnsi" w:cstheme="minorHAnsi"/>
                <w:sz w:val="18"/>
                <w:szCs w:val="18"/>
              </w:rPr>
            </w:pPr>
          </w:p>
        </w:tc>
        <w:tc>
          <w:tcPr>
            <w:tcW w:w="2217" w:type="dxa"/>
          </w:tcPr>
          <w:p w:rsidR="00F30C36" w:rsidRPr="00814CC5" w:rsidRDefault="00F30C36" w:rsidP="00F30C36">
            <w:pPr>
              <w:rPr>
                <w:rFonts w:asciiTheme="minorHAnsi" w:hAnsiTheme="minorHAnsi" w:cstheme="minorHAnsi"/>
                <w:sz w:val="18"/>
                <w:szCs w:val="18"/>
              </w:rPr>
            </w:pPr>
          </w:p>
        </w:tc>
        <w:tc>
          <w:tcPr>
            <w:tcW w:w="2617" w:type="dxa"/>
          </w:tcPr>
          <w:p w:rsidR="00F30C36" w:rsidRPr="00814CC5" w:rsidRDefault="00F30C36" w:rsidP="00F30C36">
            <w:pPr>
              <w:rPr>
                <w:rFonts w:asciiTheme="minorHAnsi" w:hAnsiTheme="minorHAnsi" w:cstheme="minorHAnsi"/>
                <w:sz w:val="18"/>
                <w:szCs w:val="18"/>
              </w:rPr>
            </w:pPr>
          </w:p>
        </w:tc>
      </w:tr>
    </w:tbl>
    <w:p w:rsidR="00F30C36" w:rsidRPr="00814CC5" w:rsidRDefault="00F30C36">
      <w:pPr>
        <w:rPr>
          <w:rFonts w:asciiTheme="minorHAnsi" w:hAnsiTheme="minorHAnsi" w:cstheme="minorHAnsi"/>
          <w:sz w:val="18"/>
          <w:szCs w:val="18"/>
        </w:rPr>
      </w:pPr>
    </w:p>
    <w:p w:rsidR="00F30C36" w:rsidRPr="00814CC5" w:rsidRDefault="00F30C36" w:rsidP="00814CC5">
      <w:pPr>
        <w:spacing w:before="28" w:line="273" w:lineRule="auto"/>
        <w:ind w:left="-142" w:right="-142"/>
        <w:jc w:val="both"/>
        <w:rPr>
          <w:rFonts w:asciiTheme="minorHAnsi" w:hAnsiTheme="minorHAnsi" w:cstheme="minorHAnsi"/>
          <w:color w:val="231F20"/>
          <w:sz w:val="16"/>
          <w:szCs w:val="18"/>
        </w:rPr>
      </w:pPr>
      <w:r w:rsidRPr="00814CC5">
        <w:rPr>
          <w:rFonts w:asciiTheme="minorHAnsi" w:hAnsiTheme="minorHAnsi" w:cstheme="minorHAnsi"/>
          <w:color w:val="231F20"/>
          <w:sz w:val="16"/>
          <w:szCs w:val="18"/>
        </w:rPr>
        <w:t>(*) Tutti i dati devono riguardare l’ultimo esercizio contabile chiuso</w:t>
      </w:r>
      <w:r w:rsidRPr="00814CC5">
        <w:rPr>
          <w:rFonts w:asciiTheme="minorHAnsi" w:eastAsia="Times New Roman" w:hAnsiTheme="minorHAnsi" w:cstheme="minorHAnsi"/>
          <w:color w:val="444444"/>
          <w:sz w:val="16"/>
          <w:szCs w:val="18"/>
          <w:lang w:eastAsia="it-IT"/>
        </w:rPr>
        <w:t xml:space="preserve"> ed approvato precedentemente la data di sottoscrizione della domanda di   aiuto e</w:t>
      </w:r>
      <w:r w:rsidRPr="00814CC5">
        <w:rPr>
          <w:rFonts w:asciiTheme="minorHAnsi" w:hAnsiTheme="minorHAnsi" w:cstheme="minorHAnsi"/>
          <w:color w:val="231F20"/>
          <w:sz w:val="16"/>
          <w:szCs w:val="18"/>
        </w:rPr>
        <w:t xml:space="preserve"> vengono calcolati su base annua. P</w:t>
      </w:r>
      <w:r w:rsidRPr="00814CC5">
        <w:rPr>
          <w:rFonts w:asciiTheme="minorHAnsi" w:eastAsia="Times New Roman" w:hAnsiTheme="minorHAnsi" w:cstheme="minorHAnsi"/>
          <w:color w:val="444444"/>
          <w:sz w:val="16"/>
          <w:szCs w:val="18"/>
          <w:lang w:eastAsia="it-IT"/>
        </w:rPr>
        <w:t>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aiuto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w:t>
      </w:r>
    </w:p>
    <w:p w:rsidR="00F30C36" w:rsidRPr="00814CC5" w:rsidRDefault="00F30C36" w:rsidP="00814CC5">
      <w:pPr>
        <w:spacing w:before="56"/>
        <w:ind w:left="-142" w:right="-992"/>
        <w:rPr>
          <w:rFonts w:asciiTheme="minorHAnsi" w:hAnsiTheme="minorHAnsi" w:cstheme="minorHAnsi"/>
          <w:sz w:val="18"/>
          <w:szCs w:val="18"/>
        </w:rPr>
      </w:pPr>
      <w:r w:rsidRPr="00814CC5">
        <w:rPr>
          <w:rFonts w:asciiTheme="minorHAnsi" w:hAnsiTheme="minorHAnsi" w:cstheme="minorHAnsi"/>
          <w:color w:val="231F20"/>
          <w:sz w:val="18"/>
          <w:szCs w:val="18"/>
        </w:rPr>
        <w:t>(**)  In  migliaia  di euro.</w:t>
      </w:r>
    </w:p>
    <w:p w:rsidR="00F30C36" w:rsidRPr="00814CC5" w:rsidRDefault="00F30C36">
      <w:pPr>
        <w:rPr>
          <w:rFonts w:asciiTheme="minorHAnsi" w:hAnsiTheme="minorHAnsi" w:cstheme="minorHAnsi"/>
          <w:sz w:val="18"/>
          <w:szCs w:val="18"/>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3937"/>
      </w:tblGrid>
      <w:tr w:rsidR="00F30C36" w:rsidRPr="00814CC5" w:rsidTr="00814CC5">
        <w:trPr>
          <w:trHeight w:val="591"/>
        </w:trPr>
        <w:tc>
          <w:tcPr>
            <w:tcW w:w="3826" w:type="dxa"/>
            <w:vMerge w:val="restart"/>
          </w:tcPr>
          <w:p w:rsidR="00F30C36" w:rsidRPr="00814CC5" w:rsidRDefault="00F30C36" w:rsidP="00BC743A">
            <w:pPr>
              <w:pStyle w:val="Corpotesto1"/>
              <w:spacing w:before="41" w:line="264" w:lineRule="auto"/>
              <w:jc w:val="both"/>
              <w:rPr>
                <w:rFonts w:asciiTheme="minorHAnsi" w:hAnsiTheme="minorHAnsi" w:cstheme="minorHAnsi"/>
                <w:sz w:val="18"/>
                <w:szCs w:val="18"/>
              </w:rPr>
            </w:pPr>
            <w:r w:rsidRPr="00814CC5">
              <w:rPr>
                <w:rFonts w:asciiTheme="minorHAnsi" w:hAnsiTheme="minorHAnsi" w:cstheme="minorHAnsi"/>
                <w:color w:val="231F20"/>
                <w:sz w:val="18"/>
                <w:szCs w:val="18"/>
              </w:rPr>
              <w:t>Rispetto all’esercizio contabile precedente c’è un cambiamento dei dati tale da provocare un cambiamento di categoria dell’impresa</w:t>
            </w:r>
            <w:r w:rsidRPr="00814CC5">
              <w:rPr>
                <w:rFonts w:asciiTheme="minorHAnsi" w:hAnsiTheme="minorHAnsi" w:cstheme="minorHAnsi"/>
                <w:color w:val="231F20"/>
                <w:w w:val="98"/>
                <w:sz w:val="18"/>
                <w:szCs w:val="18"/>
              </w:rPr>
              <w:t xml:space="preserve"> </w:t>
            </w:r>
            <w:r w:rsidRPr="00814CC5">
              <w:rPr>
                <w:rFonts w:asciiTheme="minorHAnsi" w:hAnsiTheme="minorHAnsi" w:cstheme="minorHAnsi"/>
                <w:color w:val="231F20"/>
                <w:sz w:val="18"/>
                <w:szCs w:val="18"/>
              </w:rPr>
              <w:t>richiedente (micro, piccola, media o grande  impresa)?</w:t>
            </w:r>
          </w:p>
        </w:tc>
        <w:tc>
          <w:tcPr>
            <w:tcW w:w="3937" w:type="dxa"/>
            <w:vAlign w:val="center"/>
          </w:tcPr>
          <w:p w:rsidR="00F30C36" w:rsidRPr="00814CC5" w:rsidRDefault="00F30C36" w:rsidP="00F30C36">
            <w:pPr>
              <w:rPr>
                <w:rFonts w:asciiTheme="minorHAnsi" w:hAnsiTheme="minorHAnsi" w:cstheme="minorHAnsi"/>
                <w:sz w:val="18"/>
                <w:szCs w:val="18"/>
              </w:rPr>
            </w:pPr>
            <w:r w:rsidRPr="00814CC5">
              <w:rPr>
                <w:rFonts w:asciiTheme="minorHAnsi" w:hAnsiTheme="minorHAnsi" w:cstheme="minorHAnsi"/>
                <w:sz w:val="18"/>
                <w:szCs w:val="18"/>
              </w:rPr>
              <w:sym w:font="Wingdings" w:char="F06F"/>
            </w:r>
            <w:r w:rsidRPr="00814CC5">
              <w:rPr>
                <w:rFonts w:asciiTheme="minorHAnsi" w:hAnsiTheme="minorHAnsi" w:cstheme="minorHAnsi"/>
                <w:color w:val="231F20"/>
                <w:spacing w:val="10"/>
                <w:sz w:val="18"/>
                <w:szCs w:val="18"/>
              </w:rPr>
              <w:t xml:space="preserve"> </w:t>
            </w:r>
            <w:r w:rsidRPr="00814CC5">
              <w:rPr>
                <w:rFonts w:asciiTheme="minorHAnsi" w:hAnsiTheme="minorHAnsi" w:cstheme="minorHAnsi"/>
                <w:color w:val="231F20"/>
                <w:sz w:val="18"/>
                <w:szCs w:val="18"/>
              </w:rPr>
              <w:t>No</w:t>
            </w:r>
          </w:p>
        </w:tc>
      </w:tr>
      <w:tr w:rsidR="00F30C36" w:rsidRPr="00814CC5" w:rsidTr="00814CC5">
        <w:trPr>
          <w:trHeight w:val="881"/>
        </w:trPr>
        <w:tc>
          <w:tcPr>
            <w:tcW w:w="3826" w:type="dxa"/>
            <w:vMerge/>
          </w:tcPr>
          <w:p w:rsidR="00F30C36" w:rsidRPr="00814CC5" w:rsidRDefault="00F30C36">
            <w:pPr>
              <w:rPr>
                <w:rFonts w:asciiTheme="minorHAnsi" w:hAnsiTheme="minorHAnsi" w:cstheme="minorHAnsi"/>
                <w:sz w:val="18"/>
                <w:szCs w:val="18"/>
              </w:rPr>
            </w:pPr>
          </w:p>
        </w:tc>
        <w:tc>
          <w:tcPr>
            <w:tcW w:w="3937" w:type="dxa"/>
            <w:vAlign w:val="center"/>
          </w:tcPr>
          <w:p w:rsidR="00F30C36" w:rsidRPr="00814CC5" w:rsidRDefault="00F30C36" w:rsidP="00814CC5">
            <w:pPr>
              <w:pStyle w:val="Corpotesto1"/>
              <w:spacing w:before="2" w:line="254" w:lineRule="auto"/>
              <w:jc w:val="both"/>
              <w:rPr>
                <w:rFonts w:asciiTheme="minorHAnsi" w:hAnsiTheme="minorHAnsi" w:cstheme="minorHAnsi"/>
                <w:sz w:val="18"/>
                <w:szCs w:val="18"/>
              </w:rPr>
            </w:pPr>
            <w:r w:rsidRPr="00814CC5">
              <w:rPr>
                <w:rFonts w:asciiTheme="minorHAnsi" w:hAnsiTheme="minorHAnsi" w:cstheme="minorHAnsi"/>
                <w:sz w:val="18"/>
                <w:szCs w:val="18"/>
              </w:rPr>
              <w:sym w:font="Wingdings" w:char="F06F"/>
            </w:r>
            <w:r w:rsidRPr="00814CC5">
              <w:rPr>
                <w:rFonts w:asciiTheme="minorHAnsi" w:hAnsiTheme="minorHAnsi" w:cstheme="minorHAnsi"/>
                <w:b/>
                <w:color w:val="231F20"/>
                <w:sz w:val="18"/>
                <w:szCs w:val="18"/>
              </w:rPr>
              <w:t xml:space="preserve"> Sì </w:t>
            </w:r>
            <w:r w:rsidRPr="00814CC5">
              <w:rPr>
                <w:rFonts w:asciiTheme="minorHAnsi" w:hAnsiTheme="minorHAnsi" w:cstheme="minorHAnsi"/>
                <w:color w:val="231F20"/>
                <w:sz w:val="18"/>
                <w:szCs w:val="18"/>
              </w:rPr>
              <w:t>[in tal caso compil</w:t>
            </w:r>
            <w:r w:rsidR="00834D7B" w:rsidRPr="00814CC5">
              <w:rPr>
                <w:rFonts w:asciiTheme="minorHAnsi" w:hAnsiTheme="minorHAnsi" w:cstheme="minorHAnsi"/>
                <w:color w:val="231F20"/>
                <w:sz w:val="18"/>
                <w:szCs w:val="18"/>
              </w:rPr>
              <w:t>are e allegare analoga dichiara</w:t>
            </w:r>
            <w:r w:rsidRPr="00814CC5">
              <w:rPr>
                <w:rFonts w:asciiTheme="minorHAnsi" w:hAnsiTheme="minorHAnsi" w:cstheme="minorHAnsi"/>
                <w:color w:val="231F20"/>
                <w:sz w:val="18"/>
                <w:szCs w:val="18"/>
              </w:rPr>
              <w:t>zione riguardante l’esercizio precedente (1)).</w:t>
            </w:r>
          </w:p>
        </w:tc>
      </w:tr>
    </w:tbl>
    <w:p w:rsidR="00FD0A47" w:rsidRPr="00814CC5" w:rsidRDefault="00FD0A47" w:rsidP="00FD0A47">
      <w:pPr>
        <w:pStyle w:val="Corpotesto1"/>
        <w:spacing w:before="128" w:line="345" w:lineRule="auto"/>
        <w:rPr>
          <w:rFonts w:asciiTheme="minorHAnsi" w:hAnsiTheme="minorHAnsi" w:cstheme="minorHAnsi"/>
          <w:sz w:val="18"/>
          <w:szCs w:val="18"/>
        </w:rPr>
      </w:pPr>
      <w:r w:rsidRPr="00814CC5">
        <w:rPr>
          <w:rFonts w:asciiTheme="minorHAnsi" w:hAnsiTheme="minorHAnsi" w:cstheme="minorHAnsi"/>
          <w:color w:val="231F20"/>
          <w:w w:val="115"/>
          <w:sz w:val="18"/>
          <w:szCs w:val="18"/>
        </w:rPr>
        <w:t>Luogo e data</w:t>
      </w:r>
    </w:p>
    <w:p w:rsidR="00FD0A47" w:rsidRPr="00814CC5" w:rsidRDefault="00FD0A47" w:rsidP="00FD0A47">
      <w:pPr>
        <w:pStyle w:val="Corpotesto1"/>
        <w:spacing w:before="115"/>
        <w:ind w:left="5664"/>
        <w:rPr>
          <w:rFonts w:asciiTheme="minorHAnsi" w:hAnsiTheme="minorHAnsi" w:cstheme="minorHAnsi"/>
          <w:sz w:val="18"/>
          <w:szCs w:val="18"/>
        </w:rPr>
      </w:pPr>
      <w:r w:rsidRPr="00814CC5">
        <w:rPr>
          <w:rFonts w:asciiTheme="minorHAnsi" w:hAnsiTheme="minorHAnsi" w:cstheme="minorHAnsi"/>
          <w:color w:val="231F20"/>
          <w:sz w:val="18"/>
          <w:szCs w:val="18"/>
        </w:rPr>
        <w:t>Firma</w:t>
      </w:r>
    </w:p>
    <w:p w:rsidR="00FD0A47" w:rsidRPr="00814CC5" w:rsidRDefault="00FD0A47" w:rsidP="00FD0A47">
      <w:pPr>
        <w:pStyle w:val="Corpotesto1"/>
        <w:ind w:left="567" w:right="4552"/>
        <w:jc w:val="both"/>
        <w:rPr>
          <w:rFonts w:asciiTheme="minorHAnsi" w:hAnsiTheme="minorHAnsi" w:cstheme="minorHAnsi"/>
          <w:sz w:val="18"/>
          <w:szCs w:val="18"/>
        </w:rPr>
      </w:pPr>
    </w:p>
    <w:p w:rsidR="00D76D06" w:rsidRPr="00814CC5" w:rsidRDefault="00D76D06" w:rsidP="00FD0A47">
      <w:pPr>
        <w:pStyle w:val="Corpotesto1"/>
        <w:ind w:left="567" w:right="4552"/>
        <w:jc w:val="both"/>
        <w:rPr>
          <w:rFonts w:asciiTheme="minorHAnsi" w:hAnsiTheme="minorHAnsi" w:cstheme="minorHAnsi"/>
          <w:sz w:val="18"/>
          <w:szCs w:val="18"/>
        </w:rPr>
      </w:pPr>
    </w:p>
    <w:p w:rsidR="00D76D06" w:rsidRPr="00814CC5" w:rsidRDefault="00D76D06" w:rsidP="00FD0A47">
      <w:pPr>
        <w:pStyle w:val="Corpotesto1"/>
        <w:ind w:left="567" w:right="4552"/>
        <w:jc w:val="both"/>
        <w:rPr>
          <w:rFonts w:asciiTheme="minorHAnsi" w:hAnsiTheme="minorHAnsi" w:cstheme="minorHAnsi"/>
          <w:sz w:val="18"/>
          <w:szCs w:val="18"/>
        </w:rPr>
      </w:pPr>
    </w:p>
    <w:p w:rsidR="00D76D06" w:rsidRPr="00814CC5" w:rsidRDefault="00D76D06" w:rsidP="00FD0A47">
      <w:pPr>
        <w:pStyle w:val="Corpotesto1"/>
        <w:ind w:left="567" w:right="4552"/>
        <w:jc w:val="both"/>
        <w:rPr>
          <w:rFonts w:asciiTheme="minorHAnsi" w:hAnsiTheme="minorHAnsi" w:cstheme="minorHAnsi"/>
          <w:sz w:val="18"/>
          <w:szCs w:val="18"/>
        </w:rPr>
      </w:pPr>
    </w:p>
    <w:p w:rsidR="00D76D06" w:rsidRPr="00814CC5" w:rsidRDefault="00D76D06" w:rsidP="00FD0A47">
      <w:pPr>
        <w:pStyle w:val="Corpotesto1"/>
        <w:ind w:left="567" w:right="4552"/>
        <w:jc w:val="both"/>
        <w:rPr>
          <w:rFonts w:asciiTheme="minorHAnsi" w:hAnsiTheme="minorHAnsi" w:cstheme="minorHAnsi"/>
          <w:sz w:val="18"/>
          <w:szCs w:val="18"/>
        </w:rPr>
      </w:pPr>
    </w:p>
    <w:p w:rsidR="00D76D06" w:rsidRPr="00814CC5" w:rsidRDefault="00D76D06" w:rsidP="00D76D06">
      <w:pPr>
        <w:pStyle w:val="Corpotesto1"/>
        <w:spacing w:before="99"/>
        <w:jc w:val="center"/>
        <w:rPr>
          <w:rFonts w:asciiTheme="minorHAnsi" w:hAnsiTheme="minorHAnsi" w:cstheme="minorHAnsi"/>
          <w:sz w:val="18"/>
          <w:szCs w:val="18"/>
        </w:rPr>
      </w:pPr>
      <w:r w:rsidRPr="00814CC5">
        <w:rPr>
          <w:rFonts w:asciiTheme="minorHAnsi" w:hAnsiTheme="minorHAnsi" w:cstheme="minorHAnsi"/>
          <w:color w:val="231F20"/>
          <w:w w:val="115"/>
          <w:sz w:val="18"/>
          <w:szCs w:val="18"/>
        </w:rPr>
        <w:t>Nota esplicativa relativa ai tipi di imprese presi in considerazione per il calcolo degli effettivi e degli importi finanziari</w:t>
      </w:r>
    </w:p>
    <w:p w:rsidR="00D76D06" w:rsidRPr="00814CC5" w:rsidRDefault="00D76D06" w:rsidP="00D76D06">
      <w:pPr>
        <w:pStyle w:val="Corpotesto1"/>
        <w:spacing w:before="8"/>
        <w:rPr>
          <w:rFonts w:asciiTheme="minorHAnsi" w:hAnsiTheme="minorHAnsi" w:cstheme="minorHAnsi"/>
          <w:sz w:val="18"/>
          <w:szCs w:val="18"/>
        </w:rPr>
      </w:pPr>
    </w:p>
    <w:p w:rsidR="00D76D06" w:rsidRPr="00814CC5" w:rsidRDefault="00814CC5" w:rsidP="0004716A">
      <w:pPr>
        <w:pStyle w:val="Titolo2"/>
        <w:keepNext w:val="0"/>
        <w:widowControl w:val="0"/>
        <w:numPr>
          <w:ilvl w:val="0"/>
          <w:numId w:val="31"/>
        </w:numPr>
        <w:tabs>
          <w:tab w:val="left" w:pos="239"/>
        </w:tabs>
        <w:autoSpaceDE w:val="0"/>
        <w:autoSpaceDN w:val="0"/>
        <w:spacing w:before="0" w:after="0"/>
        <w:ind w:left="0" w:hanging="128"/>
        <w:jc w:val="left"/>
        <w:rPr>
          <w:rFonts w:asciiTheme="minorHAnsi" w:hAnsiTheme="minorHAnsi" w:cstheme="minorHAnsi"/>
          <w:sz w:val="18"/>
          <w:szCs w:val="18"/>
        </w:rPr>
      </w:pPr>
      <w:r>
        <w:rPr>
          <w:rFonts w:asciiTheme="minorHAnsi" w:hAnsiTheme="minorHAnsi" w:cstheme="minorHAnsi"/>
          <w:color w:val="231F20"/>
          <w:w w:val="95"/>
          <w:sz w:val="18"/>
          <w:szCs w:val="18"/>
        </w:rPr>
        <w:t xml:space="preserve">  </w:t>
      </w:r>
      <w:r w:rsidR="00D76D06" w:rsidRPr="00814CC5">
        <w:rPr>
          <w:rFonts w:asciiTheme="minorHAnsi" w:hAnsiTheme="minorHAnsi" w:cstheme="minorHAnsi"/>
          <w:color w:val="231F20"/>
          <w:w w:val="95"/>
          <w:sz w:val="18"/>
          <w:szCs w:val="18"/>
        </w:rPr>
        <w:t>TIPI</w:t>
      </w:r>
      <w:r w:rsidR="00D76D06" w:rsidRPr="00814CC5">
        <w:rPr>
          <w:rFonts w:asciiTheme="minorHAnsi" w:hAnsiTheme="minorHAnsi" w:cstheme="minorHAnsi"/>
          <w:color w:val="231F20"/>
          <w:spacing w:val="8"/>
          <w:w w:val="95"/>
          <w:sz w:val="18"/>
          <w:szCs w:val="18"/>
        </w:rPr>
        <w:t xml:space="preserve"> </w:t>
      </w:r>
      <w:r w:rsidR="00D76D06" w:rsidRPr="00814CC5">
        <w:rPr>
          <w:rFonts w:asciiTheme="minorHAnsi" w:hAnsiTheme="minorHAnsi" w:cstheme="minorHAnsi"/>
          <w:color w:val="231F20"/>
          <w:w w:val="95"/>
          <w:sz w:val="18"/>
          <w:szCs w:val="18"/>
        </w:rPr>
        <w:t>D’IMPRESE</w:t>
      </w:r>
    </w:p>
    <w:p w:rsidR="00D76D06" w:rsidRPr="00814CC5" w:rsidRDefault="00D76D06" w:rsidP="00814CC5">
      <w:pPr>
        <w:pStyle w:val="Corpotesto1"/>
        <w:spacing w:after="0" w:line="264" w:lineRule="auto"/>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La definizione delle PMI (1) distingue tre tipi d’imprese a seconda del tipo di relazione in cui si trovano con altre imprese in termini di partecipazione al capitale, ai diritti di voto o per quanto riguarda il diritto di esercitare un influsso dominante (2).</w:t>
      </w:r>
    </w:p>
    <w:p w:rsidR="00D76D06" w:rsidRPr="00814CC5" w:rsidRDefault="00D76D06" w:rsidP="00D76D06">
      <w:pPr>
        <w:pStyle w:val="Titolo2"/>
        <w:spacing w:before="133"/>
        <w:rPr>
          <w:rFonts w:asciiTheme="minorHAnsi" w:hAnsiTheme="minorHAnsi" w:cstheme="minorHAnsi"/>
          <w:sz w:val="18"/>
          <w:szCs w:val="18"/>
        </w:rPr>
      </w:pPr>
      <w:r w:rsidRPr="00814CC5">
        <w:rPr>
          <w:rFonts w:asciiTheme="minorHAnsi" w:hAnsiTheme="minorHAnsi" w:cstheme="minorHAnsi"/>
          <w:color w:val="231F20"/>
          <w:sz w:val="18"/>
          <w:szCs w:val="18"/>
        </w:rPr>
        <w:t>Tipo 1: L’impresa autonoma</w:t>
      </w:r>
    </w:p>
    <w:p w:rsidR="00D76D06" w:rsidRPr="00814CC5" w:rsidRDefault="00D76D06" w:rsidP="00D76D06">
      <w:pPr>
        <w:pStyle w:val="Corpotesto1"/>
        <w:spacing w:line="264" w:lineRule="auto"/>
        <w:rPr>
          <w:rFonts w:asciiTheme="minorHAnsi" w:hAnsiTheme="minorHAnsi" w:cstheme="minorHAnsi"/>
          <w:sz w:val="18"/>
          <w:szCs w:val="18"/>
        </w:rPr>
      </w:pPr>
      <w:r w:rsidRPr="00814CC5">
        <w:rPr>
          <w:rFonts w:asciiTheme="minorHAnsi" w:hAnsiTheme="minorHAnsi" w:cstheme="minorHAnsi"/>
          <w:color w:val="231F20"/>
          <w:sz w:val="18"/>
          <w:szCs w:val="18"/>
        </w:rPr>
        <w:t>Si tratta del caso di gran lunga più frequente. Questa categoria comprende tutte le imprese che non appartengono a nessuno degli altri due tipi d’imprese (associate o collegate).</w:t>
      </w:r>
    </w:p>
    <w:p w:rsidR="00D76D06" w:rsidRPr="00814CC5" w:rsidRDefault="00D76D06" w:rsidP="00D76D06">
      <w:pPr>
        <w:spacing w:before="1"/>
        <w:rPr>
          <w:rFonts w:asciiTheme="minorHAnsi" w:hAnsiTheme="minorHAnsi" w:cstheme="minorHAnsi"/>
          <w:i/>
          <w:sz w:val="18"/>
          <w:szCs w:val="18"/>
        </w:rPr>
      </w:pPr>
      <w:r w:rsidRPr="00814CC5">
        <w:rPr>
          <w:rFonts w:asciiTheme="minorHAnsi" w:hAnsiTheme="minorHAnsi" w:cstheme="minorHAnsi"/>
          <w:i/>
          <w:color w:val="231F20"/>
          <w:w w:val="110"/>
          <w:sz w:val="18"/>
          <w:szCs w:val="18"/>
        </w:rPr>
        <w:t>L’impresa richiedente è autonoma se:</w:t>
      </w:r>
    </w:p>
    <w:p w:rsidR="00D76D06" w:rsidRPr="00814CC5" w:rsidRDefault="00D76D06" w:rsidP="0004716A">
      <w:pPr>
        <w:pStyle w:val="Paragrafoelenco"/>
        <w:numPr>
          <w:ilvl w:val="0"/>
          <w:numId w:val="30"/>
        </w:numPr>
        <w:adjustRightInd/>
        <w:spacing w:before="64"/>
        <w:ind w:left="284"/>
        <w:jc w:val="both"/>
        <w:rPr>
          <w:rFonts w:asciiTheme="minorHAnsi" w:hAnsiTheme="minorHAnsi" w:cstheme="minorHAnsi"/>
          <w:sz w:val="18"/>
          <w:szCs w:val="18"/>
        </w:rPr>
      </w:pPr>
      <w:r w:rsidRPr="00814CC5">
        <w:rPr>
          <w:rFonts w:asciiTheme="minorHAnsi" w:hAnsiTheme="minorHAnsi" w:cstheme="minorHAnsi"/>
          <w:color w:val="231F20"/>
          <w:sz w:val="18"/>
          <w:szCs w:val="18"/>
        </w:rPr>
        <w:t>non possiede partecipazioni del 25 % o più in un’altra impresa;</w:t>
      </w:r>
    </w:p>
    <w:p w:rsidR="00D76D06" w:rsidRPr="00814CC5" w:rsidRDefault="00D76D06" w:rsidP="0004716A">
      <w:pPr>
        <w:pStyle w:val="Paragrafoelenco"/>
        <w:numPr>
          <w:ilvl w:val="0"/>
          <w:numId w:val="30"/>
        </w:numPr>
        <w:adjustRightInd/>
        <w:spacing w:before="72" w:line="264" w:lineRule="auto"/>
        <w:ind w:left="284"/>
        <w:jc w:val="both"/>
        <w:rPr>
          <w:rFonts w:asciiTheme="minorHAnsi" w:hAnsiTheme="minorHAnsi" w:cstheme="minorHAnsi"/>
          <w:sz w:val="18"/>
          <w:szCs w:val="18"/>
        </w:rPr>
      </w:pPr>
      <w:r w:rsidRPr="00814CC5">
        <w:rPr>
          <w:rFonts w:asciiTheme="minorHAnsi" w:hAnsiTheme="minorHAnsi" w:cstheme="minorHAnsi"/>
          <w:color w:val="231F20"/>
          <w:sz w:val="18"/>
          <w:szCs w:val="18"/>
        </w:rPr>
        <w:t>e non è detenuta direttamente al 25 % o più da un’impresa o un ente pubblico o congiuntamente da più imprese collegate o enti pubblici, escluse talune eccezioni (</w:t>
      </w:r>
      <w:r w:rsidRPr="00814CC5">
        <w:rPr>
          <w:rFonts w:asciiTheme="minorHAnsi" w:hAnsiTheme="minorHAnsi" w:cstheme="minorHAnsi"/>
          <w:color w:val="231F20"/>
          <w:position w:val="5"/>
          <w:sz w:val="18"/>
          <w:szCs w:val="18"/>
        </w:rPr>
        <w:t>3</w:t>
      </w:r>
      <w:r w:rsidRPr="00814CC5">
        <w:rPr>
          <w:rFonts w:asciiTheme="minorHAnsi" w:hAnsiTheme="minorHAnsi" w:cstheme="minorHAnsi"/>
          <w:color w:val="231F20"/>
          <w:sz w:val="18"/>
          <w:szCs w:val="18"/>
        </w:rPr>
        <w:t>);</w:t>
      </w:r>
    </w:p>
    <w:p w:rsidR="00D76D06" w:rsidRPr="00814CC5" w:rsidRDefault="00D76D06" w:rsidP="0004716A">
      <w:pPr>
        <w:pStyle w:val="Paragrafoelenco"/>
        <w:numPr>
          <w:ilvl w:val="0"/>
          <w:numId w:val="30"/>
        </w:numPr>
        <w:adjustRightInd/>
        <w:spacing w:before="56" w:line="264" w:lineRule="auto"/>
        <w:ind w:left="284"/>
        <w:jc w:val="both"/>
        <w:rPr>
          <w:rFonts w:asciiTheme="minorHAnsi" w:hAnsiTheme="minorHAnsi" w:cstheme="minorHAnsi"/>
          <w:sz w:val="18"/>
          <w:szCs w:val="18"/>
        </w:rPr>
      </w:pPr>
      <w:r w:rsidRPr="00814CC5">
        <w:rPr>
          <w:rFonts w:asciiTheme="minorHAnsi" w:hAnsiTheme="minorHAnsi" w:cstheme="minorHAnsi"/>
          <w:color w:val="231F20"/>
          <w:sz w:val="18"/>
          <w:szCs w:val="18"/>
        </w:rPr>
        <w:t>e non elabora conti consolidati, non è ripresa nei conti di un’impresa che redige conti consolidati e, quindi, non è un’impresa collegata</w:t>
      </w:r>
      <w:r w:rsidRPr="00814CC5">
        <w:rPr>
          <w:rFonts w:asciiTheme="minorHAnsi" w:hAnsiTheme="minorHAnsi" w:cstheme="minorHAnsi"/>
          <w:color w:val="231F20"/>
          <w:spacing w:val="-16"/>
          <w:sz w:val="18"/>
          <w:szCs w:val="18"/>
        </w:rPr>
        <w:t xml:space="preserve"> </w:t>
      </w:r>
      <w:r w:rsidRPr="00814CC5">
        <w:rPr>
          <w:rFonts w:asciiTheme="minorHAnsi" w:hAnsiTheme="minorHAnsi" w:cstheme="minorHAnsi"/>
          <w:color w:val="231F20"/>
          <w:sz w:val="18"/>
          <w:szCs w:val="18"/>
        </w:rPr>
        <w:t>(</w:t>
      </w:r>
      <w:r w:rsidRPr="00814CC5">
        <w:rPr>
          <w:rFonts w:asciiTheme="minorHAnsi" w:hAnsiTheme="minorHAnsi" w:cstheme="minorHAnsi"/>
          <w:color w:val="231F20"/>
          <w:position w:val="5"/>
          <w:sz w:val="18"/>
          <w:szCs w:val="18"/>
        </w:rPr>
        <w:t>4</w:t>
      </w:r>
      <w:r w:rsidRPr="00814CC5">
        <w:rPr>
          <w:rFonts w:asciiTheme="minorHAnsi" w:hAnsiTheme="minorHAnsi" w:cstheme="minorHAnsi"/>
          <w:color w:val="231F20"/>
          <w:sz w:val="18"/>
          <w:szCs w:val="18"/>
        </w:rPr>
        <w:t>).</w:t>
      </w:r>
    </w:p>
    <w:p w:rsidR="00D76D06" w:rsidRPr="00814CC5" w:rsidRDefault="00D76D06" w:rsidP="00D76D06">
      <w:pPr>
        <w:pStyle w:val="Corpotesto1"/>
        <w:rPr>
          <w:rFonts w:asciiTheme="minorHAnsi" w:hAnsiTheme="minorHAnsi" w:cstheme="minorHAnsi"/>
          <w:sz w:val="18"/>
          <w:szCs w:val="18"/>
        </w:rPr>
      </w:pPr>
    </w:p>
    <w:p w:rsidR="00D76D06" w:rsidRPr="00814CC5" w:rsidRDefault="00D76D06" w:rsidP="00D76D06">
      <w:pPr>
        <w:pStyle w:val="Titolo2"/>
        <w:spacing w:before="133"/>
        <w:rPr>
          <w:rFonts w:asciiTheme="minorHAnsi" w:hAnsiTheme="minorHAnsi" w:cstheme="minorHAnsi"/>
          <w:sz w:val="18"/>
          <w:szCs w:val="18"/>
        </w:rPr>
      </w:pPr>
      <w:r w:rsidRPr="00814CC5">
        <w:rPr>
          <w:rFonts w:asciiTheme="minorHAnsi" w:hAnsiTheme="minorHAnsi" w:cstheme="minorHAnsi"/>
          <w:color w:val="231F20"/>
          <w:sz w:val="18"/>
          <w:szCs w:val="18"/>
        </w:rPr>
        <w:t>Tipo 2: L’impresa associata</w:t>
      </w:r>
    </w:p>
    <w:p w:rsidR="00D76D06" w:rsidRPr="00814CC5" w:rsidRDefault="00D76D06" w:rsidP="00D76D06">
      <w:pPr>
        <w:pStyle w:val="Corpotesto1"/>
        <w:spacing w:line="264" w:lineRule="auto"/>
        <w:jc w:val="both"/>
        <w:rPr>
          <w:rFonts w:asciiTheme="minorHAnsi" w:hAnsiTheme="minorHAnsi" w:cstheme="minorHAnsi"/>
          <w:sz w:val="18"/>
          <w:szCs w:val="18"/>
        </w:rPr>
      </w:pPr>
      <w:r w:rsidRPr="00814CC5">
        <w:rPr>
          <w:rFonts w:asciiTheme="minorHAnsi" w:hAnsiTheme="minorHAnsi" w:cstheme="minorHAnsi"/>
          <w:color w:val="231F20"/>
          <w:sz w:val="18"/>
          <w:szCs w:val="18"/>
        </w:rPr>
        <w:t>Questo tipo corrisponde alla situazione delle imprese che agiscono in cooperazione finanziaria con altre imprese, senza che un’impresa eserciti un controllo effettivo diretto o indiretto sull’altra. Sono definite associate le imprese che non sono autonome, ma che non sono nemmeno collegate tra</w:t>
      </w:r>
      <w:r w:rsidRPr="00814CC5">
        <w:rPr>
          <w:rFonts w:asciiTheme="minorHAnsi" w:hAnsiTheme="minorHAnsi" w:cstheme="minorHAnsi"/>
          <w:color w:val="231F20"/>
          <w:spacing w:val="29"/>
          <w:sz w:val="18"/>
          <w:szCs w:val="18"/>
        </w:rPr>
        <w:t xml:space="preserve"> </w:t>
      </w:r>
      <w:r w:rsidRPr="00814CC5">
        <w:rPr>
          <w:rFonts w:asciiTheme="minorHAnsi" w:hAnsiTheme="minorHAnsi" w:cstheme="minorHAnsi"/>
          <w:color w:val="231F20"/>
          <w:sz w:val="18"/>
          <w:szCs w:val="18"/>
        </w:rPr>
        <w:t>loro.</w:t>
      </w:r>
    </w:p>
    <w:p w:rsidR="00D76D06" w:rsidRPr="00814CC5" w:rsidRDefault="00D76D06" w:rsidP="00D76D06">
      <w:pPr>
        <w:rPr>
          <w:rFonts w:asciiTheme="minorHAnsi" w:hAnsiTheme="minorHAnsi" w:cstheme="minorHAnsi"/>
          <w:i/>
          <w:sz w:val="18"/>
          <w:szCs w:val="18"/>
        </w:rPr>
      </w:pPr>
      <w:r w:rsidRPr="00814CC5">
        <w:rPr>
          <w:rFonts w:asciiTheme="minorHAnsi" w:hAnsiTheme="minorHAnsi" w:cstheme="minorHAnsi"/>
          <w:i/>
          <w:color w:val="231F20"/>
          <w:w w:val="105"/>
          <w:sz w:val="18"/>
          <w:szCs w:val="18"/>
        </w:rPr>
        <w:t>L’impresa richiedente è associata ad un’altra impresa</w:t>
      </w:r>
      <w:r w:rsidR="00D72B18" w:rsidRPr="00814CC5">
        <w:rPr>
          <w:rFonts w:asciiTheme="minorHAnsi" w:hAnsiTheme="minorHAnsi" w:cstheme="minorHAnsi"/>
          <w:i/>
          <w:color w:val="231F20"/>
          <w:w w:val="105"/>
          <w:sz w:val="18"/>
          <w:szCs w:val="18"/>
        </w:rPr>
        <w:t xml:space="preserve"> </w:t>
      </w:r>
      <w:r w:rsidRPr="00814CC5">
        <w:rPr>
          <w:rFonts w:asciiTheme="minorHAnsi" w:hAnsiTheme="minorHAnsi" w:cstheme="minorHAnsi"/>
          <w:i/>
          <w:color w:val="231F20"/>
          <w:w w:val="105"/>
          <w:sz w:val="18"/>
          <w:szCs w:val="18"/>
        </w:rPr>
        <w:t>se:</w:t>
      </w:r>
    </w:p>
    <w:p w:rsidR="00D76D06" w:rsidRPr="00814CC5" w:rsidRDefault="00D76D06" w:rsidP="0004716A">
      <w:pPr>
        <w:pStyle w:val="Paragrafoelenco"/>
        <w:numPr>
          <w:ilvl w:val="0"/>
          <w:numId w:val="30"/>
        </w:numPr>
        <w:adjustRightInd/>
        <w:spacing w:before="64" w:line="264" w:lineRule="auto"/>
        <w:ind w:left="284"/>
        <w:jc w:val="both"/>
        <w:rPr>
          <w:rFonts w:asciiTheme="minorHAnsi" w:hAnsiTheme="minorHAnsi" w:cstheme="minorHAnsi"/>
          <w:sz w:val="18"/>
          <w:szCs w:val="18"/>
        </w:rPr>
      </w:pPr>
      <w:r w:rsidRPr="00814CC5">
        <w:rPr>
          <w:rFonts w:asciiTheme="minorHAnsi" w:hAnsiTheme="minorHAnsi" w:cstheme="minorHAnsi"/>
          <w:color w:val="231F20"/>
          <w:sz w:val="18"/>
          <w:szCs w:val="18"/>
        </w:rPr>
        <w:t>possiede una partecipazione o diritti di voto pari o superiori al 25% in tale impresa, oppure l’altra impresa detiene una partecipazione o diritti di voto pari o superiori al 25% nell’impresa richiedente,</w:t>
      </w:r>
    </w:p>
    <w:p w:rsidR="00D76D06" w:rsidRPr="00814CC5" w:rsidRDefault="00D76D06" w:rsidP="0004716A">
      <w:pPr>
        <w:pStyle w:val="Paragrafoelenco"/>
        <w:numPr>
          <w:ilvl w:val="0"/>
          <w:numId w:val="30"/>
        </w:numPr>
        <w:adjustRightInd/>
        <w:spacing w:before="55" w:line="264" w:lineRule="auto"/>
        <w:ind w:left="284"/>
        <w:jc w:val="both"/>
        <w:rPr>
          <w:rFonts w:asciiTheme="minorHAnsi" w:hAnsiTheme="minorHAnsi" w:cstheme="minorHAnsi"/>
          <w:sz w:val="18"/>
          <w:szCs w:val="18"/>
        </w:rPr>
      </w:pPr>
      <w:r w:rsidRPr="00814CC5">
        <w:rPr>
          <w:rFonts w:asciiTheme="minorHAnsi" w:hAnsiTheme="minorHAnsi" w:cstheme="minorHAnsi"/>
          <w:color w:val="231F20"/>
          <w:sz w:val="18"/>
          <w:szCs w:val="18"/>
        </w:rPr>
        <w:t>le imprese non sono imprese collegate nel senso definito di seguito, il che significa, tra l’altro, che i diritti di voto del l’una nell’altra non sono superiori al 50%,</w:t>
      </w:r>
    </w:p>
    <w:p w:rsidR="00D76D06" w:rsidRPr="00814CC5" w:rsidRDefault="00D76D06" w:rsidP="0004716A">
      <w:pPr>
        <w:pStyle w:val="Paragrafoelenco"/>
        <w:numPr>
          <w:ilvl w:val="0"/>
          <w:numId w:val="30"/>
        </w:numPr>
        <w:adjustRightInd/>
        <w:spacing w:before="55" w:line="264" w:lineRule="auto"/>
        <w:ind w:left="284"/>
        <w:jc w:val="both"/>
        <w:rPr>
          <w:rFonts w:asciiTheme="minorHAnsi" w:hAnsiTheme="minorHAnsi" w:cstheme="minorHAnsi"/>
          <w:sz w:val="18"/>
          <w:szCs w:val="18"/>
        </w:rPr>
      </w:pPr>
      <w:r w:rsidRPr="00814CC5">
        <w:rPr>
          <w:rFonts w:asciiTheme="minorHAnsi" w:hAnsiTheme="minorHAnsi" w:cstheme="minorHAnsi"/>
          <w:color w:val="231F20"/>
          <w:sz w:val="18"/>
          <w:szCs w:val="18"/>
        </w:rPr>
        <w:t>e l’impresa richiedente non redige conti consolidati che riprendono l’altra impresa tramite consolidamento e non è ripresa tramite</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consolidamento</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nei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conti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di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quest’ultima</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o</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di</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un’impresa</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ad</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essa</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collegata</w:t>
      </w:r>
      <w:r w:rsidRPr="00814CC5">
        <w:rPr>
          <w:rFonts w:asciiTheme="minorHAnsi" w:hAnsiTheme="minorHAnsi" w:cstheme="minorHAnsi"/>
          <w:color w:val="231F20"/>
          <w:spacing w:val="8"/>
          <w:sz w:val="18"/>
          <w:szCs w:val="18"/>
        </w:rPr>
        <w:t xml:space="preserve"> </w:t>
      </w:r>
      <w:r w:rsidRPr="00814CC5">
        <w:rPr>
          <w:rFonts w:asciiTheme="minorHAnsi" w:hAnsiTheme="minorHAnsi" w:cstheme="minorHAnsi"/>
          <w:color w:val="231F20"/>
          <w:sz w:val="18"/>
          <w:szCs w:val="18"/>
        </w:rPr>
        <w:t>(</w:t>
      </w:r>
      <w:r w:rsidRPr="00814CC5">
        <w:rPr>
          <w:rFonts w:asciiTheme="minorHAnsi" w:hAnsiTheme="minorHAnsi" w:cstheme="minorHAnsi"/>
          <w:color w:val="231F20"/>
          <w:position w:val="5"/>
          <w:sz w:val="18"/>
          <w:szCs w:val="18"/>
        </w:rPr>
        <w:t>4</w:t>
      </w:r>
      <w:r w:rsidRPr="00814CC5">
        <w:rPr>
          <w:rFonts w:asciiTheme="minorHAnsi" w:hAnsiTheme="minorHAnsi" w:cstheme="minorHAnsi"/>
          <w:color w:val="231F20"/>
          <w:sz w:val="18"/>
          <w:szCs w:val="18"/>
        </w:rPr>
        <w:t>).</w:t>
      </w:r>
    </w:p>
    <w:p w:rsidR="00D76D06" w:rsidRPr="00814CC5" w:rsidRDefault="00D76D06" w:rsidP="00D76D06">
      <w:pPr>
        <w:pStyle w:val="Corpotesto1"/>
        <w:jc w:val="both"/>
        <w:rPr>
          <w:rFonts w:asciiTheme="minorHAnsi" w:hAnsiTheme="minorHAnsi" w:cstheme="minorHAnsi"/>
          <w:sz w:val="18"/>
          <w:szCs w:val="18"/>
        </w:rPr>
      </w:pPr>
    </w:p>
    <w:p w:rsidR="00D72B18" w:rsidRPr="00814CC5" w:rsidRDefault="00D72B18" w:rsidP="0004716A">
      <w:pPr>
        <w:pStyle w:val="Paragrafoelenco"/>
        <w:numPr>
          <w:ilvl w:val="0"/>
          <w:numId w:val="33"/>
        </w:numPr>
        <w:adjustRightInd/>
        <w:spacing w:line="273" w:lineRule="auto"/>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Nel seguito del testo il termine «definizione» si riferisce all’allegato della raccomandazione della Commissione 2003/361/CE sulla definizione delle</w:t>
      </w:r>
      <w:r w:rsidRPr="00814CC5">
        <w:rPr>
          <w:rFonts w:asciiTheme="minorHAnsi" w:hAnsiTheme="minorHAnsi" w:cstheme="minorHAnsi"/>
          <w:color w:val="231F20"/>
          <w:spacing w:val="23"/>
          <w:sz w:val="16"/>
          <w:szCs w:val="18"/>
        </w:rPr>
        <w:t xml:space="preserve"> </w:t>
      </w:r>
      <w:r w:rsidRPr="00814CC5">
        <w:rPr>
          <w:rFonts w:asciiTheme="minorHAnsi" w:hAnsiTheme="minorHAnsi" w:cstheme="minorHAnsi"/>
          <w:color w:val="231F20"/>
          <w:sz w:val="16"/>
          <w:szCs w:val="18"/>
        </w:rPr>
        <w:t>PMI.</w:t>
      </w:r>
    </w:p>
    <w:p w:rsidR="00D72B18" w:rsidRPr="00814CC5" w:rsidRDefault="00D72B18" w:rsidP="0004716A">
      <w:pPr>
        <w:pStyle w:val="Paragrafoelenco"/>
        <w:numPr>
          <w:ilvl w:val="0"/>
          <w:numId w:val="33"/>
        </w:numPr>
        <w:adjustRightInd/>
        <w:spacing w:before="1" w:line="140" w:lineRule="exact"/>
        <w:ind w:left="567" w:hanging="283"/>
        <w:jc w:val="left"/>
        <w:rPr>
          <w:rFonts w:asciiTheme="minorHAnsi" w:hAnsiTheme="minorHAnsi" w:cstheme="minorHAnsi"/>
          <w:sz w:val="16"/>
          <w:szCs w:val="18"/>
        </w:rPr>
      </w:pPr>
      <w:r w:rsidRPr="00814CC5">
        <w:rPr>
          <w:rFonts w:asciiTheme="minorHAnsi" w:hAnsiTheme="minorHAnsi" w:cstheme="minorHAnsi"/>
          <w:color w:val="231F20"/>
          <w:w w:val="105"/>
          <w:sz w:val="16"/>
          <w:szCs w:val="18"/>
        </w:rPr>
        <w:t>Definizione,</w:t>
      </w:r>
      <w:r w:rsidRPr="00814CC5">
        <w:rPr>
          <w:rFonts w:asciiTheme="minorHAnsi" w:hAnsiTheme="minorHAnsi" w:cstheme="minorHAnsi"/>
          <w:color w:val="231F20"/>
          <w:spacing w:val="-14"/>
          <w:w w:val="105"/>
          <w:sz w:val="16"/>
          <w:szCs w:val="18"/>
        </w:rPr>
        <w:t xml:space="preserve"> </w:t>
      </w:r>
      <w:r w:rsidRPr="00814CC5">
        <w:rPr>
          <w:rFonts w:asciiTheme="minorHAnsi" w:hAnsiTheme="minorHAnsi" w:cstheme="minorHAnsi"/>
          <w:color w:val="231F20"/>
          <w:w w:val="105"/>
          <w:sz w:val="16"/>
          <w:szCs w:val="18"/>
        </w:rPr>
        <w:t>articolo</w:t>
      </w:r>
      <w:r w:rsidRPr="00814CC5">
        <w:rPr>
          <w:rFonts w:asciiTheme="minorHAnsi" w:hAnsiTheme="minorHAnsi" w:cstheme="minorHAnsi"/>
          <w:color w:val="231F20"/>
          <w:spacing w:val="-14"/>
          <w:w w:val="105"/>
          <w:sz w:val="16"/>
          <w:szCs w:val="18"/>
        </w:rPr>
        <w:t xml:space="preserve"> </w:t>
      </w:r>
      <w:r w:rsidRPr="00814CC5">
        <w:rPr>
          <w:rFonts w:asciiTheme="minorHAnsi" w:hAnsiTheme="minorHAnsi" w:cstheme="minorHAnsi"/>
          <w:color w:val="231F20"/>
          <w:w w:val="105"/>
          <w:sz w:val="16"/>
          <w:szCs w:val="18"/>
        </w:rPr>
        <w:t>3.</w:t>
      </w:r>
    </w:p>
    <w:p w:rsidR="00D72B18" w:rsidRPr="00814CC5" w:rsidRDefault="00D72B18" w:rsidP="0004716A">
      <w:pPr>
        <w:pStyle w:val="Paragrafoelenco"/>
        <w:numPr>
          <w:ilvl w:val="0"/>
          <w:numId w:val="33"/>
        </w:numPr>
        <w:adjustRightInd/>
        <w:spacing w:before="19" w:line="273" w:lineRule="auto"/>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 xml:space="preserve">Un’impresa può continuare ad essere considerata autonoma se tale soglia del 25 % è raggiunta o superata ma si è in presenza delle seguenti categorie di investitori (a patto che questi ultimi non siano imprese collegate con l’impresa  </w:t>
      </w:r>
      <w:r w:rsidRPr="00814CC5">
        <w:rPr>
          <w:rFonts w:asciiTheme="minorHAnsi" w:hAnsiTheme="minorHAnsi" w:cstheme="minorHAnsi"/>
          <w:color w:val="231F20"/>
          <w:spacing w:val="8"/>
          <w:sz w:val="16"/>
          <w:szCs w:val="18"/>
        </w:rPr>
        <w:t xml:space="preserve"> </w:t>
      </w:r>
      <w:r w:rsidRPr="00814CC5">
        <w:rPr>
          <w:rFonts w:asciiTheme="minorHAnsi" w:hAnsiTheme="minorHAnsi" w:cstheme="minorHAnsi"/>
          <w:color w:val="231F20"/>
          <w:sz w:val="16"/>
          <w:szCs w:val="18"/>
        </w:rPr>
        <w:t>richiedente):</w:t>
      </w:r>
    </w:p>
    <w:p w:rsidR="00D72B18" w:rsidRPr="00814CC5" w:rsidRDefault="00D72B18" w:rsidP="0004716A">
      <w:pPr>
        <w:pStyle w:val="Paragrafoelenco"/>
        <w:numPr>
          <w:ilvl w:val="1"/>
          <w:numId w:val="33"/>
        </w:numPr>
        <w:adjustRightInd/>
        <w:spacing w:line="273" w:lineRule="auto"/>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società</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pubbliche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di</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partecipazione,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società</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di</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capitale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di</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rischio,</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persone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fisiche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o</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gruppi</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di</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persone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fisiche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che</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svolgono</w:t>
      </w:r>
      <w:r w:rsidRPr="00814CC5">
        <w:rPr>
          <w:rFonts w:asciiTheme="minorHAnsi" w:hAnsiTheme="minorHAnsi" w:cstheme="minorHAnsi"/>
          <w:color w:val="231F20"/>
          <w:spacing w:val="-2"/>
          <w:sz w:val="16"/>
          <w:szCs w:val="18"/>
        </w:rPr>
        <w:t xml:space="preserve"> </w:t>
      </w:r>
      <w:r w:rsidRPr="00814CC5">
        <w:rPr>
          <w:rFonts w:asciiTheme="minorHAnsi" w:hAnsiTheme="minorHAnsi" w:cstheme="minorHAnsi"/>
          <w:color w:val="231F20"/>
          <w:sz w:val="16"/>
          <w:szCs w:val="18"/>
        </w:rPr>
        <w:t>regolarmente</w:t>
      </w:r>
      <w:r w:rsidRPr="00814CC5">
        <w:rPr>
          <w:rFonts w:asciiTheme="minorHAnsi" w:hAnsiTheme="minorHAnsi" w:cstheme="minorHAnsi"/>
          <w:color w:val="231F20"/>
          <w:spacing w:val="-2"/>
          <w:sz w:val="16"/>
          <w:szCs w:val="18"/>
        </w:rPr>
        <w:t xml:space="preserve"> </w:t>
      </w:r>
      <w:r w:rsidR="00814CC5" w:rsidRPr="00814CC5">
        <w:rPr>
          <w:rFonts w:asciiTheme="minorHAnsi" w:hAnsiTheme="minorHAnsi" w:cstheme="minorHAnsi"/>
          <w:color w:val="231F20"/>
          <w:sz w:val="16"/>
          <w:szCs w:val="18"/>
        </w:rPr>
        <w:t>un’at</w:t>
      </w:r>
      <w:r w:rsidRPr="00814CC5">
        <w:rPr>
          <w:rFonts w:asciiTheme="minorHAnsi" w:hAnsiTheme="minorHAnsi" w:cstheme="minorHAnsi"/>
          <w:color w:val="231F20"/>
          <w:sz w:val="16"/>
          <w:szCs w:val="18"/>
        </w:rPr>
        <w:t>tività d’investimento in capitale di rischio («business angels») che investono fondi propri in imprese non quotate, a condizione che il loro investimento totale in una stessa impresa non ecceda 1</w:t>
      </w:r>
      <w:r w:rsidR="00814CC5" w:rsidRPr="00814CC5">
        <w:rPr>
          <w:rFonts w:asciiTheme="minorHAnsi" w:hAnsiTheme="minorHAnsi" w:cstheme="minorHAnsi"/>
          <w:color w:val="231F20"/>
          <w:sz w:val="16"/>
          <w:szCs w:val="18"/>
        </w:rPr>
        <w:t>.</w:t>
      </w:r>
      <w:r w:rsidRPr="00814CC5">
        <w:rPr>
          <w:rFonts w:asciiTheme="minorHAnsi" w:hAnsiTheme="minorHAnsi" w:cstheme="minorHAnsi"/>
          <w:color w:val="231F20"/>
          <w:sz w:val="16"/>
          <w:szCs w:val="18"/>
        </w:rPr>
        <w:t>250</w:t>
      </w:r>
      <w:r w:rsidR="00814CC5" w:rsidRPr="00814CC5">
        <w:rPr>
          <w:rFonts w:asciiTheme="minorHAnsi" w:hAnsiTheme="minorHAnsi" w:cstheme="minorHAnsi"/>
          <w:color w:val="231F20"/>
          <w:sz w:val="16"/>
          <w:szCs w:val="18"/>
        </w:rPr>
        <w:t>.</w:t>
      </w:r>
      <w:r w:rsidRPr="00814CC5">
        <w:rPr>
          <w:rFonts w:asciiTheme="minorHAnsi" w:hAnsiTheme="minorHAnsi" w:cstheme="minorHAnsi"/>
          <w:color w:val="231F20"/>
          <w:sz w:val="16"/>
          <w:szCs w:val="18"/>
        </w:rPr>
        <w:t>000</w:t>
      </w:r>
      <w:r w:rsidR="00814CC5" w:rsidRPr="00814CC5">
        <w:rPr>
          <w:rFonts w:asciiTheme="minorHAnsi" w:hAnsiTheme="minorHAnsi" w:cstheme="minorHAnsi"/>
          <w:color w:val="231F20"/>
          <w:sz w:val="16"/>
          <w:szCs w:val="18"/>
        </w:rPr>
        <w:t>,00</w:t>
      </w:r>
      <w:r w:rsidRPr="00814CC5">
        <w:rPr>
          <w:rFonts w:asciiTheme="minorHAnsi" w:hAnsiTheme="minorHAnsi" w:cstheme="minorHAnsi"/>
          <w:color w:val="231F20"/>
          <w:spacing w:val="5"/>
          <w:sz w:val="16"/>
          <w:szCs w:val="18"/>
        </w:rPr>
        <w:t xml:space="preserve"> </w:t>
      </w:r>
      <w:r w:rsidRPr="00814CC5">
        <w:rPr>
          <w:rFonts w:asciiTheme="minorHAnsi" w:hAnsiTheme="minorHAnsi" w:cstheme="minorHAnsi"/>
          <w:color w:val="231F20"/>
          <w:sz w:val="16"/>
          <w:szCs w:val="18"/>
        </w:rPr>
        <w:t>euro;</w:t>
      </w:r>
    </w:p>
    <w:p w:rsidR="00D72B18" w:rsidRPr="00814CC5" w:rsidRDefault="00D72B18" w:rsidP="0004716A">
      <w:pPr>
        <w:pStyle w:val="Paragrafoelenco"/>
        <w:numPr>
          <w:ilvl w:val="1"/>
          <w:numId w:val="33"/>
        </w:numPr>
        <w:adjustRightInd/>
        <w:spacing w:line="140" w:lineRule="exact"/>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 xml:space="preserve">università o centri di ricerca senza scopo di </w:t>
      </w:r>
      <w:r w:rsidRPr="00814CC5">
        <w:rPr>
          <w:rFonts w:asciiTheme="minorHAnsi" w:hAnsiTheme="minorHAnsi" w:cstheme="minorHAnsi"/>
          <w:color w:val="231F20"/>
          <w:spacing w:val="21"/>
          <w:sz w:val="16"/>
          <w:szCs w:val="18"/>
        </w:rPr>
        <w:t xml:space="preserve"> </w:t>
      </w:r>
      <w:r w:rsidRPr="00814CC5">
        <w:rPr>
          <w:rFonts w:asciiTheme="minorHAnsi" w:hAnsiTheme="minorHAnsi" w:cstheme="minorHAnsi"/>
          <w:color w:val="231F20"/>
          <w:sz w:val="16"/>
          <w:szCs w:val="18"/>
        </w:rPr>
        <w:t>lucro;</w:t>
      </w:r>
    </w:p>
    <w:p w:rsidR="00D72B18" w:rsidRPr="00814CC5" w:rsidRDefault="00D72B18" w:rsidP="0004716A">
      <w:pPr>
        <w:pStyle w:val="Paragrafoelenco"/>
        <w:numPr>
          <w:ilvl w:val="1"/>
          <w:numId w:val="33"/>
        </w:numPr>
        <w:adjustRightInd/>
        <w:spacing w:before="19"/>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investitori istituzionali, compresi i fondi di sviluppo regionale.</w:t>
      </w:r>
    </w:p>
    <w:p w:rsidR="00D72B18" w:rsidRPr="00814CC5" w:rsidRDefault="00D72B18" w:rsidP="0004716A">
      <w:pPr>
        <w:pStyle w:val="Paragrafoelenco"/>
        <w:numPr>
          <w:ilvl w:val="1"/>
          <w:numId w:val="33"/>
        </w:numPr>
        <w:adjustRightInd/>
        <w:spacing w:before="19"/>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autorità locali autonome con un bilancio annuale inferiore a 10 milioni di euro e meno di 5</w:t>
      </w:r>
      <w:r w:rsidR="00814CC5" w:rsidRPr="00814CC5">
        <w:rPr>
          <w:rFonts w:asciiTheme="minorHAnsi" w:hAnsiTheme="minorHAnsi" w:cstheme="minorHAnsi"/>
          <w:color w:val="231F20"/>
          <w:sz w:val="16"/>
          <w:szCs w:val="18"/>
        </w:rPr>
        <w:t xml:space="preserve">.000 </w:t>
      </w:r>
      <w:r w:rsidRPr="00814CC5">
        <w:rPr>
          <w:rFonts w:asciiTheme="minorHAnsi" w:hAnsiTheme="minorHAnsi" w:cstheme="minorHAnsi"/>
          <w:color w:val="231F20"/>
          <w:sz w:val="16"/>
          <w:szCs w:val="18"/>
        </w:rPr>
        <w:t>abitanti. (Definizione, articolo 3, paragrafo 2, secondo  comma).</w:t>
      </w:r>
    </w:p>
    <w:p w:rsidR="00D72B18" w:rsidRPr="00814CC5" w:rsidRDefault="00D72B18" w:rsidP="0004716A">
      <w:pPr>
        <w:pStyle w:val="Paragrafoelenco"/>
        <w:numPr>
          <w:ilvl w:val="0"/>
          <w:numId w:val="33"/>
        </w:numPr>
        <w:adjustRightInd/>
        <w:spacing w:line="273" w:lineRule="auto"/>
        <w:ind w:left="567"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Se la sede sociale dell’impresa si trova in uno Stato membro che ha previsto una deroga all’obbligo di compilare tali conti a titolo della settima direttiva del Consiglio 1983/349/CEE del 13 giugno 1983, l’impresa dovrebbe tuttavia verificare in modo specifico di non soddisfare nessuna delle</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condizioni</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di</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cui</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all’articolo</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3,</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paragrafo</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3</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della</w:t>
      </w:r>
      <w:r w:rsidRPr="00814CC5">
        <w:rPr>
          <w:rFonts w:asciiTheme="minorHAnsi" w:hAnsiTheme="minorHAnsi" w:cstheme="minorHAnsi"/>
          <w:color w:val="231F20"/>
          <w:spacing w:val="13"/>
          <w:sz w:val="16"/>
          <w:szCs w:val="18"/>
        </w:rPr>
        <w:t xml:space="preserve"> </w:t>
      </w:r>
      <w:r w:rsidRPr="00814CC5">
        <w:rPr>
          <w:rFonts w:asciiTheme="minorHAnsi" w:hAnsiTheme="minorHAnsi" w:cstheme="minorHAnsi"/>
          <w:color w:val="231F20"/>
          <w:sz w:val="16"/>
          <w:szCs w:val="18"/>
        </w:rPr>
        <w:t>definizione.</w:t>
      </w:r>
    </w:p>
    <w:p w:rsidR="00D72B18" w:rsidRPr="00814CC5" w:rsidRDefault="00D72B18" w:rsidP="0004716A">
      <w:pPr>
        <w:pStyle w:val="Paragrafoelenco"/>
        <w:numPr>
          <w:ilvl w:val="0"/>
          <w:numId w:val="32"/>
        </w:numPr>
        <w:adjustRightInd/>
        <w:spacing w:line="273" w:lineRule="auto"/>
        <w:ind w:left="993"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t>In alcuni casi molto rari un’impresa può essere considerata collegata ad un’altra impresa tramite una</w:t>
      </w:r>
      <w:r w:rsidR="00814CC5" w:rsidRPr="00814CC5">
        <w:rPr>
          <w:rFonts w:asciiTheme="minorHAnsi" w:hAnsiTheme="minorHAnsi" w:cstheme="minorHAnsi"/>
          <w:color w:val="231F20"/>
          <w:sz w:val="16"/>
          <w:szCs w:val="18"/>
        </w:rPr>
        <w:t xml:space="preserve"> </w:t>
      </w:r>
      <w:r w:rsidRPr="00814CC5">
        <w:rPr>
          <w:rFonts w:asciiTheme="minorHAnsi" w:hAnsiTheme="minorHAnsi" w:cstheme="minorHAnsi"/>
          <w:color w:val="231F20"/>
          <w:sz w:val="16"/>
          <w:szCs w:val="18"/>
        </w:rPr>
        <w:t>persona o un gruppo di persone fisi-  che</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che</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agiscono</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di</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concerto</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(definizione,</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articolo</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3,</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paragrafo</w:t>
      </w:r>
      <w:r w:rsidRPr="00814CC5">
        <w:rPr>
          <w:rFonts w:asciiTheme="minorHAnsi" w:hAnsiTheme="minorHAnsi" w:cstheme="minorHAnsi"/>
          <w:color w:val="231F20"/>
          <w:spacing w:val="11"/>
          <w:sz w:val="16"/>
          <w:szCs w:val="18"/>
        </w:rPr>
        <w:t xml:space="preserve"> </w:t>
      </w:r>
      <w:r w:rsidRPr="00814CC5">
        <w:rPr>
          <w:rFonts w:asciiTheme="minorHAnsi" w:hAnsiTheme="minorHAnsi" w:cstheme="minorHAnsi"/>
          <w:color w:val="231F20"/>
          <w:sz w:val="16"/>
          <w:szCs w:val="18"/>
        </w:rPr>
        <w:t>3).</w:t>
      </w:r>
    </w:p>
    <w:p w:rsidR="00D72B18" w:rsidRPr="00814CC5" w:rsidRDefault="00D72B18" w:rsidP="0004716A">
      <w:pPr>
        <w:pStyle w:val="Paragrafoelenco"/>
        <w:numPr>
          <w:ilvl w:val="0"/>
          <w:numId w:val="32"/>
        </w:numPr>
        <w:adjustRightInd/>
        <w:spacing w:line="273" w:lineRule="auto"/>
        <w:ind w:left="993" w:hanging="283"/>
        <w:jc w:val="both"/>
        <w:rPr>
          <w:rFonts w:asciiTheme="minorHAnsi" w:hAnsiTheme="minorHAnsi" w:cstheme="minorHAnsi"/>
          <w:sz w:val="16"/>
          <w:szCs w:val="18"/>
        </w:rPr>
      </w:pPr>
      <w:r w:rsidRPr="00814CC5">
        <w:rPr>
          <w:rFonts w:asciiTheme="minorHAnsi" w:hAnsiTheme="minorHAnsi" w:cstheme="minorHAnsi"/>
          <w:color w:val="231F20"/>
          <w:sz w:val="16"/>
          <w:szCs w:val="18"/>
        </w:rPr>
        <w:lastRenderedPageBreak/>
        <w:t>In casi rarissimi invece un’impresa compila volontariamente conti consolidati senza esservi tenuta in virtù della succitata direttiva. In tal</w:t>
      </w:r>
      <w:r w:rsidRPr="00814CC5">
        <w:rPr>
          <w:rFonts w:asciiTheme="minorHAnsi" w:hAnsiTheme="minorHAnsi" w:cstheme="minorHAnsi"/>
          <w:color w:val="231F20"/>
          <w:spacing w:val="-14"/>
          <w:sz w:val="16"/>
          <w:szCs w:val="18"/>
        </w:rPr>
        <w:t xml:space="preserve"> </w:t>
      </w:r>
      <w:r w:rsidRPr="00814CC5">
        <w:rPr>
          <w:rFonts w:asciiTheme="minorHAnsi" w:hAnsiTheme="minorHAnsi" w:cstheme="minorHAnsi"/>
          <w:color w:val="231F20"/>
          <w:sz w:val="16"/>
          <w:szCs w:val="18"/>
        </w:rPr>
        <w:t>caso l’impresa non è necessariamente collegata e può ritenere di essere solamente</w:t>
      </w:r>
      <w:r w:rsidRPr="00814CC5">
        <w:rPr>
          <w:rFonts w:asciiTheme="minorHAnsi" w:hAnsiTheme="minorHAnsi" w:cstheme="minorHAnsi"/>
          <w:color w:val="231F20"/>
          <w:spacing w:val="-6"/>
          <w:sz w:val="16"/>
          <w:szCs w:val="18"/>
        </w:rPr>
        <w:t xml:space="preserve"> </w:t>
      </w:r>
      <w:r w:rsidRPr="00814CC5">
        <w:rPr>
          <w:rFonts w:asciiTheme="minorHAnsi" w:hAnsiTheme="minorHAnsi" w:cstheme="minorHAnsi"/>
          <w:color w:val="231F20"/>
          <w:sz w:val="16"/>
          <w:szCs w:val="18"/>
        </w:rPr>
        <w:t>partner.</w:t>
      </w:r>
    </w:p>
    <w:p w:rsidR="00D72B18" w:rsidRPr="00814CC5" w:rsidRDefault="00D72B18" w:rsidP="00814CC5">
      <w:pPr>
        <w:spacing w:line="273" w:lineRule="auto"/>
        <w:jc w:val="both"/>
        <w:rPr>
          <w:rFonts w:asciiTheme="minorHAnsi" w:hAnsiTheme="minorHAnsi" w:cstheme="minorHAnsi"/>
          <w:sz w:val="16"/>
          <w:szCs w:val="18"/>
        </w:rPr>
      </w:pPr>
      <w:r w:rsidRPr="00814CC5">
        <w:rPr>
          <w:rFonts w:asciiTheme="minorHAnsi" w:hAnsiTheme="minorHAnsi" w:cstheme="minorHAnsi"/>
          <w:color w:val="231F20"/>
          <w:sz w:val="16"/>
          <w:szCs w:val="18"/>
        </w:rPr>
        <w:t>Per determinare se l’impresa sia o meno collegata è necessario verificare, in ognuna delle tre situazioni appena esposte, se l’impresa soddisfa le condizioni di cui all’articolo 3, paragrafo 3, della definizione, se del caso tramite una persona o un gruppo di persone fisiche che agiscono di concerto.</w:t>
      </w:r>
    </w:p>
    <w:p w:rsidR="00D72B18" w:rsidRPr="00814CC5" w:rsidRDefault="00D72B18" w:rsidP="00D72B18">
      <w:pPr>
        <w:pStyle w:val="Titolo2"/>
        <w:spacing w:before="104"/>
        <w:jc w:val="both"/>
        <w:rPr>
          <w:rFonts w:asciiTheme="minorHAnsi" w:hAnsiTheme="minorHAnsi" w:cstheme="minorHAnsi"/>
          <w:sz w:val="18"/>
          <w:szCs w:val="18"/>
        </w:rPr>
      </w:pPr>
      <w:r w:rsidRPr="00814CC5">
        <w:rPr>
          <w:rFonts w:asciiTheme="minorHAnsi" w:hAnsiTheme="minorHAnsi" w:cstheme="minorHAnsi"/>
          <w:color w:val="231F20"/>
          <w:sz w:val="18"/>
          <w:szCs w:val="18"/>
        </w:rPr>
        <w:t>Tipo 3: L’impresa collegata</w:t>
      </w:r>
    </w:p>
    <w:p w:rsidR="00D72B18" w:rsidRPr="00814CC5" w:rsidRDefault="00D72B18" w:rsidP="00D72B18">
      <w:pPr>
        <w:pStyle w:val="Corpotesto1"/>
        <w:spacing w:line="264" w:lineRule="auto"/>
        <w:ind w:right="108"/>
        <w:jc w:val="both"/>
        <w:rPr>
          <w:rFonts w:asciiTheme="minorHAnsi" w:hAnsiTheme="minorHAnsi" w:cstheme="minorHAnsi"/>
          <w:sz w:val="18"/>
          <w:szCs w:val="18"/>
        </w:rPr>
      </w:pPr>
      <w:r w:rsidRPr="00814CC5">
        <w:rPr>
          <w:rFonts w:asciiTheme="minorHAnsi" w:hAnsiTheme="minorHAnsi" w:cstheme="minorHAnsi"/>
          <w:color w:val="231F20"/>
          <w:sz w:val="18"/>
          <w:szCs w:val="18"/>
        </w:rPr>
        <w:t>Questo tipo corrisponde alla situazione economica delle imprese che fanno parte di un gruppo in cui vi è controllo diretto o indiretto della maggioranza dei diritti di voto (anche in virtù di accordi o in taluni casi tramite persone fisiche azioniste), o la capacità di esercitare un influsso dominante su un’impresa. Si tratta quindi di casi meno frequenti dei precedenti.</w:t>
      </w:r>
    </w:p>
    <w:p w:rsidR="00D72B18" w:rsidRPr="00814CC5" w:rsidRDefault="00D72B18" w:rsidP="00D72B18">
      <w:pPr>
        <w:pStyle w:val="Corpotesto1"/>
        <w:spacing w:before="1" w:line="264" w:lineRule="auto"/>
        <w:ind w:right="107"/>
        <w:jc w:val="both"/>
        <w:rPr>
          <w:rFonts w:asciiTheme="minorHAnsi" w:hAnsiTheme="minorHAnsi" w:cstheme="minorHAnsi"/>
          <w:sz w:val="18"/>
          <w:szCs w:val="18"/>
        </w:rPr>
      </w:pPr>
      <w:r w:rsidRPr="00814CC5">
        <w:rPr>
          <w:rFonts w:asciiTheme="minorHAnsi" w:hAnsiTheme="minorHAnsi" w:cstheme="minorHAnsi"/>
          <w:color w:val="231F20"/>
          <w:sz w:val="18"/>
          <w:szCs w:val="18"/>
        </w:rPr>
        <w:t>Per evitare alle imprese difficoltà di interpretazione la Commissione europea ha definito questo tipo d’imprese riprendendo, quando sono adeguate all’oggetto della definizione, le condizioni di cui all’articolo 1 della direttiva 1983/349/CEE  del  Consiglio</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riguardante</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i</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conti</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consolidati,</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che</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si</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applica</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da</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numerosi</w:t>
      </w:r>
      <w:r w:rsidRPr="00814CC5">
        <w:rPr>
          <w:rFonts w:asciiTheme="minorHAnsi" w:hAnsiTheme="minorHAnsi" w:cstheme="minorHAnsi"/>
          <w:color w:val="231F20"/>
          <w:spacing w:val="13"/>
          <w:sz w:val="18"/>
          <w:szCs w:val="18"/>
        </w:rPr>
        <w:t xml:space="preserve"> </w:t>
      </w:r>
      <w:r w:rsidRPr="00814CC5">
        <w:rPr>
          <w:rFonts w:asciiTheme="minorHAnsi" w:hAnsiTheme="minorHAnsi" w:cstheme="minorHAnsi"/>
          <w:color w:val="231F20"/>
          <w:sz w:val="18"/>
          <w:szCs w:val="18"/>
        </w:rPr>
        <w:t>anni.</w:t>
      </w:r>
    </w:p>
    <w:p w:rsidR="00D72B18" w:rsidRPr="00814CC5" w:rsidRDefault="00D72B18" w:rsidP="00D72B18">
      <w:pPr>
        <w:pStyle w:val="Corpotesto1"/>
        <w:spacing w:line="264" w:lineRule="auto"/>
        <w:ind w:right="108"/>
        <w:jc w:val="both"/>
        <w:rPr>
          <w:rFonts w:asciiTheme="minorHAnsi" w:hAnsiTheme="minorHAnsi" w:cstheme="minorHAnsi"/>
          <w:sz w:val="18"/>
          <w:szCs w:val="18"/>
        </w:rPr>
      </w:pPr>
      <w:r w:rsidRPr="00814CC5">
        <w:rPr>
          <w:rFonts w:asciiTheme="minorHAnsi" w:hAnsiTheme="minorHAnsi" w:cstheme="minorHAnsi"/>
          <w:color w:val="231F20"/>
          <w:sz w:val="18"/>
          <w:szCs w:val="18"/>
        </w:rPr>
        <w:t>Un’impresa sa quindi di solito automaticamente di essere «collegata», dato che è già tenuta in virtù della suddetta direttiva a redigere conti consolidati (</w:t>
      </w:r>
      <w:r w:rsidRPr="00814CC5">
        <w:rPr>
          <w:rFonts w:asciiTheme="minorHAnsi" w:hAnsiTheme="minorHAnsi" w:cstheme="minorHAnsi"/>
          <w:color w:val="231F20"/>
          <w:position w:val="5"/>
          <w:sz w:val="18"/>
          <w:szCs w:val="18"/>
        </w:rPr>
        <w:t>5</w:t>
      </w:r>
      <w:r w:rsidRPr="00814CC5">
        <w:rPr>
          <w:rFonts w:asciiTheme="minorHAnsi" w:hAnsiTheme="minorHAnsi" w:cstheme="minorHAnsi"/>
          <w:color w:val="231F20"/>
          <w:sz w:val="18"/>
          <w:szCs w:val="18"/>
        </w:rPr>
        <w:t>) o è ripresa tramite consolidamento nei conti di un’impresa che è tenuta a redigere conti consolidati.</w:t>
      </w:r>
    </w:p>
    <w:p w:rsidR="00D72B18" w:rsidRPr="00814CC5" w:rsidRDefault="00D72B18" w:rsidP="00D72B18">
      <w:pPr>
        <w:pStyle w:val="Corpotesto1"/>
        <w:spacing w:before="1" w:line="264" w:lineRule="auto"/>
        <w:ind w:right="108"/>
        <w:jc w:val="both"/>
        <w:rPr>
          <w:rFonts w:asciiTheme="minorHAnsi" w:hAnsiTheme="minorHAnsi" w:cstheme="minorHAnsi"/>
          <w:sz w:val="18"/>
          <w:szCs w:val="18"/>
        </w:rPr>
      </w:pPr>
      <w:r w:rsidRPr="00814CC5">
        <w:rPr>
          <w:rFonts w:asciiTheme="minorHAnsi" w:hAnsiTheme="minorHAnsi" w:cstheme="minorHAnsi"/>
          <w:color w:val="231F20"/>
          <w:sz w:val="18"/>
          <w:szCs w:val="18"/>
        </w:rPr>
        <w:t>Gli unici due casi, peraltro poco frequenti, in cui un’impresa può essere considerata collegata benché non sia già tenuta ad elaborare conti consolidati, sono descritti dalla nota 5, ai primi due trattini, alla fine della presente nota esplicativa. In tali casi l’impresa deve verificare se soddisfa le condizioni di cui all’articolo 3, paragrafo 3, della definizione.</w:t>
      </w:r>
    </w:p>
    <w:p w:rsidR="00D72B18" w:rsidRPr="00814CC5" w:rsidRDefault="00D72B18" w:rsidP="00D72B18">
      <w:pPr>
        <w:pStyle w:val="Corpotesto1"/>
        <w:rPr>
          <w:rFonts w:asciiTheme="minorHAnsi" w:hAnsiTheme="minorHAnsi" w:cstheme="minorHAnsi"/>
          <w:sz w:val="18"/>
          <w:szCs w:val="18"/>
        </w:rPr>
      </w:pPr>
    </w:p>
    <w:p w:rsidR="00D72B18" w:rsidRPr="00814CC5" w:rsidRDefault="00D72B18" w:rsidP="0004716A">
      <w:pPr>
        <w:pStyle w:val="Titolo2"/>
        <w:keepNext w:val="0"/>
        <w:widowControl w:val="0"/>
        <w:numPr>
          <w:ilvl w:val="0"/>
          <w:numId w:val="31"/>
        </w:numPr>
        <w:tabs>
          <w:tab w:val="left" w:pos="239"/>
        </w:tabs>
        <w:autoSpaceDE w:val="0"/>
        <w:autoSpaceDN w:val="0"/>
        <w:spacing w:before="0" w:after="0"/>
        <w:ind w:left="0" w:hanging="128"/>
        <w:jc w:val="left"/>
        <w:rPr>
          <w:rFonts w:asciiTheme="minorHAnsi" w:hAnsiTheme="minorHAnsi" w:cstheme="minorHAnsi"/>
          <w:color w:val="231F20"/>
          <w:w w:val="95"/>
          <w:sz w:val="18"/>
          <w:szCs w:val="18"/>
        </w:rPr>
      </w:pPr>
      <w:r w:rsidRPr="00814CC5">
        <w:rPr>
          <w:rFonts w:asciiTheme="minorHAnsi" w:hAnsiTheme="minorHAnsi" w:cstheme="minorHAnsi"/>
          <w:color w:val="231F20"/>
          <w:w w:val="95"/>
          <w:sz w:val="18"/>
          <w:szCs w:val="18"/>
        </w:rPr>
        <w:t>GLI EFFETTIVI E LE UNITÀ DI LAVORO-ANNO (7)</w:t>
      </w:r>
    </w:p>
    <w:p w:rsidR="00D72B18" w:rsidRPr="00814CC5" w:rsidRDefault="00D72B18" w:rsidP="00D72B18">
      <w:pPr>
        <w:pStyle w:val="Corpotesto1"/>
        <w:spacing w:before="1"/>
        <w:rPr>
          <w:rFonts w:asciiTheme="minorHAnsi" w:hAnsiTheme="minorHAnsi" w:cstheme="minorHAnsi"/>
          <w:sz w:val="18"/>
          <w:szCs w:val="18"/>
        </w:rPr>
      </w:pPr>
    </w:p>
    <w:p w:rsidR="00D72B18" w:rsidRPr="00814CC5" w:rsidRDefault="00D72B18" w:rsidP="00D72B18">
      <w:pPr>
        <w:pStyle w:val="Corpotesto1"/>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Gli effettivi di un’impresa corrispondono al numero di unità di lavoro anno (ULA).</w:t>
      </w:r>
    </w:p>
    <w:p w:rsidR="00D72B18" w:rsidRPr="00814CC5" w:rsidRDefault="00D72B18" w:rsidP="00D72B18">
      <w:pPr>
        <w:pStyle w:val="Titolo2"/>
        <w:spacing w:before="104"/>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Chi fa parte degli effettivi?</w:t>
      </w:r>
    </w:p>
    <w:p w:rsidR="00D72B18" w:rsidRPr="00814CC5" w:rsidRDefault="00D72B18" w:rsidP="0004716A">
      <w:pPr>
        <w:pStyle w:val="Corpotesto1"/>
        <w:numPr>
          <w:ilvl w:val="0"/>
          <w:numId w:val="34"/>
        </w:numPr>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I dipendenti dell’impresa in questione;</w:t>
      </w:r>
    </w:p>
    <w:p w:rsidR="00D72B18" w:rsidRPr="00814CC5" w:rsidRDefault="00D72B18" w:rsidP="0004716A">
      <w:pPr>
        <w:pStyle w:val="Corpotesto1"/>
        <w:numPr>
          <w:ilvl w:val="0"/>
          <w:numId w:val="34"/>
        </w:numPr>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chi lavora per l’impresa in questione con un rapporto di dipendente e, per la legislazione nazionale, è considerato come lavoratore dipendente;</w:t>
      </w:r>
    </w:p>
    <w:p w:rsidR="00D72B18" w:rsidRPr="00814CC5" w:rsidRDefault="00D72B18" w:rsidP="0004716A">
      <w:pPr>
        <w:pStyle w:val="Corpotesto1"/>
        <w:numPr>
          <w:ilvl w:val="0"/>
          <w:numId w:val="34"/>
        </w:numPr>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i proprietari gestori;</w:t>
      </w:r>
    </w:p>
    <w:p w:rsidR="00D72B18" w:rsidRPr="00814CC5" w:rsidRDefault="00D72B18" w:rsidP="0004716A">
      <w:pPr>
        <w:pStyle w:val="Corpotesto1"/>
        <w:numPr>
          <w:ilvl w:val="0"/>
          <w:numId w:val="34"/>
        </w:numPr>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i soci che esercitano un’attività regolare nell’impresa e beneficiano di vantaggi finanziari concessi dall’impresa.</w:t>
      </w:r>
    </w:p>
    <w:p w:rsidR="00D72B18" w:rsidRPr="00814CC5" w:rsidRDefault="00D72B18" w:rsidP="00D72B18">
      <w:pPr>
        <w:pStyle w:val="Corpotesto1"/>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Gli apprendisti o studenti con contratto di formazione professionale o di apprendista non sono compresi nel calcolo del numero di persone occupate.</w:t>
      </w:r>
    </w:p>
    <w:p w:rsidR="00D72B18" w:rsidRPr="00814CC5" w:rsidRDefault="00D72B18" w:rsidP="00E15633">
      <w:pPr>
        <w:pStyle w:val="Titolo2"/>
        <w:spacing w:before="104"/>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Come si calcolano gli effettivi?</w:t>
      </w:r>
    </w:p>
    <w:p w:rsidR="00D72B18" w:rsidRPr="00814CC5" w:rsidRDefault="00D72B18" w:rsidP="00E15633">
      <w:pPr>
        <w:pStyle w:val="Corpotesto1"/>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Un’ULA corrisponde ad una persona che ha lavorato nell’impresa o per conto dell’impresa a tempo pieno durante tutto l’anno considerato. Gli effettivi sono espressi in ULA.</w:t>
      </w:r>
    </w:p>
    <w:p w:rsidR="00D72B18" w:rsidRPr="00814CC5" w:rsidRDefault="00D72B18" w:rsidP="00E15633">
      <w:pPr>
        <w:pStyle w:val="Corpotesto1"/>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Il lavoro delle persone che non hanno lavorato tutto l’anno, oppure hanno lavorato a tempo parziale, a prescindere dalla durata, o come lavoratori stagionali, è calcolato in frazioni di ULA.</w:t>
      </w:r>
    </w:p>
    <w:p w:rsidR="00D72B18" w:rsidRPr="00814CC5" w:rsidRDefault="00D72B18" w:rsidP="00E15633">
      <w:pPr>
        <w:pStyle w:val="Corpotesto1"/>
        <w:spacing w:before="1" w:line="264" w:lineRule="auto"/>
        <w:ind w:right="108"/>
        <w:jc w:val="both"/>
        <w:rPr>
          <w:rFonts w:asciiTheme="minorHAnsi" w:hAnsiTheme="minorHAnsi" w:cstheme="minorHAnsi"/>
          <w:color w:val="231F20"/>
          <w:sz w:val="18"/>
          <w:szCs w:val="18"/>
        </w:rPr>
      </w:pPr>
      <w:r w:rsidRPr="00814CC5">
        <w:rPr>
          <w:rFonts w:asciiTheme="minorHAnsi" w:hAnsiTheme="minorHAnsi" w:cstheme="minorHAnsi"/>
          <w:color w:val="231F20"/>
          <w:sz w:val="18"/>
          <w:szCs w:val="18"/>
        </w:rPr>
        <w:t>La durata dei congedi di maternità o parentali non è inclusa nel calcolo.</w:t>
      </w:r>
    </w:p>
    <w:p w:rsidR="00D72B18" w:rsidRPr="00814CC5" w:rsidRDefault="00D72B18" w:rsidP="00D72B18">
      <w:pPr>
        <w:pStyle w:val="Corpotesto1"/>
        <w:rPr>
          <w:rFonts w:asciiTheme="minorHAnsi" w:hAnsiTheme="minorHAnsi" w:cstheme="minorHAnsi"/>
          <w:sz w:val="18"/>
          <w:szCs w:val="18"/>
        </w:rPr>
      </w:pPr>
    </w:p>
    <w:p w:rsidR="00E15633" w:rsidRPr="00814CC5" w:rsidRDefault="00E15633" w:rsidP="0004716A">
      <w:pPr>
        <w:pStyle w:val="Paragrafoelenco"/>
        <w:numPr>
          <w:ilvl w:val="0"/>
          <w:numId w:val="33"/>
        </w:numPr>
        <w:tabs>
          <w:tab w:val="left" w:pos="-142"/>
        </w:tabs>
        <w:adjustRightInd/>
        <w:spacing w:line="273" w:lineRule="auto"/>
        <w:ind w:left="-142"/>
        <w:jc w:val="both"/>
        <w:rPr>
          <w:rFonts w:asciiTheme="minorHAnsi" w:hAnsiTheme="minorHAnsi" w:cstheme="minorHAnsi"/>
          <w:color w:val="231F20"/>
          <w:sz w:val="16"/>
          <w:szCs w:val="18"/>
        </w:rPr>
      </w:pPr>
      <w:r w:rsidRPr="00814CC5">
        <w:rPr>
          <w:rFonts w:asciiTheme="minorHAnsi" w:hAnsiTheme="minorHAnsi" w:cstheme="minorHAnsi"/>
          <w:color w:val="231F20"/>
          <w:sz w:val="16"/>
          <w:szCs w:val="18"/>
        </w:rPr>
        <w:t>Settima direttiva 83/349/CEE del Consiglio, del 13 giugno 1983, fondata sull’articolo 54, paragrafo 3, lettera g), del trattato e riguardante i    conti consolidati (GU L 193 del 18.7.1983, pag. 1), modificata da ultimo dalla direttiva 2001/65/CE del Parlamento europeo e del Consiglio      (GU  L  283  del  27.10.2001,  pag. 28).</w:t>
      </w:r>
    </w:p>
    <w:p w:rsidR="00E15633" w:rsidRPr="00814CC5" w:rsidRDefault="00E15633" w:rsidP="0004716A">
      <w:pPr>
        <w:pStyle w:val="Paragrafoelenco"/>
        <w:numPr>
          <w:ilvl w:val="0"/>
          <w:numId w:val="33"/>
        </w:numPr>
        <w:tabs>
          <w:tab w:val="left" w:pos="-142"/>
        </w:tabs>
        <w:adjustRightInd/>
        <w:spacing w:line="273" w:lineRule="auto"/>
        <w:ind w:left="-142"/>
        <w:jc w:val="both"/>
        <w:rPr>
          <w:rFonts w:asciiTheme="minorHAnsi" w:hAnsiTheme="minorHAnsi" w:cstheme="minorHAnsi"/>
          <w:color w:val="231F20"/>
          <w:sz w:val="16"/>
          <w:szCs w:val="18"/>
        </w:rPr>
      </w:pPr>
      <w:r w:rsidRPr="00814CC5">
        <w:rPr>
          <w:rFonts w:asciiTheme="minorHAnsi" w:hAnsiTheme="minorHAnsi" w:cstheme="minorHAnsi"/>
          <w:color w:val="231F20"/>
          <w:sz w:val="16"/>
          <w:szCs w:val="18"/>
        </w:rPr>
        <w:t>Definizione, articolo 5.</w:t>
      </w:r>
    </w:p>
    <w:p w:rsidR="00D76D06" w:rsidRPr="00814CC5" w:rsidRDefault="00D76D06"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E15633" w:rsidRPr="00814CC5" w:rsidRDefault="00E15633" w:rsidP="00814CC5">
      <w:pPr>
        <w:pStyle w:val="Corpotesto1"/>
        <w:spacing w:before="100" w:line="345" w:lineRule="auto"/>
        <w:jc w:val="center"/>
        <w:rPr>
          <w:rFonts w:asciiTheme="minorHAnsi" w:hAnsiTheme="minorHAnsi" w:cstheme="minorHAnsi"/>
          <w:i/>
          <w:color w:val="231F20"/>
          <w:spacing w:val="-3"/>
          <w:w w:val="120"/>
          <w:sz w:val="18"/>
          <w:szCs w:val="18"/>
        </w:rPr>
      </w:pPr>
      <w:r w:rsidRPr="00814CC5">
        <w:rPr>
          <w:rFonts w:asciiTheme="minorHAnsi" w:hAnsiTheme="minorHAnsi" w:cstheme="minorHAnsi"/>
          <w:i/>
          <w:color w:val="231F20"/>
          <w:spacing w:val="-3"/>
          <w:w w:val="120"/>
          <w:sz w:val="18"/>
          <w:szCs w:val="18"/>
        </w:rPr>
        <w:t>Allegato alla dichiarazione</w:t>
      </w:r>
    </w:p>
    <w:p w:rsidR="00E15633" w:rsidRPr="00814CC5" w:rsidRDefault="00E15633" w:rsidP="00814CC5">
      <w:pPr>
        <w:pStyle w:val="Corpotesto1"/>
        <w:spacing w:before="100" w:line="345" w:lineRule="auto"/>
        <w:ind w:right="563"/>
        <w:rPr>
          <w:rFonts w:asciiTheme="minorHAnsi" w:hAnsiTheme="minorHAnsi" w:cstheme="minorHAnsi"/>
          <w:sz w:val="18"/>
          <w:szCs w:val="18"/>
        </w:rPr>
      </w:pPr>
      <w:r w:rsidRPr="00814CC5">
        <w:rPr>
          <w:rFonts w:asciiTheme="minorHAnsi" w:hAnsiTheme="minorHAnsi" w:cstheme="minorHAnsi"/>
          <w:color w:val="231F20"/>
          <w:w w:val="120"/>
          <w:sz w:val="18"/>
          <w:szCs w:val="18"/>
        </w:rPr>
        <w:t>Prospetto per il calcolo dei dati delle imprese associate o collegate</w:t>
      </w:r>
    </w:p>
    <w:p w:rsidR="00E15633" w:rsidRPr="00814CC5" w:rsidRDefault="00E15633" w:rsidP="00E15633">
      <w:pPr>
        <w:pStyle w:val="Titolo2"/>
        <w:spacing w:before="109"/>
        <w:ind w:left="110"/>
        <w:rPr>
          <w:rFonts w:asciiTheme="minorHAnsi" w:hAnsiTheme="minorHAnsi" w:cstheme="minorHAnsi"/>
          <w:sz w:val="18"/>
          <w:szCs w:val="18"/>
        </w:rPr>
      </w:pPr>
      <w:r w:rsidRPr="00814CC5">
        <w:rPr>
          <w:rFonts w:asciiTheme="minorHAnsi" w:hAnsiTheme="minorHAnsi" w:cstheme="minorHAnsi"/>
          <w:color w:val="231F20"/>
          <w:w w:val="95"/>
          <w:sz w:val="18"/>
          <w:szCs w:val="18"/>
        </w:rPr>
        <w:t>Allegati da presentare alla dichiarazione se ricorrono le condizioni</w:t>
      </w:r>
    </w:p>
    <w:p w:rsidR="00E15633" w:rsidRPr="00814CC5" w:rsidRDefault="00E15633" w:rsidP="0004716A">
      <w:pPr>
        <w:pStyle w:val="Paragrafoelenco"/>
        <w:numPr>
          <w:ilvl w:val="0"/>
          <w:numId w:val="35"/>
        </w:numPr>
        <w:tabs>
          <w:tab w:val="left" w:pos="281"/>
        </w:tabs>
        <w:adjustRightInd/>
        <w:ind w:hanging="170"/>
        <w:rPr>
          <w:rFonts w:asciiTheme="minorHAnsi" w:hAnsiTheme="minorHAnsi" w:cstheme="minorHAnsi"/>
          <w:sz w:val="18"/>
          <w:szCs w:val="18"/>
        </w:rPr>
      </w:pPr>
      <w:r w:rsidRPr="00814CC5">
        <w:rPr>
          <w:rFonts w:asciiTheme="minorHAnsi" w:hAnsiTheme="minorHAnsi" w:cstheme="minorHAnsi"/>
          <w:color w:val="231F20"/>
          <w:sz w:val="18"/>
          <w:szCs w:val="18"/>
          <w:u w:val="single"/>
        </w:rPr>
        <w:t>Allegato A</w:t>
      </w:r>
      <w:r w:rsidRPr="00814CC5">
        <w:rPr>
          <w:rFonts w:asciiTheme="minorHAnsi" w:hAnsiTheme="minorHAnsi" w:cstheme="minorHAnsi"/>
          <w:color w:val="231F20"/>
          <w:sz w:val="18"/>
          <w:szCs w:val="18"/>
        </w:rPr>
        <w:t xml:space="preserve"> se l’impresa ha almeno un’impresa associata (ed eventuali schede supplementari)</w:t>
      </w:r>
    </w:p>
    <w:p w:rsidR="00E15633" w:rsidRPr="00814CC5" w:rsidRDefault="00E15633" w:rsidP="0004716A">
      <w:pPr>
        <w:pStyle w:val="Paragrafoelenco"/>
        <w:numPr>
          <w:ilvl w:val="0"/>
          <w:numId w:val="35"/>
        </w:numPr>
        <w:tabs>
          <w:tab w:val="left" w:pos="281"/>
        </w:tabs>
        <w:adjustRightInd/>
        <w:spacing w:before="15"/>
        <w:ind w:hanging="170"/>
        <w:rPr>
          <w:rFonts w:asciiTheme="minorHAnsi" w:hAnsiTheme="minorHAnsi" w:cstheme="minorHAnsi"/>
          <w:sz w:val="18"/>
          <w:szCs w:val="18"/>
        </w:rPr>
      </w:pPr>
      <w:r w:rsidRPr="00814CC5">
        <w:rPr>
          <w:rFonts w:asciiTheme="minorHAnsi" w:hAnsiTheme="minorHAnsi" w:cstheme="minorHAnsi"/>
          <w:color w:val="231F20"/>
          <w:sz w:val="18"/>
          <w:szCs w:val="18"/>
          <w:u w:val="single"/>
        </w:rPr>
        <w:t>Allegato B</w:t>
      </w:r>
      <w:r w:rsidRPr="00814CC5">
        <w:rPr>
          <w:rFonts w:asciiTheme="minorHAnsi" w:hAnsiTheme="minorHAnsi" w:cstheme="minorHAnsi"/>
          <w:color w:val="231F20"/>
          <w:sz w:val="18"/>
          <w:szCs w:val="18"/>
        </w:rPr>
        <w:t xml:space="preserve"> se l’impresa ha almeno un’impresa collegata (ed eventuali schede supplementari)</w:t>
      </w:r>
    </w:p>
    <w:p w:rsidR="00E15633" w:rsidRPr="00814CC5" w:rsidRDefault="00E15633" w:rsidP="00E15633">
      <w:pPr>
        <w:ind w:left="110"/>
        <w:rPr>
          <w:rFonts w:asciiTheme="minorHAnsi" w:hAnsiTheme="minorHAnsi" w:cstheme="minorHAnsi"/>
          <w:b/>
          <w:color w:val="231F20"/>
          <w:sz w:val="18"/>
          <w:szCs w:val="18"/>
        </w:rPr>
      </w:pPr>
    </w:p>
    <w:p w:rsidR="00E15633" w:rsidRPr="00814CC5" w:rsidRDefault="00E15633" w:rsidP="00E15633">
      <w:pPr>
        <w:ind w:left="110"/>
        <w:rPr>
          <w:rFonts w:asciiTheme="minorHAnsi" w:hAnsiTheme="minorHAnsi" w:cstheme="minorHAnsi"/>
          <w:sz w:val="18"/>
          <w:szCs w:val="18"/>
        </w:rPr>
      </w:pPr>
      <w:r w:rsidRPr="00814CC5">
        <w:rPr>
          <w:rFonts w:asciiTheme="minorHAnsi" w:hAnsiTheme="minorHAnsi" w:cstheme="minorHAnsi"/>
          <w:b/>
          <w:color w:val="231F20"/>
          <w:sz w:val="18"/>
          <w:szCs w:val="18"/>
        </w:rPr>
        <w:t xml:space="preserve">Calcolo dei dati per le imprese collegate o associate </w:t>
      </w:r>
      <w:r w:rsidRPr="00814CC5">
        <w:rPr>
          <w:rFonts w:asciiTheme="minorHAnsi" w:hAnsiTheme="minorHAnsi" w:cstheme="minorHAnsi"/>
          <w:color w:val="231F20"/>
          <w:sz w:val="18"/>
          <w:szCs w:val="18"/>
        </w:rPr>
        <w:t>(</w:t>
      </w:r>
      <w:r w:rsidRPr="00814CC5">
        <w:rPr>
          <w:rFonts w:asciiTheme="minorHAnsi" w:hAnsiTheme="minorHAnsi" w:cstheme="minorHAnsi"/>
          <w:color w:val="231F20"/>
          <w:position w:val="5"/>
          <w:sz w:val="18"/>
          <w:szCs w:val="18"/>
        </w:rPr>
        <w:t>1</w:t>
      </w:r>
      <w:r w:rsidRPr="00814CC5">
        <w:rPr>
          <w:rFonts w:asciiTheme="minorHAnsi" w:hAnsiTheme="minorHAnsi" w:cstheme="minorHAnsi"/>
          <w:color w:val="231F20"/>
          <w:sz w:val="18"/>
          <w:szCs w:val="18"/>
        </w:rPr>
        <w:t>) (cfr. nota esplicativa)</w:t>
      </w:r>
    </w:p>
    <w:tbl>
      <w:tblPr>
        <w:tblW w:w="87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00"/>
        <w:gridCol w:w="1599"/>
        <w:gridCol w:w="1573"/>
        <w:gridCol w:w="1418"/>
      </w:tblGrid>
      <w:tr w:rsidR="00044A99" w:rsidRPr="00814CC5" w:rsidTr="00331396">
        <w:trPr>
          <w:trHeight w:hRule="exact" w:val="335"/>
        </w:trPr>
        <w:tc>
          <w:tcPr>
            <w:tcW w:w="8790" w:type="dxa"/>
            <w:gridSpan w:val="4"/>
            <w:vAlign w:val="center"/>
          </w:tcPr>
          <w:p w:rsidR="00044A99" w:rsidRPr="00044A99" w:rsidRDefault="00044A99" w:rsidP="00044A99">
            <w:pPr>
              <w:pStyle w:val="Citazione"/>
              <w:rPr>
                <w:rFonts w:asciiTheme="minorHAnsi" w:hAnsiTheme="minorHAnsi" w:cstheme="minorHAnsi"/>
                <w:b/>
                <w:i w:val="0"/>
                <w:sz w:val="18"/>
                <w:szCs w:val="18"/>
              </w:rPr>
            </w:pPr>
            <w:r w:rsidRPr="00044A99">
              <w:rPr>
                <w:rFonts w:asciiTheme="minorHAnsi" w:hAnsiTheme="minorHAnsi" w:cstheme="minorHAnsi"/>
                <w:i w:val="0"/>
                <w:color w:val="231F20"/>
                <w:sz w:val="18"/>
                <w:szCs w:val="18"/>
              </w:rPr>
              <w:t>Periodo di riferimento (</w:t>
            </w:r>
            <w:r w:rsidRPr="00044A99">
              <w:rPr>
                <w:rFonts w:asciiTheme="minorHAnsi" w:hAnsiTheme="minorHAnsi" w:cstheme="minorHAnsi"/>
                <w:i w:val="0"/>
                <w:iCs w:val="0"/>
                <w:color w:val="231F20"/>
                <w:position w:val="5"/>
                <w:sz w:val="18"/>
                <w:szCs w:val="18"/>
              </w:rPr>
              <w:t>2</w:t>
            </w:r>
            <w:r w:rsidRPr="00044A99">
              <w:rPr>
                <w:rFonts w:asciiTheme="minorHAnsi" w:hAnsiTheme="minorHAnsi" w:cstheme="minorHAnsi"/>
                <w:i w:val="0"/>
                <w:color w:val="231F20"/>
                <w:sz w:val="18"/>
                <w:szCs w:val="18"/>
              </w:rPr>
              <w:t>):</w:t>
            </w:r>
          </w:p>
        </w:tc>
      </w:tr>
      <w:tr w:rsidR="00E15633" w:rsidRPr="00814CC5" w:rsidTr="00044A99">
        <w:trPr>
          <w:trHeight w:hRule="exact" w:val="568"/>
        </w:trPr>
        <w:tc>
          <w:tcPr>
            <w:tcW w:w="4200" w:type="dxa"/>
            <w:vAlign w:val="center"/>
          </w:tcPr>
          <w:p w:rsidR="00E15633" w:rsidRPr="00814CC5" w:rsidRDefault="00E15633" w:rsidP="00110417">
            <w:pPr>
              <w:jc w:val="center"/>
              <w:rPr>
                <w:rFonts w:asciiTheme="minorHAnsi" w:hAnsiTheme="minorHAnsi" w:cstheme="minorHAnsi"/>
                <w:sz w:val="18"/>
                <w:szCs w:val="18"/>
              </w:rPr>
            </w:pPr>
          </w:p>
        </w:tc>
        <w:tc>
          <w:tcPr>
            <w:tcW w:w="1599" w:type="dxa"/>
            <w:vAlign w:val="center"/>
          </w:tcPr>
          <w:p w:rsidR="00E15633" w:rsidRPr="00044A99" w:rsidRDefault="00E15633" w:rsidP="00110417">
            <w:pPr>
              <w:pStyle w:val="Citazione"/>
              <w:jc w:val="center"/>
              <w:rPr>
                <w:rFonts w:asciiTheme="minorHAnsi" w:hAnsiTheme="minorHAnsi" w:cstheme="minorHAnsi"/>
                <w:b/>
                <w:i w:val="0"/>
                <w:sz w:val="16"/>
                <w:szCs w:val="18"/>
              </w:rPr>
            </w:pPr>
            <w:r w:rsidRPr="00044A99">
              <w:rPr>
                <w:rFonts w:asciiTheme="minorHAnsi" w:hAnsiTheme="minorHAnsi" w:cstheme="minorHAnsi"/>
                <w:b/>
                <w:i w:val="0"/>
                <w:w w:val="95"/>
                <w:sz w:val="16"/>
                <w:szCs w:val="18"/>
              </w:rPr>
              <w:t>Effettivi (ULA)</w:t>
            </w:r>
          </w:p>
        </w:tc>
        <w:tc>
          <w:tcPr>
            <w:tcW w:w="1573" w:type="dxa"/>
            <w:vAlign w:val="center"/>
          </w:tcPr>
          <w:p w:rsidR="00E15633" w:rsidRPr="00044A99" w:rsidRDefault="00E15633" w:rsidP="00110417">
            <w:pPr>
              <w:pStyle w:val="Citazione"/>
              <w:jc w:val="center"/>
              <w:rPr>
                <w:rFonts w:asciiTheme="minorHAnsi" w:hAnsiTheme="minorHAnsi" w:cstheme="minorHAnsi"/>
                <w:b/>
                <w:i w:val="0"/>
                <w:sz w:val="16"/>
                <w:szCs w:val="18"/>
              </w:rPr>
            </w:pPr>
            <w:r w:rsidRPr="00044A99">
              <w:rPr>
                <w:rFonts w:asciiTheme="minorHAnsi" w:hAnsiTheme="minorHAnsi" w:cstheme="minorHAnsi"/>
                <w:b/>
                <w:i w:val="0"/>
                <w:sz w:val="16"/>
                <w:szCs w:val="18"/>
              </w:rPr>
              <w:t>Fatturato (*)</w:t>
            </w:r>
          </w:p>
        </w:tc>
        <w:tc>
          <w:tcPr>
            <w:tcW w:w="1418" w:type="dxa"/>
            <w:vAlign w:val="center"/>
          </w:tcPr>
          <w:p w:rsidR="00E15633" w:rsidRPr="00044A99" w:rsidRDefault="00E15633" w:rsidP="00110417">
            <w:pPr>
              <w:pStyle w:val="Citazione"/>
              <w:jc w:val="center"/>
              <w:rPr>
                <w:rFonts w:asciiTheme="minorHAnsi" w:hAnsiTheme="minorHAnsi" w:cstheme="minorHAnsi"/>
                <w:b/>
                <w:i w:val="0"/>
                <w:sz w:val="16"/>
                <w:szCs w:val="18"/>
              </w:rPr>
            </w:pPr>
            <w:r w:rsidRPr="00044A99">
              <w:rPr>
                <w:rFonts w:asciiTheme="minorHAnsi" w:hAnsiTheme="minorHAnsi" w:cstheme="minorHAnsi"/>
                <w:b/>
                <w:i w:val="0"/>
                <w:sz w:val="16"/>
                <w:szCs w:val="18"/>
              </w:rPr>
              <w:t xml:space="preserve">Totale di </w:t>
            </w:r>
            <w:r w:rsidRPr="00044A99">
              <w:rPr>
                <w:rFonts w:asciiTheme="minorHAnsi" w:hAnsiTheme="minorHAnsi" w:cstheme="minorHAnsi"/>
                <w:b/>
                <w:i w:val="0"/>
                <w:w w:val="95"/>
                <w:sz w:val="16"/>
                <w:szCs w:val="18"/>
              </w:rPr>
              <w:t>bilancio (*)</w:t>
            </w:r>
          </w:p>
        </w:tc>
      </w:tr>
      <w:tr w:rsidR="00E15633" w:rsidRPr="00814CC5" w:rsidTr="00044A99">
        <w:trPr>
          <w:trHeight w:hRule="exact" w:val="689"/>
        </w:trPr>
        <w:tc>
          <w:tcPr>
            <w:tcW w:w="4200" w:type="dxa"/>
          </w:tcPr>
          <w:p w:rsidR="00E15633" w:rsidRPr="00044A99" w:rsidRDefault="00E15633" w:rsidP="00110417">
            <w:pPr>
              <w:pStyle w:val="TableParagraph"/>
              <w:spacing w:before="103" w:line="256" w:lineRule="auto"/>
              <w:ind w:left="157" w:right="265" w:hanging="15"/>
              <w:jc w:val="both"/>
              <w:rPr>
                <w:rFonts w:asciiTheme="minorHAnsi" w:hAnsiTheme="minorHAnsi" w:cstheme="minorHAnsi"/>
                <w:sz w:val="16"/>
                <w:szCs w:val="18"/>
              </w:rPr>
            </w:pPr>
            <w:r w:rsidRPr="00044A99">
              <w:rPr>
                <w:rFonts w:asciiTheme="minorHAnsi" w:hAnsiTheme="minorHAnsi" w:cstheme="minorHAnsi"/>
                <w:color w:val="231F20"/>
                <w:w w:val="105"/>
                <w:sz w:val="16"/>
                <w:szCs w:val="18"/>
              </w:rPr>
              <w:t>1. Dati (</w:t>
            </w:r>
            <w:r w:rsidRPr="00044A99">
              <w:rPr>
                <w:rFonts w:asciiTheme="minorHAnsi" w:hAnsiTheme="minorHAnsi" w:cstheme="minorHAnsi"/>
                <w:color w:val="231F20"/>
                <w:w w:val="105"/>
                <w:position w:val="5"/>
                <w:sz w:val="16"/>
                <w:szCs w:val="18"/>
              </w:rPr>
              <w:t>2</w:t>
            </w:r>
            <w:r w:rsidRPr="00044A99">
              <w:rPr>
                <w:rFonts w:asciiTheme="minorHAnsi" w:hAnsiTheme="minorHAnsi" w:cstheme="minorHAnsi"/>
                <w:color w:val="231F20"/>
                <w:w w:val="105"/>
                <w:sz w:val="16"/>
                <w:szCs w:val="18"/>
              </w:rPr>
              <w:t>) dell’impresa richiedente o dei conti consolidati [</w:t>
            </w:r>
            <w:r w:rsidR="00110417" w:rsidRPr="00044A99">
              <w:rPr>
                <w:rFonts w:asciiTheme="minorHAnsi" w:hAnsiTheme="minorHAnsi" w:cstheme="minorHAnsi"/>
                <w:i/>
                <w:color w:val="231F20"/>
                <w:w w:val="105"/>
                <w:sz w:val="16"/>
                <w:szCs w:val="18"/>
              </w:rPr>
              <w:t>riporto dalla tabella B(1) del</w:t>
            </w:r>
            <w:r w:rsidRPr="00044A99">
              <w:rPr>
                <w:rFonts w:asciiTheme="minorHAnsi" w:hAnsiTheme="minorHAnsi" w:cstheme="minorHAnsi"/>
                <w:i/>
                <w:color w:val="231F20"/>
                <w:w w:val="105"/>
                <w:sz w:val="16"/>
                <w:szCs w:val="18"/>
              </w:rPr>
              <w:t xml:space="preserve">l’allegato B </w:t>
            </w:r>
            <w:r w:rsidRPr="00044A99">
              <w:rPr>
                <w:rFonts w:asciiTheme="minorHAnsi" w:hAnsiTheme="minorHAnsi" w:cstheme="minorHAnsi"/>
                <w:color w:val="231F20"/>
                <w:w w:val="105"/>
                <w:sz w:val="16"/>
                <w:szCs w:val="18"/>
              </w:rPr>
              <w:t>(</w:t>
            </w:r>
            <w:r w:rsidRPr="00044A99">
              <w:rPr>
                <w:rFonts w:asciiTheme="minorHAnsi" w:hAnsiTheme="minorHAnsi" w:cstheme="minorHAnsi"/>
                <w:color w:val="231F20"/>
                <w:w w:val="105"/>
                <w:position w:val="5"/>
                <w:sz w:val="16"/>
                <w:szCs w:val="18"/>
              </w:rPr>
              <w:t>3</w:t>
            </w:r>
            <w:r w:rsidRPr="00044A99">
              <w:rPr>
                <w:rFonts w:asciiTheme="minorHAnsi" w:hAnsiTheme="minorHAnsi" w:cstheme="minorHAnsi"/>
                <w:color w:val="231F20"/>
                <w:w w:val="105"/>
                <w:sz w:val="16"/>
                <w:szCs w:val="18"/>
              </w:rPr>
              <w:t>)]</w:t>
            </w:r>
          </w:p>
        </w:tc>
        <w:tc>
          <w:tcPr>
            <w:tcW w:w="1599" w:type="dxa"/>
          </w:tcPr>
          <w:p w:rsidR="00E15633" w:rsidRPr="00814CC5" w:rsidRDefault="00E15633" w:rsidP="00BC743A">
            <w:pPr>
              <w:rPr>
                <w:rFonts w:asciiTheme="minorHAnsi" w:hAnsiTheme="minorHAnsi" w:cstheme="minorHAnsi"/>
                <w:sz w:val="18"/>
                <w:szCs w:val="18"/>
              </w:rPr>
            </w:pPr>
          </w:p>
        </w:tc>
        <w:tc>
          <w:tcPr>
            <w:tcW w:w="1573" w:type="dxa"/>
          </w:tcPr>
          <w:p w:rsidR="00E15633" w:rsidRPr="00814CC5" w:rsidRDefault="00E15633" w:rsidP="00BC743A">
            <w:pPr>
              <w:rPr>
                <w:rFonts w:asciiTheme="minorHAnsi" w:hAnsiTheme="minorHAnsi" w:cstheme="minorHAnsi"/>
                <w:sz w:val="18"/>
                <w:szCs w:val="18"/>
              </w:rPr>
            </w:pPr>
          </w:p>
        </w:tc>
        <w:tc>
          <w:tcPr>
            <w:tcW w:w="1418" w:type="dxa"/>
          </w:tcPr>
          <w:p w:rsidR="00E15633" w:rsidRPr="00814CC5" w:rsidRDefault="00E15633" w:rsidP="00BC743A">
            <w:pPr>
              <w:rPr>
                <w:rFonts w:asciiTheme="minorHAnsi" w:hAnsiTheme="minorHAnsi" w:cstheme="minorHAnsi"/>
                <w:sz w:val="18"/>
                <w:szCs w:val="18"/>
              </w:rPr>
            </w:pPr>
          </w:p>
        </w:tc>
      </w:tr>
      <w:tr w:rsidR="00E15633" w:rsidRPr="00814CC5" w:rsidTr="00044A99">
        <w:trPr>
          <w:trHeight w:hRule="exact" w:val="855"/>
        </w:trPr>
        <w:tc>
          <w:tcPr>
            <w:tcW w:w="4200" w:type="dxa"/>
          </w:tcPr>
          <w:p w:rsidR="00E15633" w:rsidRPr="00044A99" w:rsidRDefault="00E15633" w:rsidP="00110417">
            <w:pPr>
              <w:pStyle w:val="TableParagraph"/>
              <w:spacing w:before="75" w:line="259" w:lineRule="auto"/>
              <w:ind w:left="157" w:right="265" w:hanging="15"/>
              <w:jc w:val="both"/>
              <w:rPr>
                <w:rFonts w:asciiTheme="minorHAnsi" w:hAnsiTheme="minorHAnsi" w:cstheme="minorHAnsi"/>
                <w:i/>
                <w:sz w:val="16"/>
                <w:szCs w:val="18"/>
              </w:rPr>
            </w:pPr>
            <w:r w:rsidRPr="00044A99">
              <w:rPr>
                <w:rFonts w:asciiTheme="minorHAnsi" w:hAnsiTheme="minorHAnsi" w:cstheme="minorHAnsi"/>
                <w:color w:val="231F20"/>
                <w:sz w:val="16"/>
                <w:szCs w:val="18"/>
              </w:rPr>
              <w:t>2. Dati (</w:t>
            </w:r>
            <w:r w:rsidRPr="00044A99">
              <w:rPr>
                <w:rFonts w:asciiTheme="minorHAnsi" w:hAnsiTheme="minorHAnsi" w:cstheme="minorHAnsi"/>
                <w:color w:val="231F20"/>
                <w:position w:val="5"/>
                <w:sz w:val="16"/>
                <w:szCs w:val="18"/>
              </w:rPr>
              <w:t>2</w:t>
            </w:r>
            <w:r w:rsidRPr="00044A99">
              <w:rPr>
                <w:rFonts w:asciiTheme="minorHAnsi" w:hAnsiTheme="minorHAnsi" w:cstheme="minorHAnsi"/>
                <w:color w:val="231F20"/>
                <w:sz w:val="16"/>
                <w:szCs w:val="18"/>
              </w:rPr>
              <w:t>) aggregati in modo proporzionale di tutte</w:t>
            </w:r>
            <w:r w:rsidRPr="00044A99">
              <w:rPr>
                <w:rFonts w:asciiTheme="minorHAnsi" w:hAnsiTheme="minorHAnsi" w:cstheme="minorHAnsi"/>
                <w:color w:val="231F20"/>
                <w:spacing w:val="-6"/>
                <w:sz w:val="16"/>
                <w:szCs w:val="18"/>
              </w:rPr>
              <w:t xml:space="preserve"> </w:t>
            </w:r>
            <w:r w:rsidRPr="00044A99">
              <w:rPr>
                <w:rFonts w:asciiTheme="minorHAnsi" w:hAnsiTheme="minorHAnsi" w:cstheme="minorHAnsi"/>
                <w:color w:val="231F20"/>
                <w:sz w:val="16"/>
                <w:szCs w:val="18"/>
              </w:rPr>
              <w:t>le</w:t>
            </w:r>
            <w:r w:rsidRPr="00044A99">
              <w:rPr>
                <w:rFonts w:asciiTheme="minorHAnsi" w:hAnsiTheme="minorHAnsi" w:cstheme="minorHAnsi"/>
                <w:color w:val="231F20"/>
                <w:spacing w:val="-6"/>
                <w:sz w:val="16"/>
                <w:szCs w:val="18"/>
              </w:rPr>
              <w:t xml:space="preserve"> </w:t>
            </w:r>
            <w:r w:rsidRPr="00044A99">
              <w:rPr>
                <w:rFonts w:asciiTheme="minorHAnsi" w:hAnsiTheme="minorHAnsi" w:cstheme="minorHAnsi"/>
                <w:color w:val="231F20"/>
                <w:sz w:val="16"/>
                <w:szCs w:val="18"/>
              </w:rPr>
              <w:t>(eventuali)</w:t>
            </w:r>
            <w:r w:rsidRPr="00044A99">
              <w:rPr>
                <w:rFonts w:asciiTheme="minorHAnsi" w:hAnsiTheme="minorHAnsi" w:cstheme="minorHAnsi"/>
                <w:color w:val="231F20"/>
                <w:spacing w:val="-6"/>
                <w:sz w:val="16"/>
                <w:szCs w:val="18"/>
              </w:rPr>
              <w:t xml:space="preserve"> </w:t>
            </w:r>
            <w:r w:rsidRPr="00044A99">
              <w:rPr>
                <w:rFonts w:asciiTheme="minorHAnsi" w:hAnsiTheme="minorHAnsi" w:cstheme="minorHAnsi"/>
                <w:color w:val="231F20"/>
                <w:sz w:val="16"/>
                <w:szCs w:val="18"/>
              </w:rPr>
              <w:t>imprese</w:t>
            </w:r>
            <w:r w:rsidRPr="00044A99">
              <w:rPr>
                <w:rFonts w:asciiTheme="minorHAnsi" w:hAnsiTheme="minorHAnsi" w:cstheme="minorHAnsi"/>
                <w:color w:val="231F20"/>
                <w:spacing w:val="-6"/>
                <w:sz w:val="16"/>
                <w:szCs w:val="18"/>
              </w:rPr>
              <w:t xml:space="preserve"> </w:t>
            </w:r>
            <w:r w:rsidRPr="00044A99">
              <w:rPr>
                <w:rFonts w:asciiTheme="minorHAnsi" w:hAnsiTheme="minorHAnsi" w:cstheme="minorHAnsi"/>
                <w:color w:val="231F20"/>
                <w:sz w:val="16"/>
                <w:szCs w:val="18"/>
              </w:rPr>
              <w:t>associate</w:t>
            </w:r>
            <w:r w:rsidRPr="00044A99">
              <w:rPr>
                <w:rFonts w:asciiTheme="minorHAnsi" w:hAnsiTheme="minorHAnsi" w:cstheme="minorHAnsi"/>
                <w:color w:val="231F20"/>
                <w:spacing w:val="-6"/>
                <w:sz w:val="16"/>
                <w:szCs w:val="18"/>
              </w:rPr>
              <w:t xml:space="preserve"> </w:t>
            </w:r>
            <w:r w:rsidRPr="00044A99">
              <w:rPr>
                <w:rFonts w:asciiTheme="minorHAnsi" w:hAnsiTheme="minorHAnsi" w:cstheme="minorHAnsi"/>
                <w:i/>
                <w:color w:val="231F20"/>
                <w:sz w:val="16"/>
                <w:szCs w:val="18"/>
              </w:rPr>
              <w:t xml:space="preserve">(riporto dalla  tabella  A  dell’allegato </w:t>
            </w:r>
            <w:r w:rsidRPr="00044A99">
              <w:rPr>
                <w:rFonts w:asciiTheme="minorHAnsi" w:hAnsiTheme="minorHAnsi" w:cstheme="minorHAnsi"/>
                <w:i/>
                <w:color w:val="231F20"/>
                <w:spacing w:val="2"/>
                <w:sz w:val="16"/>
                <w:szCs w:val="18"/>
              </w:rPr>
              <w:t xml:space="preserve"> </w:t>
            </w:r>
            <w:r w:rsidRPr="00044A99">
              <w:rPr>
                <w:rFonts w:asciiTheme="minorHAnsi" w:hAnsiTheme="minorHAnsi" w:cstheme="minorHAnsi"/>
                <w:i/>
                <w:color w:val="231F20"/>
                <w:sz w:val="16"/>
                <w:szCs w:val="18"/>
              </w:rPr>
              <w:t>A)</w:t>
            </w:r>
          </w:p>
        </w:tc>
        <w:tc>
          <w:tcPr>
            <w:tcW w:w="1599" w:type="dxa"/>
          </w:tcPr>
          <w:p w:rsidR="00E15633" w:rsidRPr="00814CC5" w:rsidRDefault="00E15633" w:rsidP="00BC743A">
            <w:pPr>
              <w:rPr>
                <w:rFonts w:asciiTheme="minorHAnsi" w:hAnsiTheme="minorHAnsi" w:cstheme="minorHAnsi"/>
                <w:sz w:val="18"/>
                <w:szCs w:val="18"/>
              </w:rPr>
            </w:pPr>
          </w:p>
        </w:tc>
        <w:tc>
          <w:tcPr>
            <w:tcW w:w="1573" w:type="dxa"/>
          </w:tcPr>
          <w:p w:rsidR="00E15633" w:rsidRPr="00814CC5" w:rsidRDefault="00E15633" w:rsidP="00BC743A">
            <w:pPr>
              <w:rPr>
                <w:rFonts w:asciiTheme="minorHAnsi" w:hAnsiTheme="minorHAnsi" w:cstheme="minorHAnsi"/>
                <w:sz w:val="18"/>
                <w:szCs w:val="18"/>
              </w:rPr>
            </w:pPr>
          </w:p>
        </w:tc>
        <w:tc>
          <w:tcPr>
            <w:tcW w:w="1418" w:type="dxa"/>
          </w:tcPr>
          <w:p w:rsidR="00E15633" w:rsidRPr="00814CC5" w:rsidRDefault="00E15633" w:rsidP="00BC743A">
            <w:pPr>
              <w:rPr>
                <w:rFonts w:asciiTheme="minorHAnsi" w:hAnsiTheme="minorHAnsi" w:cstheme="minorHAnsi"/>
                <w:sz w:val="18"/>
                <w:szCs w:val="18"/>
              </w:rPr>
            </w:pPr>
          </w:p>
        </w:tc>
      </w:tr>
      <w:tr w:rsidR="00E15633" w:rsidRPr="00814CC5" w:rsidTr="00044A99">
        <w:trPr>
          <w:trHeight w:hRule="exact" w:val="853"/>
        </w:trPr>
        <w:tc>
          <w:tcPr>
            <w:tcW w:w="4200" w:type="dxa"/>
          </w:tcPr>
          <w:p w:rsidR="00E15633" w:rsidRPr="00044A99" w:rsidRDefault="00E15633" w:rsidP="00110417">
            <w:pPr>
              <w:pStyle w:val="TableParagraph"/>
              <w:spacing w:before="75" w:line="259" w:lineRule="auto"/>
              <w:ind w:left="157" w:right="265" w:hanging="15"/>
              <w:jc w:val="both"/>
              <w:rPr>
                <w:rFonts w:asciiTheme="minorHAnsi" w:hAnsiTheme="minorHAnsi" w:cstheme="minorHAnsi"/>
                <w:sz w:val="16"/>
                <w:szCs w:val="18"/>
              </w:rPr>
            </w:pPr>
            <w:r w:rsidRPr="00044A99">
              <w:rPr>
                <w:rFonts w:asciiTheme="minorHAnsi" w:hAnsiTheme="minorHAnsi" w:cstheme="minorHAnsi"/>
                <w:color w:val="231F20"/>
                <w:sz w:val="16"/>
                <w:szCs w:val="18"/>
              </w:rPr>
              <w:t>3. Somma dei dati (</w:t>
            </w:r>
            <w:r w:rsidRPr="00044A99">
              <w:rPr>
                <w:rFonts w:asciiTheme="minorHAnsi" w:hAnsiTheme="minorHAnsi" w:cstheme="minorHAnsi"/>
                <w:color w:val="231F20"/>
                <w:position w:val="5"/>
                <w:sz w:val="16"/>
                <w:szCs w:val="18"/>
              </w:rPr>
              <w:t>2</w:t>
            </w:r>
            <w:r w:rsidR="00110417" w:rsidRPr="00044A99">
              <w:rPr>
                <w:rFonts w:asciiTheme="minorHAnsi" w:hAnsiTheme="minorHAnsi" w:cstheme="minorHAnsi"/>
                <w:color w:val="231F20"/>
                <w:sz w:val="16"/>
                <w:szCs w:val="18"/>
              </w:rPr>
              <w:t>) di tutte le imprese colle</w:t>
            </w:r>
            <w:r w:rsidRPr="00044A99">
              <w:rPr>
                <w:rFonts w:asciiTheme="minorHAnsi" w:hAnsiTheme="minorHAnsi" w:cstheme="minorHAnsi"/>
                <w:color w:val="231F20"/>
                <w:sz w:val="16"/>
                <w:szCs w:val="18"/>
              </w:rPr>
              <w:t>gate (eventuali) non ripresi tramite consolidamento alla riga 1  [</w:t>
            </w:r>
            <w:r w:rsidRPr="00044A99">
              <w:rPr>
                <w:rFonts w:asciiTheme="minorHAnsi" w:hAnsiTheme="minorHAnsi" w:cstheme="minorHAnsi"/>
                <w:i/>
                <w:color w:val="231F20"/>
                <w:sz w:val="16"/>
                <w:szCs w:val="18"/>
              </w:rPr>
              <w:t xml:space="preserve">riporto  dalla  tabella B(2)  dell’allegato </w:t>
            </w:r>
            <w:r w:rsidRPr="00044A99">
              <w:rPr>
                <w:rFonts w:asciiTheme="minorHAnsi" w:hAnsiTheme="minorHAnsi" w:cstheme="minorHAnsi"/>
                <w:i/>
                <w:color w:val="231F20"/>
                <w:spacing w:val="18"/>
                <w:sz w:val="16"/>
                <w:szCs w:val="18"/>
              </w:rPr>
              <w:t xml:space="preserve"> </w:t>
            </w:r>
            <w:r w:rsidRPr="00044A99">
              <w:rPr>
                <w:rFonts w:asciiTheme="minorHAnsi" w:hAnsiTheme="minorHAnsi" w:cstheme="minorHAnsi"/>
                <w:i/>
                <w:color w:val="231F20"/>
                <w:sz w:val="16"/>
                <w:szCs w:val="18"/>
              </w:rPr>
              <w:t>B</w:t>
            </w:r>
            <w:r w:rsidRPr="00044A99">
              <w:rPr>
                <w:rFonts w:asciiTheme="minorHAnsi" w:hAnsiTheme="minorHAnsi" w:cstheme="minorHAnsi"/>
                <w:color w:val="231F20"/>
                <w:sz w:val="16"/>
                <w:szCs w:val="18"/>
              </w:rPr>
              <w:t>]</w:t>
            </w:r>
          </w:p>
        </w:tc>
        <w:tc>
          <w:tcPr>
            <w:tcW w:w="1599" w:type="dxa"/>
          </w:tcPr>
          <w:p w:rsidR="00E15633" w:rsidRPr="00814CC5" w:rsidRDefault="00E15633" w:rsidP="00BC743A">
            <w:pPr>
              <w:rPr>
                <w:rFonts w:asciiTheme="minorHAnsi" w:hAnsiTheme="minorHAnsi" w:cstheme="minorHAnsi"/>
                <w:sz w:val="18"/>
                <w:szCs w:val="18"/>
              </w:rPr>
            </w:pPr>
          </w:p>
        </w:tc>
        <w:tc>
          <w:tcPr>
            <w:tcW w:w="1573" w:type="dxa"/>
          </w:tcPr>
          <w:p w:rsidR="00E15633" w:rsidRPr="00814CC5" w:rsidRDefault="00E15633" w:rsidP="00BC743A">
            <w:pPr>
              <w:rPr>
                <w:rFonts w:asciiTheme="minorHAnsi" w:hAnsiTheme="minorHAnsi" w:cstheme="minorHAnsi"/>
                <w:sz w:val="18"/>
                <w:szCs w:val="18"/>
              </w:rPr>
            </w:pPr>
          </w:p>
        </w:tc>
        <w:tc>
          <w:tcPr>
            <w:tcW w:w="1418" w:type="dxa"/>
          </w:tcPr>
          <w:p w:rsidR="00E15633" w:rsidRPr="00814CC5" w:rsidRDefault="00E15633" w:rsidP="00BC743A">
            <w:pPr>
              <w:rPr>
                <w:rFonts w:asciiTheme="minorHAnsi" w:hAnsiTheme="minorHAnsi" w:cstheme="minorHAnsi"/>
                <w:sz w:val="18"/>
                <w:szCs w:val="18"/>
              </w:rPr>
            </w:pPr>
          </w:p>
        </w:tc>
      </w:tr>
      <w:tr w:rsidR="00E15633" w:rsidRPr="00814CC5" w:rsidTr="00044A99">
        <w:trPr>
          <w:trHeight w:hRule="exact" w:val="360"/>
        </w:trPr>
        <w:tc>
          <w:tcPr>
            <w:tcW w:w="4200" w:type="dxa"/>
          </w:tcPr>
          <w:p w:rsidR="00E15633" w:rsidRPr="00814CC5" w:rsidRDefault="00E15633" w:rsidP="00E15633">
            <w:pPr>
              <w:pStyle w:val="TableParagraph"/>
              <w:spacing w:before="76"/>
              <w:ind w:right="265"/>
              <w:jc w:val="right"/>
              <w:rPr>
                <w:rFonts w:asciiTheme="minorHAnsi" w:hAnsiTheme="minorHAnsi" w:cstheme="minorHAnsi"/>
                <w:b/>
                <w:sz w:val="18"/>
                <w:szCs w:val="18"/>
              </w:rPr>
            </w:pPr>
            <w:r w:rsidRPr="00814CC5">
              <w:rPr>
                <w:rFonts w:asciiTheme="minorHAnsi" w:hAnsiTheme="minorHAnsi" w:cstheme="minorHAnsi"/>
                <w:b/>
                <w:color w:val="231F20"/>
                <w:w w:val="95"/>
                <w:sz w:val="18"/>
                <w:szCs w:val="18"/>
              </w:rPr>
              <w:t>Totale</w:t>
            </w:r>
          </w:p>
        </w:tc>
        <w:tc>
          <w:tcPr>
            <w:tcW w:w="1599" w:type="dxa"/>
          </w:tcPr>
          <w:p w:rsidR="00E15633" w:rsidRPr="00814CC5" w:rsidRDefault="00E15633" w:rsidP="00BC743A">
            <w:pPr>
              <w:rPr>
                <w:rFonts w:asciiTheme="minorHAnsi" w:hAnsiTheme="minorHAnsi" w:cstheme="minorHAnsi"/>
                <w:sz w:val="18"/>
                <w:szCs w:val="18"/>
              </w:rPr>
            </w:pPr>
          </w:p>
        </w:tc>
        <w:tc>
          <w:tcPr>
            <w:tcW w:w="1573" w:type="dxa"/>
          </w:tcPr>
          <w:p w:rsidR="00E15633" w:rsidRPr="00814CC5" w:rsidRDefault="00E15633" w:rsidP="00BC743A">
            <w:pPr>
              <w:rPr>
                <w:rFonts w:asciiTheme="minorHAnsi" w:hAnsiTheme="minorHAnsi" w:cstheme="minorHAnsi"/>
                <w:sz w:val="18"/>
                <w:szCs w:val="18"/>
              </w:rPr>
            </w:pPr>
          </w:p>
        </w:tc>
        <w:tc>
          <w:tcPr>
            <w:tcW w:w="1418" w:type="dxa"/>
          </w:tcPr>
          <w:p w:rsidR="00E15633" w:rsidRPr="00814CC5" w:rsidRDefault="00E15633" w:rsidP="00BC743A">
            <w:pPr>
              <w:rPr>
                <w:rFonts w:asciiTheme="minorHAnsi" w:hAnsiTheme="minorHAnsi" w:cstheme="minorHAnsi"/>
                <w:sz w:val="18"/>
                <w:szCs w:val="18"/>
              </w:rPr>
            </w:pPr>
          </w:p>
        </w:tc>
      </w:tr>
    </w:tbl>
    <w:p w:rsidR="00110417" w:rsidRPr="00044A99" w:rsidRDefault="00110417" w:rsidP="00110417">
      <w:pPr>
        <w:spacing w:before="94"/>
        <w:ind w:left="-709" w:right="-851"/>
        <w:rPr>
          <w:rFonts w:asciiTheme="minorHAnsi" w:hAnsiTheme="minorHAnsi" w:cstheme="minorHAnsi"/>
          <w:sz w:val="16"/>
          <w:szCs w:val="18"/>
        </w:rPr>
      </w:pPr>
      <w:r w:rsidRPr="00044A99">
        <w:rPr>
          <w:rFonts w:asciiTheme="minorHAnsi" w:hAnsiTheme="minorHAnsi" w:cstheme="minorHAnsi"/>
          <w:color w:val="231F20"/>
          <w:sz w:val="16"/>
          <w:szCs w:val="18"/>
        </w:rPr>
        <w:t>(</w:t>
      </w:r>
      <w:r w:rsidRPr="00044A99">
        <w:rPr>
          <w:rFonts w:asciiTheme="minorHAnsi" w:hAnsiTheme="minorHAnsi" w:cstheme="minorHAnsi"/>
          <w:color w:val="231F20"/>
          <w:position w:val="4"/>
          <w:sz w:val="16"/>
          <w:szCs w:val="18"/>
        </w:rPr>
        <w:t>*</w:t>
      </w:r>
      <w:r w:rsidRPr="00044A99">
        <w:rPr>
          <w:rFonts w:asciiTheme="minorHAnsi" w:hAnsiTheme="minorHAnsi" w:cstheme="minorHAnsi"/>
          <w:color w:val="231F20"/>
          <w:sz w:val="16"/>
          <w:szCs w:val="18"/>
        </w:rPr>
        <w:t>)  In migliaia di  euro.</w:t>
      </w:r>
    </w:p>
    <w:p w:rsidR="00110417" w:rsidRPr="00044A99" w:rsidRDefault="00110417" w:rsidP="0004716A">
      <w:pPr>
        <w:pStyle w:val="Paragrafoelenco"/>
        <w:numPr>
          <w:ilvl w:val="0"/>
          <w:numId w:val="36"/>
        </w:numPr>
        <w:adjustRightInd/>
        <w:spacing w:before="120"/>
        <w:ind w:left="-284" w:right="-851" w:hanging="311"/>
        <w:rPr>
          <w:rFonts w:asciiTheme="minorHAnsi" w:hAnsiTheme="minorHAnsi" w:cstheme="minorHAnsi"/>
          <w:sz w:val="16"/>
          <w:szCs w:val="18"/>
        </w:rPr>
      </w:pPr>
      <w:r w:rsidRPr="00044A99">
        <w:rPr>
          <w:rFonts w:asciiTheme="minorHAnsi" w:hAnsiTheme="minorHAnsi" w:cstheme="minorHAnsi"/>
          <w:color w:val="231F20"/>
          <w:w w:val="105"/>
          <w:sz w:val="16"/>
          <w:szCs w:val="18"/>
        </w:rPr>
        <w:t>Definizione, articolo 6, paragrafi 2 e 3.</w:t>
      </w:r>
    </w:p>
    <w:p w:rsidR="00110417" w:rsidRPr="00044A99" w:rsidRDefault="00110417" w:rsidP="0004716A">
      <w:pPr>
        <w:pStyle w:val="Paragrafoelenco"/>
        <w:numPr>
          <w:ilvl w:val="0"/>
          <w:numId w:val="36"/>
        </w:numPr>
        <w:adjustRightInd/>
        <w:spacing w:before="120"/>
        <w:ind w:left="-284" w:right="-851" w:hanging="311"/>
        <w:jc w:val="both"/>
        <w:rPr>
          <w:rFonts w:asciiTheme="minorHAnsi" w:hAnsiTheme="minorHAnsi" w:cstheme="minorHAnsi"/>
          <w:sz w:val="16"/>
          <w:szCs w:val="18"/>
        </w:rPr>
      </w:pPr>
      <w:r w:rsidRPr="00044A99">
        <w:rPr>
          <w:rFonts w:asciiTheme="minorHAnsi" w:hAnsiTheme="minorHAnsi" w:cstheme="minorHAnsi"/>
          <w:color w:val="231F20"/>
          <w:spacing w:val="-3"/>
          <w:sz w:val="16"/>
          <w:szCs w:val="18"/>
        </w:rPr>
        <w:t xml:space="preserve">Tutti </w:t>
      </w:r>
      <w:r w:rsidRPr="00044A99">
        <w:rPr>
          <w:rFonts w:asciiTheme="minorHAnsi" w:hAnsiTheme="minorHAnsi" w:cstheme="minorHAnsi"/>
          <w:color w:val="231F20"/>
          <w:sz w:val="16"/>
          <w:szCs w:val="18"/>
        </w:rPr>
        <w:t>i dati devono riguardare l’ultimo esercizio contabile chiuso e sono calcolati su base annua. P</w:t>
      </w:r>
      <w:r w:rsidRPr="00044A99">
        <w:rPr>
          <w:rFonts w:asciiTheme="minorHAnsi" w:hAnsiTheme="minorHAnsi" w:cstheme="minorHAnsi"/>
          <w:color w:val="444444"/>
          <w:sz w:val="16"/>
          <w:szCs w:val="18"/>
        </w:rPr>
        <w:t>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aiuto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w:t>
      </w:r>
    </w:p>
    <w:p w:rsidR="000E197E" w:rsidRPr="00044A99" w:rsidRDefault="00110417" w:rsidP="0004716A">
      <w:pPr>
        <w:pStyle w:val="Paragrafoelenco"/>
        <w:numPr>
          <w:ilvl w:val="0"/>
          <w:numId w:val="36"/>
        </w:numPr>
        <w:adjustRightInd/>
        <w:spacing w:before="120" w:after="120"/>
        <w:ind w:left="-284" w:right="-851" w:hanging="311"/>
        <w:jc w:val="both"/>
        <w:rPr>
          <w:rFonts w:asciiTheme="minorHAnsi" w:hAnsiTheme="minorHAnsi" w:cstheme="minorHAnsi"/>
          <w:sz w:val="16"/>
          <w:szCs w:val="18"/>
        </w:rPr>
      </w:pPr>
      <w:r w:rsidRPr="00044A99">
        <w:rPr>
          <w:rFonts w:asciiTheme="minorHAnsi" w:hAnsiTheme="minorHAnsi" w:cstheme="minorHAnsi"/>
          <w:color w:val="231F20"/>
          <w:sz w:val="16"/>
          <w:szCs w:val="18"/>
        </w:rPr>
        <w:t>I dati dell’impresa, compresi quelli relativi agli effettivi, vengono determinati in base ai conti e ad altri dati dell’impresa oppure, se disponibili, in base</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ai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conti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consolidati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dell’impresa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o</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conti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consolidati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in</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cui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l’impresa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è</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ripresa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tramite</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consolidamento.</w:t>
      </w:r>
    </w:p>
    <w:p w:rsidR="000E197E" w:rsidRPr="00814CC5" w:rsidRDefault="000E197E" w:rsidP="000E197E">
      <w:pPr>
        <w:pStyle w:val="Paragrafoelenco"/>
        <w:adjustRightInd/>
        <w:spacing w:before="120" w:after="120"/>
        <w:ind w:left="-284" w:right="-851"/>
        <w:jc w:val="both"/>
        <w:rPr>
          <w:rFonts w:asciiTheme="minorHAnsi" w:hAnsiTheme="minorHAnsi" w:cstheme="minorHAnsi"/>
          <w:b/>
          <w:color w:val="231F20"/>
          <w:sz w:val="18"/>
          <w:szCs w:val="18"/>
        </w:rPr>
      </w:pPr>
    </w:p>
    <w:p w:rsidR="000E197E" w:rsidRPr="00814CC5" w:rsidRDefault="000E197E" w:rsidP="000E197E">
      <w:pPr>
        <w:pStyle w:val="Paragrafoelenco"/>
        <w:adjustRightInd/>
        <w:spacing w:before="120" w:after="120"/>
        <w:ind w:left="-284" w:right="-851"/>
        <w:jc w:val="both"/>
        <w:rPr>
          <w:rFonts w:asciiTheme="minorHAnsi" w:hAnsiTheme="minorHAnsi" w:cstheme="minorHAnsi"/>
          <w:b/>
          <w:color w:val="231F20"/>
          <w:sz w:val="18"/>
          <w:szCs w:val="18"/>
        </w:rPr>
      </w:pPr>
    </w:p>
    <w:p w:rsidR="000E197E" w:rsidRPr="00814CC5" w:rsidRDefault="000E197E" w:rsidP="000E197E">
      <w:pPr>
        <w:pStyle w:val="Paragrafoelenco"/>
        <w:adjustRightInd/>
        <w:spacing w:before="120" w:after="120"/>
        <w:ind w:left="-284" w:right="-851"/>
        <w:jc w:val="both"/>
        <w:rPr>
          <w:rFonts w:asciiTheme="minorHAnsi" w:hAnsiTheme="minorHAnsi" w:cstheme="minorHAnsi"/>
          <w:sz w:val="18"/>
          <w:szCs w:val="18"/>
        </w:rPr>
      </w:pPr>
      <w:r w:rsidRPr="00814CC5">
        <w:rPr>
          <w:rFonts w:asciiTheme="minorHAnsi" w:hAnsiTheme="minorHAnsi" w:cstheme="minorHAnsi"/>
          <w:b/>
          <w:color w:val="231F20"/>
          <w:sz w:val="18"/>
          <w:szCs w:val="18"/>
        </w:rPr>
        <w:t>I risultati della riga «Totale» vanno riportati nella tabella di cui al punto 3 della dichiarazione «dati che determinano la categoria d’impresa».</w:t>
      </w:r>
    </w:p>
    <w:p w:rsidR="00E15633" w:rsidRPr="00814CC5" w:rsidRDefault="00E15633"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D7287" w:rsidRPr="00814CC5" w:rsidRDefault="000D7287" w:rsidP="000E197E">
      <w:pPr>
        <w:pStyle w:val="Corpotesto1"/>
        <w:spacing w:before="99"/>
        <w:ind w:left="1680" w:right="16"/>
        <w:jc w:val="right"/>
        <w:rPr>
          <w:rFonts w:asciiTheme="minorHAnsi" w:hAnsiTheme="minorHAnsi" w:cstheme="minorHAnsi"/>
          <w:b/>
          <w:color w:val="231F20"/>
          <w:w w:val="115"/>
          <w:sz w:val="18"/>
          <w:szCs w:val="18"/>
        </w:rPr>
      </w:pPr>
    </w:p>
    <w:p w:rsidR="00044A99" w:rsidRDefault="00044A99" w:rsidP="000E197E">
      <w:pPr>
        <w:pStyle w:val="Corpotesto1"/>
        <w:spacing w:before="99"/>
        <w:ind w:left="1680" w:right="16"/>
        <w:jc w:val="right"/>
        <w:rPr>
          <w:rFonts w:asciiTheme="minorHAnsi" w:hAnsiTheme="minorHAnsi" w:cstheme="minorHAnsi"/>
          <w:b/>
          <w:color w:val="231F20"/>
          <w:w w:val="115"/>
          <w:sz w:val="18"/>
          <w:szCs w:val="18"/>
        </w:rPr>
      </w:pPr>
    </w:p>
    <w:p w:rsidR="00044A99" w:rsidRDefault="00044A99" w:rsidP="000E197E">
      <w:pPr>
        <w:pStyle w:val="Corpotesto1"/>
        <w:spacing w:before="99"/>
        <w:ind w:left="1680" w:right="16"/>
        <w:jc w:val="right"/>
        <w:rPr>
          <w:rFonts w:asciiTheme="minorHAnsi" w:hAnsiTheme="minorHAnsi" w:cstheme="minorHAnsi"/>
          <w:b/>
          <w:color w:val="231F20"/>
          <w:w w:val="115"/>
          <w:sz w:val="18"/>
          <w:szCs w:val="18"/>
        </w:rPr>
      </w:pPr>
    </w:p>
    <w:p w:rsidR="00044A99" w:rsidRDefault="00044A99" w:rsidP="000E197E">
      <w:pPr>
        <w:pStyle w:val="Corpotesto1"/>
        <w:spacing w:before="99"/>
        <w:ind w:left="1680" w:right="16"/>
        <w:jc w:val="right"/>
        <w:rPr>
          <w:rFonts w:asciiTheme="minorHAnsi" w:hAnsiTheme="minorHAnsi" w:cstheme="minorHAnsi"/>
          <w:b/>
          <w:color w:val="231F20"/>
          <w:w w:val="115"/>
          <w:sz w:val="18"/>
          <w:szCs w:val="18"/>
        </w:rPr>
      </w:pPr>
    </w:p>
    <w:p w:rsidR="000E197E" w:rsidRPr="00814CC5" w:rsidRDefault="000E197E" w:rsidP="000E197E">
      <w:pPr>
        <w:pStyle w:val="Corpotesto1"/>
        <w:spacing w:before="99"/>
        <w:ind w:left="1680" w:right="16"/>
        <w:jc w:val="right"/>
        <w:rPr>
          <w:rFonts w:asciiTheme="minorHAnsi" w:hAnsiTheme="minorHAnsi" w:cstheme="minorHAnsi"/>
          <w:b/>
          <w:sz w:val="18"/>
          <w:szCs w:val="18"/>
        </w:rPr>
      </w:pPr>
      <w:r w:rsidRPr="00814CC5">
        <w:rPr>
          <w:rFonts w:asciiTheme="minorHAnsi" w:hAnsiTheme="minorHAnsi" w:cstheme="minorHAnsi"/>
          <w:b/>
          <w:color w:val="231F20"/>
          <w:w w:val="115"/>
          <w:sz w:val="18"/>
          <w:szCs w:val="18"/>
        </w:rPr>
        <w:t>Allegato A</w:t>
      </w:r>
    </w:p>
    <w:p w:rsidR="000E197E" w:rsidRPr="00814CC5" w:rsidRDefault="000E197E" w:rsidP="000E197E">
      <w:pPr>
        <w:pStyle w:val="Corpotesto1"/>
        <w:spacing w:before="72"/>
        <w:ind w:right="1181"/>
        <w:jc w:val="center"/>
        <w:rPr>
          <w:rFonts w:asciiTheme="minorHAnsi" w:hAnsiTheme="minorHAnsi" w:cstheme="minorHAnsi"/>
          <w:sz w:val="18"/>
          <w:szCs w:val="18"/>
        </w:rPr>
      </w:pPr>
      <w:r w:rsidRPr="00814CC5">
        <w:rPr>
          <w:rFonts w:asciiTheme="minorHAnsi" w:hAnsiTheme="minorHAnsi" w:cstheme="minorHAnsi"/>
          <w:color w:val="231F20"/>
          <w:sz w:val="18"/>
          <w:szCs w:val="18"/>
        </w:rPr>
        <w:t>Prospetto riepilogativo dei dati relativi alle imprese associate</w:t>
      </w:r>
    </w:p>
    <w:p w:rsidR="000E197E" w:rsidRPr="00814CC5" w:rsidRDefault="000E197E" w:rsidP="000E197E">
      <w:pPr>
        <w:pStyle w:val="Corpotesto1"/>
        <w:spacing w:before="1" w:line="264" w:lineRule="auto"/>
        <w:ind w:right="108"/>
        <w:jc w:val="both"/>
        <w:rPr>
          <w:rFonts w:asciiTheme="minorHAnsi" w:hAnsiTheme="minorHAnsi" w:cstheme="minorHAnsi"/>
          <w:sz w:val="18"/>
          <w:szCs w:val="18"/>
        </w:rPr>
      </w:pPr>
      <w:r w:rsidRPr="00814CC5">
        <w:rPr>
          <w:rFonts w:asciiTheme="minorHAnsi" w:hAnsiTheme="minorHAnsi" w:cstheme="minorHAnsi"/>
          <w:color w:val="231F20"/>
          <w:sz w:val="18"/>
          <w:szCs w:val="18"/>
        </w:rPr>
        <w:t>Per ogni impresa per la quale è stata compilata la «scheda di partenariato» [una scheda per ogni impresa associata dell’impresa richiedente e per le imprese associate delle eventuali imprese collegate, i cui dati non sono ancora ripresi nei conti consolidati (</w:t>
      </w:r>
      <w:r w:rsidRPr="00814CC5">
        <w:rPr>
          <w:rFonts w:asciiTheme="minorHAnsi" w:hAnsiTheme="minorHAnsi" w:cstheme="minorHAnsi"/>
          <w:color w:val="231F20"/>
          <w:position w:val="5"/>
          <w:sz w:val="18"/>
          <w:szCs w:val="18"/>
        </w:rPr>
        <w:t>1</w:t>
      </w:r>
      <w:r w:rsidRPr="00814CC5">
        <w:rPr>
          <w:rFonts w:asciiTheme="minorHAnsi" w:hAnsiTheme="minorHAnsi" w:cstheme="minorHAnsi"/>
          <w:color w:val="231F20"/>
          <w:sz w:val="18"/>
          <w:szCs w:val="18"/>
        </w:rPr>
        <w:t xml:space="preserve">)], i dati della corrispondente </w:t>
      </w:r>
      <w:r w:rsidRPr="00814CC5">
        <w:rPr>
          <w:rFonts w:asciiTheme="minorHAnsi" w:hAnsiTheme="minorHAnsi" w:cstheme="minorHAnsi"/>
          <w:b/>
          <w:color w:val="231F20"/>
          <w:sz w:val="18"/>
          <w:szCs w:val="18"/>
        </w:rPr>
        <w:t xml:space="preserve">tabella </w:t>
      </w:r>
      <w:r w:rsidRPr="00814CC5">
        <w:rPr>
          <w:rFonts w:asciiTheme="minorHAnsi" w:hAnsiTheme="minorHAnsi" w:cstheme="minorHAnsi"/>
          <w:color w:val="231F20"/>
          <w:sz w:val="18"/>
          <w:szCs w:val="18"/>
        </w:rPr>
        <w:t>«partenariato» vanno riportati nella tabella riassuntiva  seguente:</w:t>
      </w:r>
    </w:p>
    <w:p w:rsidR="000E197E" w:rsidRPr="00814CC5" w:rsidRDefault="000E197E" w:rsidP="000E197E">
      <w:pPr>
        <w:pStyle w:val="Corpotesto1"/>
        <w:spacing w:before="99"/>
        <w:ind w:right="16"/>
        <w:jc w:val="center"/>
        <w:rPr>
          <w:rFonts w:asciiTheme="minorHAnsi" w:hAnsiTheme="minorHAnsi" w:cstheme="minorHAnsi"/>
          <w:b/>
          <w:color w:val="231F20"/>
          <w:w w:val="115"/>
          <w:sz w:val="18"/>
          <w:szCs w:val="18"/>
        </w:rPr>
      </w:pPr>
      <w:r w:rsidRPr="00814CC5">
        <w:rPr>
          <w:rFonts w:asciiTheme="minorHAnsi" w:hAnsiTheme="minorHAnsi" w:cstheme="minorHAnsi"/>
          <w:b/>
          <w:color w:val="231F20"/>
          <w:w w:val="115"/>
          <w:sz w:val="18"/>
          <w:szCs w:val="18"/>
        </w:rPr>
        <w:t>Tabella A</w:t>
      </w:r>
    </w:p>
    <w:p w:rsidR="000E197E" w:rsidRPr="00814CC5" w:rsidRDefault="000E197E" w:rsidP="000E197E">
      <w:pPr>
        <w:pStyle w:val="Corpotesto1"/>
        <w:spacing w:before="10"/>
        <w:jc w:val="center"/>
        <w:rPr>
          <w:rFonts w:asciiTheme="minorHAnsi" w:hAnsiTheme="minorHAnsi" w:cstheme="minorHAnsi"/>
          <w:b/>
          <w:sz w:val="18"/>
          <w:szCs w:val="18"/>
        </w:rPr>
      </w:pPr>
    </w:p>
    <w:tbl>
      <w:tblPr>
        <w:tblW w:w="82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2"/>
        <w:gridCol w:w="1731"/>
        <w:gridCol w:w="1571"/>
        <w:gridCol w:w="1979"/>
      </w:tblGrid>
      <w:tr w:rsidR="000E197E" w:rsidRPr="00814CC5" w:rsidTr="000E197E">
        <w:trPr>
          <w:trHeight w:hRule="exact" w:val="625"/>
        </w:trPr>
        <w:tc>
          <w:tcPr>
            <w:tcW w:w="2942" w:type="dxa"/>
          </w:tcPr>
          <w:p w:rsidR="000E197E" w:rsidRPr="00814CC5" w:rsidRDefault="000E197E" w:rsidP="000E197E">
            <w:pPr>
              <w:pStyle w:val="TableParagraph"/>
              <w:spacing w:before="38"/>
              <w:jc w:val="center"/>
              <w:rPr>
                <w:rFonts w:asciiTheme="minorHAnsi" w:hAnsiTheme="minorHAnsi" w:cstheme="minorHAnsi"/>
                <w:b/>
                <w:sz w:val="18"/>
                <w:szCs w:val="18"/>
              </w:rPr>
            </w:pPr>
            <w:r w:rsidRPr="00814CC5">
              <w:rPr>
                <w:rFonts w:asciiTheme="minorHAnsi" w:hAnsiTheme="minorHAnsi" w:cstheme="minorHAnsi"/>
                <w:b/>
                <w:color w:val="231F20"/>
                <w:w w:val="95"/>
                <w:sz w:val="18"/>
                <w:szCs w:val="18"/>
              </w:rPr>
              <w:t>Impresa associata</w:t>
            </w:r>
          </w:p>
          <w:p w:rsidR="000E197E" w:rsidRPr="00814CC5" w:rsidRDefault="000E197E" w:rsidP="000E197E">
            <w:pPr>
              <w:pStyle w:val="TableParagraph"/>
              <w:spacing w:before="9"/>
              <w:jc w:val="center"/>
              <w:rPr>
                <w:rFonts w:asciiTheme="minorHAnsi" w:hAnsiTheme="minorHAnsi" w:cstheme="minorHAnsi"/>
                <w:sz w:val="18"/>
                <w:szCs w:val="18"/>
              </w:rPr>
            </w:pPr>
            <w:r w:rsidRPr="00814CC5">
              <w:rPr>
                <w:rFonts w:asciiTheme="minorHAnsi" w:hAnsiTheme="minorHAnsi" w:cstheme="minorHAnsi"/>
                <w:color w:val="231F20"/>
                <w:w w:val="95"/>
                <w:sz w:val="18"/>
                <w:szCs w:val="18"/>
              </w:rPr>
              <w:t>(indicare  denominazione)</w:t>
            </w:r>
          </w:p>
        </w:tc>
        <w:tc>
          <w:tcPr>
            <w:tcW w:w="1731" w:type="dxa"/>
          </w:tcPr>
          <w:p w:rsidR="000E197E" w:rsidRPr="00814CC5" w:rsidRDefault="000E197E" w:rsidP="000E197E">
            <w:pPr>
              <w:pStyle w:val="TableParagraph"/>
              <w:spacing w:before="38"/>
              <w:ind w:left="281"/>
              <w:jc w:val="center"/>
              <w:rPr>
                <w:rFonts w:asciiTheme="minorHAnsi" w:hAnsiTheme="minorHAnsi" w:cstheme="minorHAnsi"/>
                <w:b/>
                <w:sz w:val="18"/>
                <w:szCs w:val="18"/>
              </w:rPr>
            </w:pPr>
            <w:r w:rsidRPr="00814CC5">
              <w:rPr>
                <w:rFonts w:asciiTheme="minorHAnsi" w:hAnsiTheme="minorHAnsi" w:cstheme="minorHAnsi"/>
                <w:b/>
                <w:color w:val="231F20"/>
                <w:w w:val="95"/>
                <w:sz w:val="18"/>
                <w:szCs w:val="18"/>
              </w:rPr>
              <w:t>Effettivi (ULA)</w:t>
            </w:r>
          </w:p>
        </w:tc>
        <w:tc>
          <w:tcPr>
            <w:tcW w:w="1571" w:type="dxa"/>
          </w:tcPr>
          <w:p w:rsidR="000E197E" w:rsidRPr="00814CC5" w:rsidRDefault="000E197E" w:rsidP="000E197E">
            <w:pPr>
              <w:pStyle w:val="TableParagraph"/>
              <w:spacing w:before="38"/>
              <w:ind w:left="424"/>
              <w:jc w:val="center"/>
              <w:rPr>
                <w:rFonts w:asciiTheme="minorHAnsi" w:hAnsiTheme="minorHAnsi" w:cstheme="minorHAnsi"/>
                <w:b/>
                <w:sz w:val="18"/>
                <w:szCs w:val="18"/>
              </w:rPr>
            </w:pPr>
            <w:r w:rsidRPr="00814CC5">
              <w:rPr>
                <w:rFonts w:asciiTheme="minorHAnsi" w:hAnsiTheme="minorHAnsi" w:cstheme="minorHAnsi"/>
                <w:b/>
                <w:color w:val="231F20"/>
                <w:sz w:val="18"/>
                <w:szCs w:val="18"/>
              </w:rPr>
              <w:t>Fatturato</w:t>
            </w:r>
          </w:p>
        </w:tc>
        <w:tc>
          <w:tcPr>
            <w:tcW w:w="1979" w:type="dxa"/>
          </w:tcPr>
          <w:p w:rsidR="000E197E" w:rsidRPr="00814CC5" w:rsidRDefault="000E197E" w:rsidP="000E197E">
            <w:pPr>
              <w:pStyle w:val="TableParagraph"/>
              <w:spacing w:before="38" w:line="256" w:lineRule="auto"/>
              <w:ind w:left="509" w:right="513" w:firstLine="56"/>
              <w:jc w:val="center"/>
              <w:rPr>
                <w:rFonts w:asciiTheme="minorHAnsi" w:hAnsiTheme="minorHAnsi" w:cstheme="minorHAnsi"/>
                <w:b/>
                <w:sz w:val="18"/>
                <w:szCs w:val="18"/>
              </w:rPr>
            </w:pPr>
            <w:r w:rsidRPr="00814CC5">
              <w:rPr>
                <w:rFonts w:asciiTheme="minorHAnsi" w:hAnsiTheme="minorHAnsi" w:cstheme="minorHAnsi"/>
                <w:b/>
                <w:color w:val="231F20"/>
                <w:sz w:val="18"/>
                <w:szCs w:val="18"/>
              </w:rPr>
              <w:t xml:space="preserve">Totale di </w:t>
            </w:r>
            <w:r w:rsidRPr="00814CC5">
              <w:rPr>
                <w:rFonts w:asciiTheme="minorHAnsi" w:hAnsiTheme="minorHAnsi" w:cstheme="minorHAnsi"/>
                <w:b/>
                <w:color w:val="231F20"/>
                <w:w w:val="95"/>
                <w:sz w:val="18"/>
                <w:szCs w:val="18"/>
              </w:rPr>
              <w:t>bilancio (</w:t>
            </w:r>
            <w:r w:rsidRPr="00814CC5">
              <w:rPr>
                <w:rFonts w:asciiTheme="minorHAnsi" w:hAnsiTheme="minorHAnsi" w:cstheme="minorHAnsi"/>
                <w:b/>
                <w:color w:val="231F20"/>
                <w:w w:val="95"/>
                <w:position w:val="5"/>
                <w:sz w:val="18"/>
                <w:szCs w:val="18"/>
              </w:rPr>
              <w:t>*</w:t>
            </w:r>
            <w:r w:rsidRPr="00814CC5">
              <w:rPr>
                <w:rFonts w:asciiTheme="minorHAnsi" w:hAnsiTheme="minorHAnsi" w:cstheme="minorHAnsi"/>
                <w:b/>
                <w:color w:val="231F20"/>
                <w:w w:val="95"/>
                <w:sz w:val="18"/>
                <w:szCs w:val="18"/>
              </w:rPr>
              <w:t>)</w:t>
            </w:r>
          </w:p>
        </w:tc>
      </w:tr>
      <w:tr w:rsidR="000E197E" w:rsidRPr="00814CC5" w:rsidTr="000E197E">
        <w:trPr>
          <w:trHeight w:hRule="exact" w:val="293"/>
        </w:trPr>
        <w:tc>
          <w:tcPr>
            <w:tcW w:w="2942" w:type="dxa"/>
          </w:tcPr>
          <w:p w:rsidR="000E197E" w:rsidRPr="00814CC5" w:rsidRDefault="000E197E" w:rsidP="000E197E">
            <w:pPr>
              <w:pStyle w:val="TableParagraph"/>
              <w:spacing w:before="65"/>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1.</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2.</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3.</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4.</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5.</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6.</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jc w:val="center"/>
              <w:rPr>
                <w:rFonts w:asciiTheme="minorHAnsi" w:hAnsiTheme="minorHAnsi" w:cstheme="minorHAnsi"/>
                <w:sz w:val="18"/>
                <w:szCs w:val="18"/>
              </w:rPr>
            </w:pPr>
            <w:r w:rsidRPr="00814CC5">
              <w:rPr>
                <w:rFonts w:asciiTheme="minorHAnsi" w:hAnsiTheme="minorHAnsi" w:cstheme="minorHAnsi"/>
                <w:color w:val="231F20"/>
                <w:w w:val="110"/>
                <w:sz w:val="18"/>
                <w:szCs w:val="18"/>
              </w:rPr>
              <w:t>7.</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r w:rsidR="000E197E" w:rsidRPr="00814CC5" w:rsidTr="000E197E">
        <w:trPr>
          <w:trHeight w:hRule="exact" w:val="265"/>
        </w:trPr>
        <w:tc>
          <w:tcPr>
            <w:tcW w:w="2942" w:type="dxa"/>
          </w:tcPr>
          <w:p w:rsidR="000E197E" w:rsidRPr="00814CC5" w:rsidRDefault="000E197E" w:rsidP="000E197E">
            <w:pPr>
              <w:pStyle w:val="TableParagraph"/>
              <w:spacing w:before="38"/>
              <w:ind w:right="85"/>
              <w:jc w:val="center"/>
              <w:rPr>
                <w:rFonts w:asciiTheme="minorHAnsi" w:hAnsiTheme="minorHAnsi" w:cstheme="minorHAnsi"/>
                <w:b/>
                <w:sz w:val="18"/>
                <w:szCs w:val="18"/>
              </w:rPr>
            </w:pPr>
            <w:r w:rsidRPr="00814CC5">
              <w:rPr>
                <w:rFonts w:asciiTheme="minorHAnsi" w:hAnsiTheme="minorHAnsi" w:cstheme="minorHAnsi"/>
                <w:b/>
                <w:color w:val="231F20"/>
                <w:w w:val="95"/>
                <w:sz w:val="18"/>
                <w:szCs w:val="18"/>
              </w:rPr>
              <w:t>Totale</w:t>
            </w:r>
          </w:p>
        </w:tc>
        <w:tc>
          <w:tcPr>
            <w:tcW w:w="1731" w:type="dxa"/>
          </w:tcPr>
          <w:p w:rsidR="000E197E" w:rsidRPr="00814CC5" w:rsidRDefault="000E197E" w:rsidP="000E197E">
            <w:pPr>
              <w:jc w:val="center"/>
              <w:rPr>
                <w:rFonts w:asciiTheme="minorHAnsi" w:hAnsiTheme="minorHAnsi" w:cstheme="minorHAnsi"/>
                <w:sz w:val="18"/>
                <w:szCs w:val="18"/>
              </w:rPr>
            </w:pPr>
          </w:p>
        </w:tc>
        <w:tc>
          <w:tcPr>
            <w:tcW w:w="1571" w:type="dxa"/>
          </w:tcPr>
          <w:p w:rsidR="000E197E" w:rsidRPr="00814CC5" w:rsidRDefault="000E197E" w:rsidP="000E197E">
            <w:pPr>
              <w:jc w:val="center"/>
              <w:rPr>
                <w:rFonts w:asciiTheme="minorHAnsi" w:hAnsiTheme="minorHAnsi" w:cstheme="minorHAnsi"/>
                <w:sz w:val="18"/>
                <w:szCs w:val="18"/>
              </w:rPr>
            </w:pPr>
          </w:p>
        </w:tc>
        <w:tc>
          <w:tcPr>
            <w:tcW w:w="1979" w:type="dxa"/>
          </w:tcPr>
          <w:p w:rsidR="000E197E" w:rsidRPr="00814CC5" w:rsidRDefault="000E197E" w:rsidP="000E197E">
            <w:pPr>
              <w:jc w:val="center"/>
              <w:rPr>
                <w:rFonts w:asciiTheme="minorHAnsi" w:hAnsiTheme="minorHAnsi" w:cstheme="minorHAnsi"/>
                <w:sz w:val="18"/>
                <w:szCs w:val="18"/>
              </w:rPr>
            </w:pPr>
          </w:p>
        </w:tc>
      </w:tr>
    </w:tbl>
    <w:p w:rsidR="000E197E" w:rsidRPr="00814CC5" w:rsidRDefault="000E197E" w:rsidP="000E197E">
      <w:pPr>
        <w:spacing w:before="27"/>
        <w:rPr>
          <w:rFonts w:asciiTheme="minorHAnsi" w:hAnsiTheme="minorHAnsi" w:cstheme="minorHAnsi"/>
          <w:sz w:val="18"/>
          <w:szCs w:val="18"/>
        </w:rPr>
      </w:pPr>
      <w:r w:rsidRPr="00814CC5">
        <w:rPr>
          <w:rFonts w:asciiTheme="minorHAnsi" w:hAnsiTheme="minorHAnsi" w:cstheme="minorHAnsi"/>
          <w:color w:val="231F20"/>
          <w:sz w:val="18"/>
          <w:szCs w:val="18"/>
        </w:rPr>
        <w:t>(</w:t>
      </w:r>
      <w:r w:rsidRPr="00814CC5">
        <w:rPr>
          <w:rFonts w:asciiTheme="minorHAnsi" w:hAnsiTheme="minorHAnsi" w:cstheme="minorHAnsi"/>
          <w:color w:val="231F20"/>
          <w:position w:val="4"/>
          <w:sz w:val="18"/>
          <w:szCs w:val="18"/>
        </w:rPr>
        <w:t>*</w:t>
      </w:r>
      <w:r w:rsidRPr="00814CC5">
        <w:rPr>
          <w:rFonts w:asciiTheme="minorHAnsi" w:hAnsiTheme="minorHAnsi" w:cstheme="minorHAnsi"/>
          <w:color w:val="231F20"/>
          <w:sz w:val="18"/>
          <w:szCs w:val="18"/>
        </w:rPr>
        <w:t>) In migliaia di  euro.</w:t>
      </w:r>
    </w:p>
    <w:p w:rsidR="000E197E" w:rsidRPr="00814CC5" w:rsidRDefault="000E197E" w:rsidP="000E197E">
      <w:pPr>
        <w:spacing w:before="27"/>
        <w:rPr>
          <w:rFonts w:asciiTheme="minorHAnsi" w:hAnsiTheme="minorHAnsi" w:cstheme="minorHAnsi"/>
          <w:sz w:val="18"/>
          <w:szCs w:val="18"/>
        </w:rPr>
      </w:pPr>
      <w:r w:rsidRPr="00814CC5">
        <w:rPr>
          <w:rFonts w:asciiTheme="minorHAnsi" w:hAnsiTheme="minorHAnsi" w:cstheme="minorHAnsi"/>
          <w:color w:val="231F20"/>
          <w:sz w:val="18"/>
          <w:szCs w:val="18"/>
        </w:rPr>
        <w:t>(Se necessario, aggiungere pagine o ingrandire la tabella)</w:t>
      </w: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0E197E" w:rsidRPr="00814CC5" w:rsidRDefault="000E197E" w:rsidP="000E197E">
      <w:pPr>
        <w:pStyle w:val="Titolo2"/>
        <w:spacing w:before="85"/>
        <w:jc w:val="both"/>
        <w:rPr>
          <w:rFonts w:asciiTheme="minorHAnsi" w:hAnsiTheme="minorHAnsi" w:cstheme="minorHAnsi"/>
          <w:sz w:val="18"/>
          <w:szCs w:val="18"/>
        </w:rPr>
      </w:pPr>
      <w:r w:rsidRPr="00814CC5">
        <w:rPr>
          <w:rFonts w:asciiTheme="minorHAnsi" w:hAnsiTheme="minorHAnsi" w:cstheme="minorHAnsi"/>
          <w:color w:val="231F20"/>
          <w:sz w:val="18"/>
          <w:szCs w:val="18"/>
        </w:rPr>
        <w:t>NB:</w:t>
      </w:r>
    </w:p>
    <w:p w:rsidR="000E197E" w:rsidRPr="00814CC5" w:rsidRDefault="000E197E" w:rsidP="0024570B">
      <w:pPr>
        <w:pStyle w:val="Corpotesto1"/>
        <w:spacing w:before="66" w:line="264" w:lineRule="auto"/>
        <w:jc w:val="both"/>
        <w:rPr>
          <w:rFonts w:asciiTheme="minorHAnsi" w:hAnsiTheme="minorHAnsi" w:cstheme="minorHAnsi"/>
          <w:sz w:val="18"/>
          <w:szCs w:val="18"/>
        </w:rPr>
      </w:pPr>
      <w:r w:rsidRPr="00814CC5">
        <w:rPr>
          <w:rFonts w:asciiTheme="minorHAnsi" w:hAnsiTheme="minorHAnsi" w:cstheme="minorHAnsi"/>
          <w:color w:val="231F20"/>
          <w:sz w:val="18"/>
          <w:szCs w:val="18"/>
        </w:rPr>
        <w:t>Questi dati risultano da un calcolo proporzionale effettuato nella «scheda di partenariato» compilata per ogni impresa partner diretta o indiretta.</w:t>
      </w:r>
    </w:p>
    <w:p w:rsidR="000E197E" w:rsidRPr="00814CC5" w:rsidRDefault="000E197E" w:rsidP="0024570B">
      <w:pPr>
        <w:pStyle w:val="Corpotesto1"/>
        <w:spacing w:before="3"/>
        <w:jc w:val="both"/>
        <w:rPr>
          <w:rFonts w:asciiTheme="minorHAnsi" w:hAnsiTheme="minorHAnsi" w:cstheme="minorHAnsi"/>
          <w:sz w:val="18"/>
          <w:szCs w:val="18"/>
        </w:rPr>
      </w:pPr>
    </w:p>
    <w:p w:rsidR="000E197E" w:rsidRPr="00814CC5" w:rsidRDefault="000E197E" w:rsidP="0024570B">
      <w:pPr>
        <w:pStyle w:val="Corpotesto1"/>
        <w:spacing w:line="264" w:lineRule="auto"/>
        <w:ind w:right="100"/>
        <w:jc w:val="both"/>
        <w:rPr>
          <w:rFonts w:asciiTheme="minorHAnsi" w:hAnsiTheme="minorHAnsi" w:cstheme="minorHAnsi"/>
          <w:b/>
          <w:sz w:val="18"/>
          <w:szCs w:val="18"/>
        </w:rPr>
      </w:pPr>
      <w:r w:rsidRPr="00814CC5">
        <w:rPr>
          <w:rFonts w:asciiTheme="minorHAnsi" w:hAnsiTheme="minorHAnsi" w:cstheme="minorHAnsi"/>
          <w:b/>
          <w:color w:val="231F20"/>
          <w:sz w:val="18"/>
          <w:szCs w:val="18"/>
        </w:rPr>
        <w:t>I dati indicati nella riga «Totale» della tabella di cui sopra vanno riportati alla riga 2 (riguardante le imprese associate) della tabella dell’allegato  alla dichiarazione.</w:t>
      </w:r>
    </w:p>
    <w:p w:rsidR="000E197E" w:rsidRPr="00814CC5" w:rsidRDefault="000E197E"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24570B" w:rsidRPr="00814CC5" w:rsidRDefault="0024570B"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24570B" w:rsidRPr="00814CC5" w:rsidRDefault="0024570B" w:rsidP="00E15633">
      <w:pPr>
        <w:pStyle w:val="Paragrafoelenco"/>
        <w:tabs>
          <w:tab w:val="left" w:pos="-142"/>
        </w:tabs>
        <w:adjustRightInd/>
        <w:spacing w:line="273" w:lineRule="auto"/>
        <w:ind w:left="-367"/>
        <w:jc w:val="both"/>
        <w:rPr>
          <w:rFonts w:asciiTheme="minorHAnsi" w:hAnsiTheme="minorHAnsi" w:cstheme="minorHAnsi"/>
          <w:color w:val="231F20"/>
          <w:sz w:val="18"/>
          <w:szCs w:val="18"/>
        </w:rPr>
      </w:pPr>
    </w:p>
    <w:p w:rsidR="0024570B" w:rsidRPr="00044A99" w:rsidRDefault="0024570B" w:rsidP="0024570B">
      <w:pPr>
        <w:pStyle w:val="Corpotesto1"/>
        <w:spacing w:before="66" w:line="264" w:lineRule="auto"/>
        <w:jc w:val="both"/>
        <w:rPr>
          <w:rFonts w:asciiTheme="minorHAnsi" w:hAnsiTheme="minorHAnsi" w:cstheme="minorHAnsi"/>
          <w:color w:val="231F20"/>
          <w:sz w:val="14"/>
          <w:szCs w:val="18"/>
        </w:rPr>
      </w:pPr>
      <w:r w:rsidRPr="00044A99">
        <w:rPr>
          <w:rFonts w:asciiTheme="minorHAnsi" w:hAnsiTheme="minorHAnsi" w:cstheme="minorHAnsi"/>
          <w:color w:val="231F20"/>
          <w:sz w:val="14"/>
          <w:szCs w:val="18"/>
        </w:rPr>
        <w:t>(</w:t>
      </w:r>
      <w:r w:rsidRPr="00044A99">
        <w:rPr>
          <w:rFonts w:asciiTheme="minorHAnsi" w:hAnsiTheme="minorHAnsi" w:cstheme="minorHAnsi"/>
          <w:color w:val="231F20"/>
          <w:sz w:val="14"/>
          <w:szCs w:val="18"/>
          <w:vertAlign w:val="superscript"/>
        </w:rPr>
        <w:t>1</w:t>
      </w:r>
      <w:r w:rsidRPr="00044A99">
        <w:rPr>
          <w:rFonts w:asciiTheme="minorHAnsi" w:hAnsiTheme="minorHAnsi" w:cstheme="minorHAnsi"/>
          <w:color w:val="231F20"/>
          <w:sz w:val="14"/>
          <w:szCs w:val="18"/>
        </w:rPr>
        <w:t>) Se i dati relativi ad un’impresa sono ripresi nei conti consolidati ad una percentuale inferiore a quella di cui all’articolo 6, paragrafo 2, è opportuno applicare comunque la percentuale stabilita da tale articolo (definizione, articolo 6, paragrafo 3, secondo comma).</w:t>
      </w: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24570B" w:rsidRPr="00814CC5" w:rsidRDefault="0024570B" w:rsidP="0024570B">
      <w:pPr>
        <w:pStyle w:val="Corpotesto1"/>
        <w:spacing w:before="66" w:line="264" w:lineRule="auto"/>
        <w:jc w:val="both"/>
        <w:rPr>
          <w:rFonts w:asciiTheme="minorHAnsi" w:hAnsiTheme="minorHAnsi" w:cstheme="minorHAnsi"/>
          <w:color w:val="231F20"/>
          <w:sz w:val="18"/>
          <w:szCs w:val="18"/>
        </w:rPr>
      </w:pPr>
    </w:p>
    <w:p w:rsidR="00044A99" w:rsidRDefault="00044A99" w:rsidP="006708AB">
      <w:pPr>
        <w:pStyle w:val="Corpotesto1"/>
        <w:spacing w:before="100"/>
        <w:ind w:right="563"/>
        <w:jc w:val="center"/>
        <w:rPr>
          <w:rFonts w:asciiTheme="minorHAnsi" w:hAnsiTheme="minorHAnsi" w:cstheme="minorHAnsi"/>
          <w:color w:val="231F20"/>
          <w:w w:val="115"/>
          <w:sz w:val="18"/>
          <w:szCs w:val="18"/>
        </w:rPr>
      </w:pPr>
    </w:p>
    <w:p w:rsidR="006708AB" w:rsidRPr="00814CC5" w:rsidRDefault="006708AB" w:rsidP="006708AB">
      <w:pPr>
        <w:pStyle w:val="Corpotesto1"/>
        <w:spacing w:before="100"/>
        <w:ind w:right="563"/>
        <w:jc w:val="center"/>
        <w:rPr>
          <w:rFonts w:asciiTheme="minorHAnsi" w:hAnsiTheme="minorHAnsi" w:cstheme="minorHAnsi"/>
          <w:sz w:val="18"/>
          <w:szCs w:val="18"/>
        </w:rPr>
      </w:pPr>
      <w:r w:rsidRPr="00814CC5">
        <w:rPr>
          <w:rFonts w:asciiTheme="minorHAnsi" w:hAnsiTheme="minorHAnsi" w:cstheme="minorHAnsi"/>
          <w:color w:val="231F20"/>
          <w:w w:val="115"/>
          <w:sz w:val="18"/>
          <w:szCs w:val="18"/>
        </w:rPr>
        <w:t>Scheda di partenariato da compilare per ciascuna impresa associata</w:t>
      </w:r>
    </w:p>
    <w:p w:rsidR="006708AB" w:rsidRPr="00814CC5" w:rsidRDefault="006708AB" w:rsidP="006708AB">
      <w:pPr>
        <w:pStyle w:val="Corpotesto1"/>
        <w:rPr>
          <w:rFonts w:asciiTheme="minorHAnsi" w:hAnsiTheme="minorHAnsi" w:cstheme="minorHAnsi"/>
          <w:sz w:val="18"/>
          <w:szCs w:val="18"/>
        </w:rPr>
      </w:pPr>
    </w:p>
    <w:p w:rsidR="006708AB" w:rsidRPr="00814CC5" w:rsidRDefault="006708AB" w:rsidP="0004716A">
      <w:pPr>
        <w:pStyle w:val="Titolo2"/>
        <w:keepNext w:val="0"/>
        <w:widowControl w:val="0"/>
        <w:numPr>
          <w:ilvl w:val="0"/>
          <w:numId w:val="37"/>
        </w:numPr>
        <w:tabs>
          <w:tab w:val="left" w:pos="426"/>
        </w:tabs>
        <w:autoSpaceDE w:val="0"/>
        <w:autoSpaceDN w:val="0"/>
        <w:spacing w:before="129" w:after="0"/>
        <w:ind w:hanging="159"/>
        <w:rPr>
          <w:rFonts w:asciiTheme="minorHAnsi" w:hAnsiTheme="minorHAnsi" w:cstheme="minorHAnsi"/>
          <w:sz w:val="18"/>
          <w:szCs w:val="18"/>
        </w:rPr>
      </w:pPr>
      <w:r w:rsidRPr="00814CC5">
        <w:rPr>
          <w:rFonts w:asciiTheme="minorHAnsi" w:hAnsiTheme="minorHAnsi" w:cstheme="minorHAnsi"/>
          <w:color w:val="231F20"/>
          <w:w w:val="95"/>
          <w:sz w:val="18"/>
          <w:szCs w:val="18"/>
        </w:rPr>
        <w:t>Identificazione dell’impresa</w:t>
      </w:r>
      <w:r w:rsidRPr="00814CC5">
        <w:rPr>
          <w:rFonts w:asciiTheme="minorHAnsi" w:hAnsiTheme="minorHAnsi" w:cstheme="minorHAnsi"/>
          <w:color w:val="231F20"/>
          <w:spacing w:val="-17"/>
          <w:w w:val="95"/>
          <w:sz w:val="18"/>
          <w:szCs w:val="18"/>
        </w:rPr>
        <w:t xml:space="preserve"> ASSOCIATA</w:t>
      </w:r>
    </w:p>
    <w:p w:rsidR="006708AB" w:rsidRPr="00814CC5" w:rsidRDefault="006708AB" w:rsidP="003368B3">
      <w:pPr>
        <w:pStyle w:val="Corpotesto1"/>
        <w:spacing w:before="60"/>
        <w:ind w:left="108"/>
        <w:rPr>
          <w:rFonts w:asciiTheme="minorHAnsi" w:hAnsiTheme="minorHAnsi" w:cstheme="minorHAnsi"/>
          <w:sz w:val="18"/>
          <w:szCs w:val="18"/>
        </w:rPr>
      </w:pPr>
      <w:r w:rsidRPr="00814CC5">
        <w:rPr>
          <w:rFonts w:asciiTheme="minorHAnsi" w:hAnsiTheme="minorHAnsi" w:cstheme="minorHAnsi"/>
          <w:color w:val="231F20"/>
          <w:w w:val="115"/>
          <w:sz w:val="18"/>
          <w:szCs w:val="18"/>
        </w:rPr>
        <w:t xml:space="preserve">Denominazione      o       ragione       sociale     </w:t>
      </w:r>
      <w:r w:rsidR="003368B3">
        <w:rPr>
          <w:rFonts w:asciiTheme="minorHAnsi" w:hAnsiTheme="minorHAnsi" w:cstheme="minorHAnsi"/>
          <w:color w:val="231F20"/>
          <w:w w:val="115"/>
          <w:sz w:val="18"/>
          <w:szCs w:val="18"/>
        </w:rPr>
        <w:t>_________________________________</w:t>
      </w:r>
    </w:p>
    <w:p w:rsidR="006708AB" w:rsidRPr="00814CC5" w:rsidRDefault="006708AB" w:rsidP="006708AB">
      <w:pPr>
        <w:pStyle w:val="Corpotesto1"/>
        <w:spacing w:before="1"/>
        <w:ind w:left="110"/>
        <w:rPr>
          <w:rFonts w:asciiTheme="minorHAnsi" w:hAnsiTheme="minorHAnsi" w:cstheme="minorHAnsi"/>
          <w:sz w:val="18"/>
          <w:szCs w:val="18"/>
        </w:rPr>
      </w:pPr>
      <w:r w:rsidRPr="00814CC5">
        <w:rPr>
          <w:rFonts w:asciiTheme="minorHAnsi" w:hAnsiTheme="minorHAnsi" w:cstheme="minorHAnsi"/>
          <w:color w:val="231F20"/>
          <w:w w:val="115"/>
          <w:sz w:val="18"/>
          <w:szCs w:val="18"/>
        </w:rPr>
        <w:t>Indirizzo        della        sede       sociale</w:t>
      </w:r>
      <w:r w:rsidR="00044A99">
        <w:rPr>
          <w:rFonts w:asciiTheme="minorHAnsi" w:hAnsiTheme="minorHAnsi" w:cstheme="minorHAnsi"/>
          <w:color w:val="231F20"/>
          <w:w w:val="115"/>
          <w:sz w:val="18"/>
          <w:szCs w:val="18"/>
        </w:rPr>
        <w:t xml:space="preserve"> </w:t>
      </w:r>
      <w:r w:rsidR="003368B3">
        <w:rPr>
          <w:rFonts w:asciiTheme="minorHAnsi" w:hAnsiTheme="minorHAnsi" w:cstheme="minorHAnsi"/>
          <w:color w:val="231F20"/>
          <w:w w:val="115"/>
          <w:sz w:val="18"/>
          <w:szCs w:val="18"/>
        </w:rPr>
        <w:t>________________________________________</w:t>
      </w:r>
    </w:p>
    <w:p w:rsidR="006708AB" w:rsidRPr="00814CC5" w:rsidRDefault="006708AB" w:rsidP="006708AB">
      <w:pPr>
        <w:pStyle w:val="Corpotesto1"/>
        <w:ind w:left="110"/>
        <w:rPr>
          <w:rFonts w:asciiTheme="minorHAnsi" w:hAnsiTheme="minorHAnsi" w:cstheme="minorHAnsi"/>
          <w:sz w:val="18"/>
          <w:szCs w:val="18"/>
        </w:rPr>
      </w:pPr>
      <w:r w:rsidRPr="00814CC5">
        <w:rPr>
          <w:rFonts w:asciiTheme="minorHAnsi" w:hAnsiTheme="minorHAnsi" w:cstheme="minorHAnsi"/>
          <w:color w:val="231F20"/>
          <w:w w:val="115"/>
          <w:sz w:val="18"/>
          <w:szCs w:val="18"/>
        </w:rPr>
        <w:t xml:space="preserve">N.   di   iscrizione al registro delle imprese e   partita   IVA   </w:t>
      </w:r>
      <w:r w:rsidR="003368B3">
        <w:rPr>
          <w:rFonts w:asciiTheme="minorHAnsi" w:hAnsiTheme="minorHAnsi" w:cstheme="minorHAnsi"/>
          <w:color w:val="231F20"/>
          <w:w w:val="115"/>
          <w:sz w:val="18"/>
          <w:szCs w:val="18"/>
        </w:rPr>
        <w:t>________________________</w:t>
      </w:r>
    </w:p>
    <w:p w:rsidR="006708AB" w:rsidRPr="00814CC5" w:rsidRDefault="006708AB" w:rsidP="006708AB">
      <w:pPr>
        <w:pStyle w:val="Corpotesto1"/>
        <w:spacing w:before="101"/>
        <w:rPr>
          <w:rFonts w:asciiTheme="minorHAnsi" w:hAnsiTheme="minorHAnsi" w:cstheme="minorHAnsi"/>
          <w:sz w:val="18"/>
          <w:szCs w:val="18"/>
        </w:rPr>
      </w:pPr>
      <w:r w:rsidRPr="00814CC5">
        <w:rPr>
          <w:rFonts w:asciiTheme="minorHAnsi" w:hAnsiTheme="minorHAnsi" w:cstheme="minorHAnsi"/>
          <w:color w:val="231F20"/>
          <w:w w:val="105"/>
          <w:sz w:val="18"/>
          <w:szCs w:val="18"/>
        </w:rPr>
        <w:t xml:space="preserve">   Nome e cognome del rappresentante legale impresa </w:t>
      </w:r>
      <w:r w:rsidR="003368B3" w:rsidRPr="00814CC5">
        <w:rPr>
          <w:rFonts w:asciiTheme="minorHAnsi" w:hAnsiTheme="minorHAnsi" w:cstheme="minorHAnsi"/>
          <w:color w:val="231F20"/>
          <w:w w:val="115"/>
          <w:sz w:val="18"/>
          <w:szCs w:val="18"/>
        </w:rPr>
        <w:t xml:space="preserve"> </w:t>
      </w:r>
      <w:r w:rsidR="003368B3">
        <w:rPr>
          <w:rFonts w:asciiTheme="minorHAnsi" w:hAnsiTheme="minorHAnsi" w:cstheme="minorHAnsi"/>
          <w:color w:val="231F20"/>
          <w:w w:val="115"/>
          <w:sz w:val="18"/>
          <w:szCs w:val="18"/>
        </w:rPr>
        <w:t>________________________</w:t>
      </w:r>
    </w:p>
    <w:p w:rsidR="006708AB" w:rsidRPr="00814CC5" w:rsidRDefault="006708AB" w:rsidP="0004716A">
      <w:pPr>
        <w:pStyle w:val="Titolo2"/>
        <w:keepNext w:val="0"/>
        <w:widowControl w:val="0"/>
        <w:numPr>
          <w:ilvl w:val="0"/>
          <w:numId w:val="37"/>
        </w:numPr>
        <w:tabs>
          <w:tab w:val="left" w:pos="426"/>
        </w:tabs>
        <w:autoSpaceDE w:val="0"/>
        <w:autoSpaceDN w:val="0"/>
        <w:spacing w:before="129" w:after="0"/>
        <w:ind w:hanging="159"/>
        <w:rPr>
          <w:rFonts w:asciiTheme="minorHAnsi" w:hAnsiTheme="minorHAnsi" w:cstheme="minorHAnsi"/>
          <w:color w:val="231F20"/>
          <w:w w:val="95"/>
          <w:sz w:val="18"/>
          <w:szCs w:val="18"/>
        </w:rPr>
      </w:pPr>
      <w:r w:rsidRPr="00814CC5">
        <w:rPr>
          <w:rFonts w:asciiTheme="minorHAnsi" w:hAnsiTheme="minorHAnsi" w:cstheme="minorHAnsi"/>
          <w:color w:val="231F20"/>
          <w:w w:val="95"/>
          <w:sz w:val="18"/>
          <w:szCs w:val="18"/>
        </w:rPr>
        <w:t>Dati relativi all’impresa ASSOCIATA</w:t>
      </w:r>
    </w:p>
    <w:p w:rsidR="006708AB" w:rsidRPr="00814CC5" w:rsidRDefault="006708AB" w:rsidP="003368B3">
      <w:pPr>
        <w:pStyle w:val="Corpotesto1"/>
        <w:spacing w:before="60" w:after="54"/>
        <w:ind w:left="108"/>
        <w:rPr>
          <w:rFonts w:asciiTheme="minorHAnsi" w:hAnsiTheme="minorHAnsi" w:cstheme="minorHAnsi"/>
          <w:sz w:val="18"/>
          <w:szCs w:val="18"/>
        </w:rPr>
      </w:pPr>
      <w:r w:rsidRPr="00814CC5">
        <w:rPr>
          <w:rFonts w:asciiTheme="minorHAnsi" w:hAnsiTheme="minorHAnsi" w:cstheme="minorHAnsi"/>
          <w:color w:val="231F20"/>
          <w:sz w:val="18"/>
          <w:szCs w:val="18"/>
        </w:rPr>
        <w:t>Periodo di riferimento:</w:t>
      </w:r>
    </w:p>
    <w:tbl>
      <w:tblPr>
        <w:tblW w:w="74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6"/>
        <w:gridCol w:w="2552"/>
        <w:gridCol w:w="2126"/>
        <w:gridCol w:w="1559"/>
      </w:tblGrid>
      <w:tr w:rsidR="006708AB" w:rsidRPr="00814CC5" w:rsidTr="00E10D84">
        <w:trPr>
          <w:trHeight w:hRule="exact" w:val="508"/>
        </w:trPr>
        <w:tc>
          <w:tcPr>
            <w:tcW w:w="1176" w:type="dxa"/>
            <w:vAlign w:val="center"/>
          </w:tcPr>
          <w:p w:rsidR="006708AB" w:rsidRPr="00814CC5" w:rsidRDefault="006708AB" w:rsidP="006708AB">
            <w:pPr>
              <w:jc w:val="center"/>
              <w:rPr>
                <w:rFonts w:asciiTheme="minorHAnsi" w:hAnsiTheme="minorHAnsi" w:cstheme="minorHAnsi"/>
                <w:sz w:val="18"/>
                <w:szCs w:val="18"/>
              </w:rPr>
            </w:pPr>
          </w:p>
        </w:tc>
        <w:tc>
          <w:tcPr>
            <w:tcW w:w="2552" w:type="dxa"/>
            <w:vAlign w:val="center"/>
          </w:tcPr>
          <w:p w:rsidR="006708AB" w:rsidRPr="00814CC5" w:rsidRDefault="006708AB" w:rsidP="006708AB">
            <w:pPr>
              <w:pStyle w:val="TableParagraph"/>
              <w:jc w:val="center"/>
              <w:rPr>
                <w:rFonts w:asciiTheme="minorHAnsi" w:hAnsiTheme="minorHAnsi" w:cstheme="minorHAnsi"/>
                <w:b/>
                <w:sz w:val="18"/>
                <w:szCs w:val="18"/>
              </w:rPr>
            </w:pPr>
            <w:r w:rsidRPr="00814CC5">
              <w:rPr>
                <w:rFonts w:asciiTheme="minorHAnsi" w:hAnsiTheme="minorHAnsi" w:cstheme="minorHAnsi"/>
                <w:b/>
                <w:color w:val="231F20"/>
                <w:w w:val="95"/>
                <w:sz w:val="18"/>
                <w:szCs w:val="18"/>
              </w:rPr>
              <w:t>Effettivi (ULA)</w:t>
            </w:r>
          </w:p>
        </w:tc>
        <w:tc>
          <w:tcPr>
            <w:tcW w:w="2126" w:type="dxa"/>
            <w:vAlign w:val="center"/>
          </w:tcPr>
          <w:p w:rsidR="006708AB" w:rsidRPr="00814CC5" w:rsidRDefault="006708AB" w:rsidP="006708AB">
            <w:pPr>
              <w:pStyle w:val="TableParagraph"/>
              <w:jc w:val="center"/>
              <w:rPr>
                <w:rFonts w:asciiTheme="minorHAnsi" w:hAnsiTheme="minorHAnsi" w:cstheme="minorHAnsi"/>
                <w:b/>
                <w:sz w:val="18"/>
                <w:szCs w:val="18"/>
              </w:rPr>
            </w:pPr>
            <w:r w:rsidRPr="00814CC5">
              <w:rPr>
                <w:rFonts w:asciiTheme="minorHAnsi" w:hAnsiTheme="minorHAnsi" w:cstheme="minorHAnsi"/>
                <w:b/>
                <w:color w:val="231F20"/>
                <w:sz w:val="18"/>
                <w:szCs w:val="18"/>
              </w:rPr>
              <w:t>Fatturato (*)</w:t>
            </w:r>
          </w:p>
        </w:tc>
        <w:tc>
          <w:tcPr>
            <w:tcW w:w="1559" w:type="dxa"/>
            <w:vAlign w:val="center"/>
          </w:tcPr>
          <w:p w:rsidR="006708AB" w:rsidRPr="00814CC5" w:rsidRDefault="006708AB" w:rsidP="006708AB">
            <w:pPr>
              <w:pStyle w:val="TableParagraph"/>
              <w:ind w:right="78"/>
              <w:jc w:val="center"/>
              <w:rPr>
                <w:rFonts w:asciiTheme="minorHAnsi" w:hAnsiTheme="minorHAnsi" w:cstheme="minorHAnsi"/>
                <w:b/>
                <w:sz w:val="18"/>
                <w:szCs w:val="18"/>
              </w:rPr>
            </w:pPr>
            <w:r w:rsidRPr="00814CC5">
              <w:rPr>
                <w:rFonts w:asciiTheme="minorHAnsi" w:hAnsiTheme="minorHAnsi" w:cstheme="minorHAnsi"/>
                <w:b/>
                <w:color w:val="231F20"/>
                <w:sz w:val="18"/>
                <w:szCs w:val="18"/>
              </w:rPr>
              <w:t xml:space="preserve">Totale </w:t>
            </w:r>
            <w:r w:rsidRPr="00814CC5">
              <w:rPr>
                <w:rFonts w:asciiTheme="minorHAnsi" w:hAnsiTheme="minorHAnsi" w:cstheme="minorHAnsi"/>
                <w:b/>
                <w:color w:val="231F20"/>
                <w:w w:val="95"/>
                <w:sz w:val="18"/>
                <w:szCs w:val="18"/>
              </w:rPr>
              <w:t>bilancio (*)</w:t>
            </w:r>
          </w:p>
        </w:tc>
      </w:tr>
      <w:tr w:rsidR="006708AB" w:rsidRPr="00814CC5" w:rsidTr="00E10D84">
        <w:trPr>
          <w:trHeight w:hRule="exact" w:val="367"/>
        </w:trPr>
        <w:tc>
          <w:tcPr>
            <w:tcW w:w="1176" w:type="dxa"/>
            <w:vAlign w:val="center"/>
          </w:tcPr>
          <w:p w:rsidR="006708AB" w:rsidRPr="00814CC5" w:rsidRDefault="006708AB" w:rsidP="006708AB">
            <w:pPr>
              <w:pStyle w:val="TableParagraph"/>
              <w:jc w:val="center"/>
              <w:rPr>
                <w:rFonts w:asciiTheme="minorHAnsi" w:hAnsiTheme="minorHAnsi" w:cstheme="minorHAnsi"/>
                <w:b/>
                <w:sz w:val="18"/>
                <w:szCs w:val="18"/>
              </w:rPr>
            </w:pPr>
            <w:r w:rsidRPr="00814CC5">
              <w:rPr>
                <w:rFonts w:asciiTheme="minorHAnsi" w:hAnsiTheme="minorHAnsi" w:cstheme="minorHAnsi"/>
                <w:b/>
                <w:color w:val="231F20"/>
                <w:w w:val="95"/>
                <w:sz w:val="18"/>
                <w:szCs w:val="18"/>
              </w:rPr>
              <w:t>Dati lordi</w:t>
            </w:r>
          </w:p>
        </w:tc>
        <w:tc>
          <w:tcPr>
            <w:tcW w:w="2552" w:type="dxa"/>
            <w:vAlign w:val="center"/>
          </w:tcPr>
          <w:p w:rsidR="006708AB" w:rsidRPr="00814CC5" w:rsidRDefault="006708AB" w:rsidP="006708AB">
            <w:pPr>
              <w:jc w:val="center"/>
              <w:rPr>
                <w:rFonts w:asciiTheme="minorHAnsi" w:hAnsiTheme="minorHAnsi" w:cstheme="minorHAnsi"/>
                <w:sz w:val="18"/>
                <w:szCs w:val="18"/>
              </w:rPr>
            </w:pPr>
          </w:p>
        </w:tc>
        <w:tc>
          <w:tcPr>
            <w:tcW w:w="2126" w:type="dxa"/>
            <w:vAlign w:val="center"/>
          </w:tcPr>
          <w:p w:rsidR="006708AB" w:rsidRPr="00814CC5" w:rsidRDefault="006708AB" w:rsidP="006708AB">
            <w:pPr>
              <w:jc w:val="center"/>
              <w:rPr>
                <w:rFonts w:asciiTheme="minorHAnsi" w:hAnsiTheme="minorHAnsi" w:cstheme="minorHAnsi"/>
                <w:sz w:val="18"/>
                <w:szCs w:val="18"/>
              </w:rPr>
            </w:pPr>
          </w:p>
        </w:tc>
        <w:tc>
          <w:tcPr>
            <w:tcW w:w="1559" w:type="dxa"/>
            <w:vAlign w:val="center"/>
          </w:tcPr>
          <w:p w:rsidR="006708AB" w:rsidRPr="00814CC5" w:rsidRDefault="006708AB" w:rsidP="006708AB">
            <w:pPr>
              <w:jc w:val="center"/>
              <w:rPr>
                <w:rFonts w:asciiTheme="minorHAnsi" w:hAnsiTheme="minorHAnsi" w:cstheme="minorHAnsi"/>
                <w:sz w:val="18"/>
                <w:szCs w:val="18"/>
              </w:rPr>
            </w:pPr>
          </w:p>
        </w:tc>
      </w:tr>
    </w:tbl>
    <w:p w:rsidR="00E10D84" w:rsidRPr="00044A99" w:rsidRDefault="00E10D84" w:rsidP="00E10D84">
      <w:pPr>
        <w:spacing w:before="56"/>
        <w:ind w:left="110"/>
        <w:rPr>
          <w:rFonts w:asciiTheme="minorHAnsi" w:hAnsiTheme="minorHAnsi" w:cstheme="minorHAnsi"/>
          <w:sz w:val="16"/>
          <w:szCs w:val="18"/>
        </w:rPr>
      </w:pPr>
      <w:r w:rsidRPr="00044A99">
        <w:rPr>
          <w:rFonts w:asciiTheme="minorHAnsi" w:hAnsiTheme="minorHAnsi" w:cstheme="minorHAnsi"/>
          <w:color w:val="231F20"/>
          <w:sz w:val="16"/>
          <w:szCs w:val="18"/>
        </w:rPr>
        <w:t>(*) In migliaia di   euro.</w:t>
      </w:r>
    </w:p>
    <w:p w:rsidR="00E10D84" w:rsidRPr="00814CC5" w:rsidRDefault="00E10D84" w:rsidP="00E10D84">
      <w:pPr>
        <w:pStyle w:val="Corpotesto1"/>
        <w:spacing w:before="100"/>
        <w:jc w:val="both"/>
        <w:rPr>
          <w:rFonts w:asciiTheme="minorHAnsi" w:hAnsiTheme="minorHAnsi" w:cstheme="minorHAnsi"/>
          <w:color w:val="231F20"/>
          <w:w w:val="115"/>
          <w:sz w:val="18"/>
          <w:szCs w:val="18"/>
        </w:rPr>
      </w:pPr>
    </w:p>
    <w:p w:rsidR="00E10D84" w:rsidRPr="00814CC5" w:rsidRDefault="00E10D84" w:rsidP="00E10D84">
      <w:pPr>
        <w:pStyle w:val="Corpotesto1"/>
        <w:spacing w:before="100"/>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NB: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(1). In caso di necessità aggiungere «schede di collegamento» per le imprese collegate non riprese tramite consolidamento.</w:t>
      </w:r>
    </w:p>
    <w:p w:rsidR="00E10D84" w:rsidRPr="00814CC5" w:rsidRDefault="00E10D84" w:rsidP="0004716A">
      <w:pPr>
        <w:pStyle w:val="Titolo2"/>
        <w:keepNext w:val="0"/>
        <w:widowControl w:val="0"/>
        <w:numPr>
          <w:ilvl w:val="0"/>
          <w:numId w:val="37"/>
        </w:numPr>
        <w:tabs>
          <w:tab w:val="left" w:pos="426"/>
        </w:tabs>
        <w:autoSpaceDE w:val="0"/>
        <w:autoSpaceDN w:val="0"/>
        <w:spacing w:before="129" w:after="0"/>
        <w:ind w:hanging="159"/>
        <w:rPr>
          <w:rFonts w:asciiTheme="minorHAnsi" w:hAnsiTheme="minorHAnsi" w:cstheme="minorHAnsi"/>
          <w:color w:val="231F20"/>
          <w:w w:val="95"/>
          <w:sz w:val="18"/>
          <w:szCs w:val="18"/>
        </w:rPr>
      </w:pPr>
      <w:r w:rsidRPr="00814CC5">
        <w:rPr>
          <w:rFonts w:asciiTheme="minorHAnsi" w:hAnsiTheme="minorHAnsi" w:cstheme="minorHAnsi"/>
          <w:color w:val="231F20"/>
          <w:w w:val="95"/>
          <w:sz w:val="18"/>
          <w:szCs w:val="18"/>
        </w:rPr>
        <w:t>Calcolo proporzionale</w:t>
      </w:r>
    </w:p>
    <w:p w:rsidR="00E10D84" w:rsidRPr="00814CC5" w:rsidRDefault="00E10D84" w:rsidP="0004716A">
      <w:pPr>
        <w:pStyle w:val="Corpotesto1"/>
        <w:numPr>
          <w:ilvl w:val="0"/>
          <w:numId w:val="38"/>
        </w:numPr>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Indicare con precisione la percentuale di partecipazione (2) detenuta dall’impresa dichiarante (o dall’impresa collegata attraverso la quale esiste la relazione con l’impresa partner), nell’impresa partner oggetto della presente  scheda:</w:t>
      </w:r>
    </w:p>
    <w:p w:rsidR="00E10D84" w:rsidRPr="00814CC5" w:rsidRDefault="00E10D84" w:rsidP="00E10D84">
      <w:pPr>
        <w:pStyle w:val="Corpotesto1"/>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w:t>
      </w:r>
    </w:p>
    <w:p w:rsidR="00E10D84" w:rsidRPr="00814CC5" w:rsidRDefault="00E10D84" w:rsidP="00E10D84">
      <w:pPr>
        <w:pStyle w:val="Corpotesto1"/>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w:t>
      </w:r>
    </w:p>
    <w:p w:rsidR="00E10D84" w:rsidRPr="00814CC5" w:rsidRDefault="00E10D84" w:rsidP="00E10D84">
      <w:pPr>
        <w:pStyle w:val="Corpotesto1"/>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Indicare anche la percentuale di partecipazione detenuta dall’impresa associata oggetto della presente scheda nell’impresa dichiarante (o nell’impresa collegata):</w:t>
      </w:r>
    </w:p>
    <w:p w:rsidR="00E10D84" w:rsidRPr="00814CC5" w:rsidRDefault="00E10D84" w:rsidP="00E10D84">
      <w:pPr>
        <w:pStyle w:val="Corpotesto1"/>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w:t>
      </w:r>
    </w:p>
    <w:p w:rsidR="00E10D84" w:rsidRPr="00814CC5" w:rsidRDefault="00E10D84" w:rsidP="00E10D84">
      <w:pPr>
        <w:pStyle w:val="Corpotesto1"/>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w:t>
      </w:r>
    </w:p>
    <w:p w:rsidR="00E10D84" w:rsidRPr="00814CC5" w:rsidRDefault="00E10D84" w:rsidP="0004716A">
      <w:pPr>
        <w:pStyle w:val="Corpotesto1"/>
        <w:numPr>
          <w:ilvl w:val="0"/>
          <w:numId w:val="38"/>
        </w:numPr>
        <w:spacing w:before="100"/>
        <w:ind w:left="426"/>
        <w:jc w:val="both"/>
        <w:rPr>
          <w:rFonts w:asciiTheme="minorHAnsi" w:hAnsiTheme="minorHAnsi" w:cstheme="minorHAnsi"/>
          <w:color w:val="231F20"/>
          <w:w w:val="115"/>
          <w:sz w:val="18"/>
          <w:szCs w:val="18"/>
        </w:rPr>
      </w:pPr>
      <w:r w:rsidRPr="00814CC5">
        <w:rPr>
          <w:rFonts w:asciiTheme="minorHAnsi" w:hAnsiTheme="minorHAnsi" w:cstheme="minorHAnsi"/>
          <w:color w:val="231F20"/>
          <w:w w:val="115"/>
          <w:sz w:val="18"/>
          <w:szCs w:val="18"/>
        </w:rPr>
        <w:t>Tra  le due percentuali di cui sopra va scelta la più elevata: tale percentuale si applica ai dati lordi indicati nella tabella precedente. Il risultato del calcolo proporzionale va riportato nella tabella  seguente:</w:t>
      </w:r>
    </w:p>
    <w:p w:rsidR="00E10D84" w:rsidRPr="00814CC5" w:rsidRDefault="00E10D84" w:rsidP="00E10D84">
      <w:pPr>
        <w:pStyle w:val="Titolo2"/>
        <w:spacing w:before="129"/>
        <w:ind w:left="3241"/>
        <w:rPr>
          <w:rFonts w:asciiTheme="minorHAnsi" w:hAnsiTheme="minorHAnsi" w:cstheme="minorHAnsi"/>
          <w:bCs w:val="0"/>
          <w:i w:val="0"/>
          <w:iCs w:val="0"/>
          <w:color w:val="231F20"/>
          <w:w w:val="115"/>
          <w:sz w:val="18"/>
          <w:szCs w:val="18"/>
        </w:rPr>
      </w:pPr>
      <w:r w:rsidRPr="00814CC5">
        <w:rPr>
          <w:rFonts w:asciiTheme="minorHAnsi" w:hAnsiTheme="minorHAnsi" w:cstheme="minorHAnsi"/>
          <w:bCs w:val="0"/>
          <w:i w:val="0"/>
          <w:iCs w:val="0"/>
          <w:color w:val="231F20"/>
          <w:w w:val="115"/>
          <w:sz w:val="18"/>
          <w:szCs w:val="18"/>
        </w:rPr>
        <w:t>Tabella «associata»</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39"/>
        <w:gridCol w:w="1843"/>
        <w:gridCol w:w="1701"/>
        <w:gridCol w:w="1771"/>
      </w:tblGrid>
      <w:tr w:rsidR="00E10D84" w:rsidRPr="00814CC5" w:rsidTr="00BA761E">
        <w:trPr>
          <w:trHeight w:hRule="exact" w:val="482"/>
          <w:jc w:val="center"/>
        </w:trPr>
        <w:tc>
          <w:tcPr>
            <w:tcW w:w="2339" w:type="dxa"/>
            <w:vAlign w:val="center"/>
          </w:tcPr>
          <w:p w:rsidR="00E10D84" w:rsidRPr="00814CC5" w:rsidRDefault="00E10D84" w:rsidP="00BA761E">
            <w:pPr>
              <w:pStyle w:val="Citazione"/>
              <w:jc w:val="center"/>
              <w:rPr>
                <w:rFonts w:asciiTheme="minorHAnsi" w:hAnsiTheme="minorHAnsi" w:cstheme="minorHAnsi"/>
                <w:b/>
                <w:i w:val="0"/>
                <w:sz w:val="18"/>
                <w:szCs w:val="18"/>
              </w:rPr>
            </w:pPr>
            <w:r w:rsidRPr="00814CC5">
              <w:rPr>
                <w:rFonts w:asciiTheme="minorHAnsi" w:hAnsiTheme="minorHAnsi" w:cstheme="minorHAnsi"/>
                <w:b/>
                <w:i w:val="0"/>
                <w:sz w:val="18"/>
                <w:szCs w:val="18"/>
              </w:rPr>
              <w:t>Percentuale:</w:t>
            </w:r>
          </w:p>
        </w:tc>
        <w:tc>
          <w:tcPr>
            <w:tcW w:w="1843" w:type="dxa"/>
            <w:vAlign w:val="center"/>
          </w:tcPr>
          <w:p w:rsidR="00E10D84" w:rsidRPr="00814CC5" w:rsidRDefault="00E10D84" w:rsidP="00BA761E">
            <w:pPr>
              <w:pStyle w:val="Citazione"/>
              <w:jc w:val="center"/>
              <w:rPr>
                <w:rFonts w:asciiTheme="minorHAnsi" w:hAnsiTheme="minorHAnsi" w:cstheme="minorHAnsi"/>
                <w:b/>
                <w:i w:val="0"/>
                <w:sz w:val="18"/>
                <w:szCs w:val="18"/>
              </w:rPr>
            </w:pPr>
            <w:r w:rsidRPr="00814CC5">
              <w:rPr>
                <w:rFonts w:asciiTheme="minorHAnsi" w:hAnsiTheme="minorHAnsi" w:cstheme="minorHAnsi"/>
                <w:b/>
                <w:i w:val="0"/>
                <w:w w:val="95"/>
                <w:sz w:val="18"/>
                <w:szCs w:val="18"/>
              </w:rPr>
              <w:t>Effettivi (ULA)</w:t>
            </w:r>
          </w:p>
        </w:tc>
        <w:tc>
          <w:tcPr>
            <w:tcW w:w="1701" w:type="dxa"/>
            <w:vAlign w:val="center"/>
          </w:tcPr>
          <w:p w:rsidR="00E10D84" w:rsidRPr="00814CC5" w:rsidRDefault="00E10D84" w:rsidP="00BA761E">
            <w:pPr>
              <w:pStyle w:val="Citazione"/>
              <w:jc w:val="center"/>
              <w:rPr>
                <w:rFonts w:asciiTheme="minorHAnsi" w:hAnsiTheme="minorHAnsi" w:cstheme="minorHAnsi"/>
                <w:b/>
                <w:i w:val="0"/>
                <w:sz w:val="18"/>
                <w:szCs w:val="18"/>
              </w:rPr>
            </w:pPr>
            <w:r w:rsidRPr="00814CC5">
              <w:rPr>
                <w:rFonts w:asciiTheme="minorHAnsi" w:hAnsiTheme="minorHAnsi" w:cstheme="minorHAnsi"/>
                <w:b/>
                <w:i w:val="0"/>
                <w:w w:val="98"/>
                <w:sz w:val="18"/>
                <w:szCs w:val="18"/>
              </w:rPr>
              <w:t>Fatturato</w:t>
            </w:r>
            <w:r w:rsidRPr="00814CC5">
              <w:rPr>
                <w:rFonts w:asciiTheme="minorHAnsi" w:hAnsiTheme="minorHAnsi" w:cstheme="minorHAnsi"/>
                <w:b/>
                <w:i w:val="0"/>
                <w:spacing w:val="7"/>
                <w:sz w:val="18"/>
                <w:szCs w:val="18"/>
              </w:rPr>
              <w:t xml:space="preserve"> </w:t>
            </w:r>
            <w:r w:rsidRPr="00814CC5">
              <w:rPr>
                <w:rFonts w:asciiTheme="minorHAnsi" w:hAnsiTheme="minorHAnsi" w:cstheme="minorHAnsi"/>
                <w:b/>
                <w:i w:val="0"/>
                <w:spacing w:val="-1"/>
                <w:sz w:val="18"/>
                <w:szCs w:val="18"/>
              </w:rPr>
              <w:t>(</w:t>
            </w:r>
            <w:r w:rsidRPr="00814CC5">
              <w:rPr>
                <w:rFonts w:asciiTheme="minorHAnsi" w:hAnsiTheme="minorHAnsi" w:cstheme="minorHAnsi"/>
                <w:b/>
                <w:i w:val="0"/>
                <w:w w:val="135"/>
                <w:position w:val="5"/>
                <w:sz w:val="18"/>
                <w:szCs w:val="18"/>
              </w:rPr>
              <w:t>*</w:t>
            </w:r>
            <w:r w:rsidRPr="00814CC5">
              <w:rPr>
                <w:rFonts w:asciiTheme="minorHAnsi" w:hAnsiTheme="minorHAnsi" w:cstheme="minorHAnsi"/>
                <w:b/>
                <w:i w:val="0"/>
                <w:w w:val="99"/>
                <w:sz w:val="18"/>
                <w:szCs w:val="18"/>
              </w:rPr>
              <w:t>)</w:t>
            </w:r>
          </w:p>
        </w:tc>
        <w:tc>
          <w:tcPr>
            <w:tcW w:w="1771" w:type="dxa"/>
            <w:vAlign w:val="center"/>
          </w:tcPr>
          <w:p w:rsidR="00E10D84" w:rsidRPr="00814CC5" w:rsidRDefault="00E10D84" w:rsidP="00BA761E">
            <w:pPr>
              <w:pStyle w:val="Citazione"/>
              <w:jc w:val="center"/>
              <w:rPr>
                <w:rFonts w:asciiTheme="minorHAnsi" w:hAnsiTheme="minorHAnsi" w:cstheme="minorHAnsi"/>
                <w:b/>
                <w:i w:val="0"/>
                <w:sz w:val="18"/>
                <w:szCs w:val="18"/>
              </w:rPr>
            </w:pPr>
            <w:r w:rsidRPr="00814CC5">
              <w:rPr>
                <w:rFonts w:asciiTheme="minorHAnsi" w:hAnsiTheme="minorHAnsi" w:cstheme="minorHAnsi"/>
                <w:b/>
                <w:i w:val="0"/>
                <w:sz w:val="18"/>
                <w:szCs w:val="18"/>
              </w:rPr>
              <w:t xml:space="preserve">Totale di </w:t>
            </w:r>
            <w:r w:rsidRPr="00814CC5">
              <w:rPr>
                <w:rFonts w:asciiTheme="minorHAnsi" w:hAnsiTheme="minorHAnsi" w:cstheme="minorHAnsi"/>
                <w:b/>
                <w:i w:val="0"/>
                <w:w w:val="92"/>
                <w:sz w:val="18"/>
                <w:szCs w:val="18"/>
              </w:rPr>
              <w:t>bilancio</w:t>
            </w:r>
            <w:r w:rsidRPr="00814CC5">
              <w:rPr>
                <w:rFonts w:asciiTheme="minorHAnsi" w:hAnsiTheme="minorHAnsi" w:cstheme="minorHAnsi"/>
                <w:b/>
                <w:i w:val="0"/>
                <w:sz w:val="18"/>
                <w:szCs w:val="18"/>
              </w:rPr>
              <w:t xml:space="preserve"> (</w:t>
            </w:r>
            <w:r w:rsidRPr="00814CC5">
              <w:rPr>
                <w:rFonts w:asciiTheme="minorHAnsi" w:hAnsiTheme="minorHAnsi" w:cstheme="minorHAnsi"/>
                <w:b/>
                <w:i w:val="0"/>
                <w:w w:val="135"/>
                <w:position w:val="5"/>
                <w:sz w:val="18"/>
                <w:szCs w:val="18"/>
              </w:rPr>
              <w:t>*</w:t>
            </w:r>
            <w:r w:rsidRPr="00814CC5">
              <w:rPr>
                <w:rFonts w:asciiTheme="minorHAnsi" w:hAnsiTheme="minorHAnsi" w:cstheme="minorHAnsi"/>
                <w:b/>
                <w:i w:val="0"/>
                <w:w w:val="99"/>
                <w:sz w:val="18"/>
                <w:szCs w:val="18"/>
              </w:rPr>
              <w:t>)</w:t>
            </w:r>
          </w:p>
        </w:tc>
      </w:tr>
      <w:tr w:rsidR="00E10D84" w:rsidRPr="00814CC5" w:rsidTr="00BA761E">
        <w:trPr>
          <w:trHeight w:hRule="exact" w:val="300"/>
          <w:jc w:val="center"/>
        </w:trPr>
        <w:tc>
          <w:tcPr>
            <w:tcW w:w="2339" w:type="dxa"/>
            <w:vAlign w:val="center"/>
          </w:tcPr>
          <w:p w:rsidR="00E10D84" w:rsidRPr="00814CC5" w:rsidRDefault="00E10D84" w:rsidP="00BA761E">
            <w:pPr>
              <w:pStyle w:val="Citazione"/>
              <w:jc w:val="center"/>
              <w:rPr>
                <w:rFonts w:asciiTheme="minorHAnsi" w:hAnsiTheme="minorHAnsi" w:cstheme="minorHAnsi"/>
                <w:b/>
                <w:i w:val="0"/>
                <w:sz w:val="18"/>
                <w:szCs w:val="18"/>
              </w:rPr>
            </w:pPr>
            <w:r w:rsidRPr="00814CC5">
              <w:rPr>
                <w:rFonts w:asciiTheme="minorHAnsi" w:hAnsiTheme="minorHAnsi" w:cstheme="minorHAnsi"/>
                <w:b/>
                <w:i w:val="0"/>
                <w:w w:val="95"/>
                <w:sz w:val="18"/>
                <w:szCs w:val="18"/>
              </w:rPr>
              <w:t>Risultati proporzionali</w:t>
            </w:r>
          </w:p>
        </w:tc>
        <w:tc>
          <w:tcPr>
            <w:tcW w:w="1843" w:type="dxa"/>
            <w:vAlign w:val="center"/>
          </w:tcPr>
          <w:p w:rsidR="00E10D84" w:rsidRPr="00814CC5" w:rsidRDefault="00E10D84" w:rsidP="00BA761E">
            <w:pPr>
              <w:pStyle w:val="Citazione"/>
              <w:jc w:val="center"/>
              <w:rPr>
                <w:rFonts w:asciiTheme="minorHAnsi" w:hAnsiTheme="minorHAnsi" w:cstheme="minorHAnsi"/>
                <w:b/>
                <w:i w:val="0"/>
                <w:sz w:val="18"/>
                <w:szCs w:val="18"/>
              </w:rPr>
            </w:pPr>
          </w:p>
        </w:tc>
        <w:tc>
          <w:tcPr>
            <w:tcW w:w="1701" w:type="dxa"/>
            <w:vAlign w:val="center"/>
          </w:tcPr>
          <w:p w:rsidR="00E10D84" w:rsidRPr="00814CC5" w:rsidRDefault="00E10D84" w:rsidP="00BA761E">
            <w:pPr>
              <w:pStyle w:val="Citazione"/>
              <w:jc w:val="center"/>
              <w:rPr>
                <w:rFonts w:asciiTheme="minorHAnsi" w:hAnsiTheme="minorHAnsi" w:cstheme="minorHAnsi"/>
                <w:b/>
                <w:i w:val="0"/>
                <w:sz w:val="18"/>
                <w:szCs w:val="18"/>
              </w:rPr>
            </w:pPr>
          </w:p>
        </w:tc>
        <w:tc>
          <w:tcPr>
            <w:tcW w:w="1771" w:type="dxa"/>
            <w:vAlign w:val="center"/>
          </w:tcPr>
          <w:p w:rsidR="00E10D84" w:rsidRPr="00814CC5" w:rsidRDefault="00E10D84" w:rsidP="00BA761E">
            <w:pPr>
              <w:pStyle w:val="Citazione"/>
              <w:jc w:val="center"/>
              <w:rPr>
                <w:rFonts w:asciiTheme="minorHAnsi" w:hAnsiTheme="minorHAnsi" w:cstheme="minorHAnsi"/>
                <w:b/>
                <w:i w:val="0"/>
                <w:sz w:val="18"/>
                <w:szCs w:val="18"/>
              </w:rPr>
            </w:pPr>
          </w:p>
        </w:tc>
      </w:tr>
    </w:tbl>
    <w:p w:rsidR="00BA761E" w:rsidRPr="00044A99" w:rsidRDefault="00BA761E" w:rsidP="00BA761E">
      <w:pPr>
        <w:spacing w:before="56"/>
        <w:ind w:left="110"/>
        <w:rPr>
          <w:rFonts w:asciiTheme="minorHAnsi" w:hAnsiTheme="minorHAnsi" w:cstheme="minorHAnsi"/>
          <w:color w:val="231F20"/>
          <w:sz w:val="16"/>
          <w:szCs w:val="18"/>
        </w:rPr>
      </w:pPr>
      <w:r w:rsidRPr="00044A99">
        <w:rPr>
          <w:rFonts w:asciiTheme="minorHAnsi" w:hAnsiTheme="minorHAnsi" w:cstheme="minorHAnsi"/>
          <w:color w:val="231F20"/>
          <w:sz w:val="16"/>
          <w:szCs w:val="18"/>
        </w:rPr>
        <w:t>(*) In migliaia di   euro.</w:t>
      </w:r>
    </w:p>
    <w:p w:rsidR="00BA761E" w:rsidRPr="00814CC5" w:rsidRDefault="00BA761E" w:rsidP="00BA761E">
      <w:pPr>
        <w:pStyle w:val="Corpotesto1"/>
        <w:spacing w:before="63"/>
        <w:ind w:left="110"/>
        <w:rPr>
          <w:rFonts w:asciiTheme="minorHAnsi" w:hAnsiTheme="minorHAnsi" w:cstheme="minorHAnsi"/>
          <w:b/>
          <w:sz w:val="18"/>
          <w:szCs w:val="18"/>
        </w:rPr>
      </w:pPr>
      <w:r w:rsidRPr="00814CC5">
        <w:rPr>
          <w:rFonts w:asciiTheme="minorHAnsi" w:hAnsiTheme="minorHAnsi" w:cstheme="minorHAnsi"/>
          <w:b/>
          <w:color w:val="231F20"/>
          <w:sz w:val="18"/>
          <w:szCs w:val="18"/>
        </w:rPr>
        <w:t xml:space="preserve">I dati di cui sopra vanno riportati nella tabella </w:t>
      </w:r>
      <w:r w:rsidRPr="00814CC5">
        <w:rPr>
          <w:rFonts w:asciiTheme="minorHAnsi" w:hAnsiTheme="minorHAnsi" w:cstheme="minorHAnsi"/>
          <w:b/>
          <w:i/>
          <w:color w:val="231F20"/>
          <w:sz w:val="18"/>
          <w:szCs w:val="18"/>
        </w:rPr>
        <w:t xml:space="preserve">A </w:t>
      </w:r>
      <w:r w:rsidRPr="00814CC5">
        <w:rPr>
          <w:rFonts w:asciiTheme="minorHAnsi" w:hAnsiTheme="minorHAnsi" w:cstheme="minorHAnsi"/>
          <w:b/>
          <w:color w:val="231F20"/>
          <w:sz w:val="18"/>
          <w:szCs w:val="18"/>
        </w:rPr>
        <w:t>dell’allegato A.</w:t>
      </w:r>
    </w:p>
    <w:p w:rsidR="00BA761E" w:rsidRPr="00814CC5" w:rsidRDefault="00BA761E" w:rsidP="00BA761E">
      <w:pPr>
        <w:pStyle w:val="Corpotesto1"/>
        <w:rPr>
          <w:rFonts w:asciiTheme="minorHAnsi" w:hAnsiTheme="minorHAnsi" w:cstheme="minorHAnsi"/>
          <w:sz w:val="18"/>
          <w:szCs w:val="18"/>
        </w:rPr>
      </w:pPr>
    </w:p>
    <w:p w:rsidR="00BA761E" w:rsidRPr="00814CC5" w:rsidRDefault="00BA761E" w:rsidP="00BA761E">
      <w:pPr>
        <w:pStyle w:val="Corpotesto1"/>
        <w:rPr>
          <w:rFonts w:asciiTheme="minorHAnsi" w:hAnsiTheme="minorHAnsi" w:cstheme="minorHAnsi"/>
          <w:sz w:val="18"/>
          <w:szCs w:val="18"/>
        </w:rPr>
      </w:pPr>
    </w:p>
    <w:p w:rsidR="00BA761E" w:rsidRPr="00044A99" w:rsidRDefault="00BA761E" w:rsidP="0004716A">
      <w:pPr>
        <w:pStyle w:val="Paragrafoelenco"/>
        <w:numPr>
          <w:ilvl w:val="0"/>
          <w:numId w:val="39"/>
        </w:numPr>
        <w:tabs>
          <w:tab w:val="left" w:pos="338"/>
        </w:tabs>
        <w:adjustRightInd/>
        <w:ind w:left="337"/>
        <w:rPr>
          <w:rFonts w:asciiTheme="minorHAnsi" w:hAnsiTheme="minorHAnsi" w:cstheme="minorHAnsi"/>
          <w:sz w:val="16"/>
          <w:szCs w:val="18"/>
        </w:rPr>
      </w:pPr>
      <w:r w:rsidRPr="00044A99">
        <w:rPr>
          <w:rFonts w:asciiTheme="minorHAnsi" w:hAnsiTheme="minorHAnsi" w:cstheme="minorHAnsi"/>
          <w:color w:val="231F20"/>
          <w:w w:val="105"/>
          <w:sz w:val="16"/>
          <w:szCs w:val="18"/>
        </w:rPr>
        <w:t>Definizione, articolo 6, paragrafo 3, primo</w:t>
      </w:r>
      <w:r w:rsidRPr="00044A99">
        <w:rPr>
          <w:rFonts w:asciiTheme="minorHAnsi" w:hAnsiTheme="minorHAnsi" w:cstheme="minorHAnsi"/>
          <w:color w:val="231F20"/>
          <w:spacing w:val="-9"/>
          <w:w w:val="105"/>
          <w:sz w:val="16"/>
          <w:szCs w:val="18"/>
        </w:rPr>
        <w:t xml:space="preserve"> </w:t>
      </w:r>
      <w:r w:rsidRPr="00044A99">
        <w:rPr>
          <w:rFonts w:asciiTheme="minorHAnsi" w:hAnsiTheme="minorHAnsi" w:cstheme="minorHAnsi"/>
          <w:color w:val="231F20"/>
          <w:w w:val="105"/>
          <w:sz w:val="16"/>
          <w:szCs w:val="18"/>
        </w:rPr>
        <w:t>comma.</w:t>
      </w:r>
    </w:p>
    <w:p w:rsidR="00BA761E" w:rsidRPr="00044A99" w:rsidRDefault="00BA761E" w:rsidP="0004716A">
      <w:pPr>
        <w:pStyle w:val="Paragrafoelenco"/>
        <w:numPr>
          <w:ilvl w:val="0"/>
          <w:numId w:val="39"/>
        </w:numPr>
        <w:tabs>
          <w:tab w:val="left" w:pos="336"/>
        </w:tabs>
        <w:adjustRightInd/>
        <w:ind w:right="588" w:hanging="225"/>
        <w:rPr>
          <w:rFonts w:asciiTheme="minorHAnsi" w:hAnsiTheme="minorHAnsi" w:cstheme="minorHAnsi"/>
          <w:sz w:val="16"/>
          <w:szCs w:val="18"/>
        </w:rPr>
      </w:pPr>
      <w:r w:rsidRPr="00044A99">
        <w:rPr>
          <w:rFonts w:asciiTheme="minorHAnsi" w:hAnsiTheme="minorHAnsi" w:cstheme="minorHAnsi"/>
          <w:color w:val="231F20"/>
          <w:spacing w:val="-6"/>
          <w:sz w:val="16"/>
          <w:szCs w:val="18"/>
        </w:rPr>
        <w:t xml:space="preserve">Va </w:t>
      </w:r>
      <w:r w:rsidRPr="00044A99">
        <w:rPr>
          <w:rFonts w:asciiTheme="minorHAnsi" w:hAnsiTheme="minorHAnsi" w:cstheme="minorHAnsi"/>
          <w:color w:val="231F20"/>
          <w:sz w:val="16"/>
          <w:szCs w:val="18"/>
        </w:rPr>
        <w:t>presa in considerazione la percentuale più elevata in termini di quota del capitale o dei diritti di voto. Ad essa va aggiunta la percentuale di partecipazione</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detenuta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sulla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stessa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impresa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da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qualsiasi</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altra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impresa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collegata</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(definizione,</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articolo</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3,</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paragrafo</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2,</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primo</w:t>
      </w:r>
      <w:r w:rsidRPr="00044A99">
        <w:rPr>
          <w:rFonts w:asciiTheme="minorHAnsi" w:hAnsiTheme="minorHAnsi" w:cstheme="minorHAnsi"/>
          <w:color w:val="231F20"/>
          <w:spacing w:val="8"/>
          <w:sz w:val="16"/>
          <w:szCs w:val="18"/>
        </w:rPr>
        <w:t xml:space="preserve"> </w:t>
      </w:r>
      <w:r w:rsidRPr="00044A99">
        <w:rPr>
          <w:rFonts w:asciiTheme="minorHAnsi" w:hAnsiTheme="minorHAnsi" w:cstheme="minorHAnsi"/>
          <w:color w:val="231F20"/>
          <w:sz w:val="16"/>
          <w:szCs w:val="18"/>
        </w:rPr>
        <w:t>comma).</w:t>
      </w:r>
    </w:p>
    <w:p w:rsidR="0024570B" w:rsidRPr="00814CC5" w:rsidRDefault="0024570B" w:rsidP="00E10D84">
      <w:pPr>
        <w:pStyle w:val="Corpotesto1"/>
        <w:spacing w:before="100"/>
        <w:ind w:left="426"/>
        <w:jc w:val="both"/>
        <w:rPr>
          <w:rFonts w:asciiTheme="minorHAnsi" w:hAnsiTheme="minorHAnsi" w:cstheme="minorHAnsi"/>
          <w:color w:val="231F20"/>
          <w:w w:val="115"/>
          <w:sz w:val="18"/>
          <w:szCs w:val="18"/>
        </w:rPr>
      </w:pPr>
    </w:p>
    <w:p w:rsidR="000D7287" w:rsidRDefault="000D7287" w:rsidP="00BA761E">
      <w:pPr>
        <w:pStyle w:val="Corpotesto1"/>
        <w:spacing w:before="99"/>
        <w:ind w:left="1680" w:right="16"/>
        <w:jc w:val="right"/>
        <w:rPr>
          <w:rFonts w:ascii="Calibri" w:hAnsi="Calibri" w:cs="Calibri"/>
          <w:b/>
          <w:color w:val="231F20"/>
          <w:w w:val="115"/>
          <w:sz w:val="22"/>
        </w:rPr>
      </w:pPr>
    </w:p>
    <w:p w:rsidR="000D7287" w:rsidRDefault="000D7287" w:rsidP="00BA761E">
      <w:pPr>
        <w:pStyle w:val="Corpotesto1"/>
        <w:spacing w:before="99"/>
        <w:ind w:left="1680" w:right="16"/>
        <w:jc w:val="right"/>
        <w:rPr>
          <w:rFonts w:ascii="Calibri" w:hAnsi="Calibri" w:cs="Calibri"/>
          <w:b/>
          <w:color w:val="231F20"/>
          <w:w w:val="115"/>
          <w:sz w:val="22"/>
        </w:rPr>
      </w:pPr>
    </w:p>
    <w:p w:rsidR="00044A99" w:rsidRDefault="00044A99" w:rsidP="00BA761E">
      <w:pPr>
        <w:pStyle w:val="Corpotesto1"/>
        <w:spacing w:before="99"/>
        <w:ind w:left="1680" w:right="16"/>
        <w:jc w:val="right"/>
        <w:rPr>
          <w:rFonts w:ascii="Calibri" w:hAnsi="Calibri" w:cs="Calibri"/>
          <w:b/>
          <w:color w:val="231F20"/>
          <w:w w:val="115"/>
          <w:sz w:val="22"/>
        </w:rPr>
      </w:pPr>
    </w:p>
    <w:p w:rsidR="00BA761E" w:rsidRPr="00351DA2" w:rsidRDefault="00BA761E" w:rsidP="00BA761E">
      <w:pPr>
        <w:pStyle w:val="Corpotesto1"/>
        <w:spacing w:before="99"/>
        <w:ind w:left="1680" w:right="16"/>
        <w:jc w:val="right"/>
        <w:rPr>
          <w:rFonts w:ascii="Calibri" w:hAnsi="Calibri" w:cs="Calibri"/>
          <w:b/>
          <w:color w:val="231F20"/>
          <w:w w:val="115"/>
          <w:sz w:val="22"/>
        </w:rPr>
      </w:pPr>
      <w:r w:rsidRPr="00351DA2">
        <w:rPr>
          <w:rFonts w:ascii="Calibri" w:hAnsi="Calibri" w:cs="Calibri"/>
          <w:b/>
          <w:color w:val="231F20"/>
          <w:w w:val="115"/>
          <w:sz w:val="22"/>
        </w:rPr>
        <w:t>Allegato B</w:t>
      </w:r>
    </w:p>
    <w:p w:rsidR="00BA761E" w:rsidRPr="00351DA2" w:rsidRDefault="00BA761E" w:rsidP="00BA761E">
      <w:pPr>
        <w:pStyle w:val="Corpotesto1"/>
        <w:spacing w:before="72"/>
        <w:ind w:left="1644" w:right="1181"/>
        <w:jc w:val="center"/>
        <w:rPr>
          <w:rFonts w:ascii="Calibri" w:hAnsi="Calibri" w:cs="Calibri"/>
          <w:b/>
          <w:sz w:val="18"/>
        </w:rPr>
      </w:pPr>
      <w:r w:rsidRPr="00351DA2">
        <w:rPr>
          <w:rFonts w:ascii="Calibri" w:hAnsi="Calibri" w:cs="Calibri"/>
          <w:b/>
          <w:color w:val="231F20"/>
          <w:sz w:val="18"/>
        </w:rPr>
        <w:t>Imprese collegate</w:t>
      </w:r>
    </w:p>
    <w:p w:rsidR="00BA761E" w:rsidRPr="00351DA2" w:rsidRDefault="00BA761E" w:rsidP="0004716A">
      <w:pPr>
        <w:pStyle w:val="Titolo2"/>
        <w:keepNext w:val="0"/>
        <w:widowControl w:val="0"/>
        <w:numPr>
          <w:ilvl w:val="1"/>
          <w:numId w:val="39"/>
        </w:numPr>
        <w:autoSpaceDE w:val="0"/>
        <w:autoSpaceDN w:val="0"/>
        <w:spacing w:before="115" w:after="0"/>
        <w:ind w:left="284" w:hanging="284"/>
        <w:rPr>
          <w:rFonts w:ascii="Calibri" w:hAnsi="Calibri" w:cs="Calibri"/>
          <w:sz w:val="18"/>
          <w:szCs w:val="18"/>
        </w:rPr>
      </w:pPr>
      <w:r w:rsidRPr="00351DA2">
        <w:rPr>
          <w:rFonts w:ascii="Calibri" w:hAnsi="Calibri" w:cs="Calibri"/>
          <w:color w:val="231F20"/>
          <w:sz w:val="18"/>
          <w:szCs w:val="18"/>
        </w:rPr>
        <w:t>DETERMINARE</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IL</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CASO</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IN</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CUI</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SI</w:t>
      </w:r>
      <w:r w:rsidRPr="00351DA2">
        <w:rPr>
          <w:rFonts w:ascii="Calibri" w:hAnsi="Calibri" w:cs="Calibri"/>
          <w:color w:val="231F20"/>
          <w:spacing w:val="-13"/>
          <w:sz w:val="18"/>
          <w:szCs w:val="18"/>
        </w:rPr>
        <w:t xml:space="preserve"> </w:t>
      </w:r>
      <w:r w:rsidRPr="00351DA2">
        <w:rPr>
          <w:rFonts w:ascii="Calibri" w:hAnsi="Calibri" w:cs="Calibri"/>
          <w:color w:val="231F20"/>
          <w:spacing w:val="-4"/>
          <w:sz w:val="18"/>
          <w:szCs w:val="18"/>
        </w:rPr>
        <w:t>TROVA</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L’IMPRESA</w:t>
      </w:r>
      <w:r w:rsidRPr="00351DA2">
        <w:rPr>
          <w:rFonts w:ascii="Calibri" w:hAnsi="Calibri" w:cs="Calibri"/>
          <w:color w:val="231F20"/>
          <w:spacing w:val="-13"/>
          <w:sz w:val="18"/>
          <w:szCs w:val="18"/>
        </w:rPr>
        <w:t xml:space="preserve"> </w:t>
      </w:r>
      <w:r w:rsidRPr="00351DA2">
        <w:rPr>
          <w:rFonts w:ascii="Calibri" w:hAnsi="Calibri" w:cs="Calibri"/>
          <w:color w:val="231F20"/>
          <w:sz w:val="18"/>
          <w:szCs w:val="18"/>
        </w:rPr>
        <w:t>RICHIEDENTE</w:t>
      </w:r>
    </w:p>
    <w:p w:rsidR="00BA761E" w:rsidRPr="00351DA2" w:rsidRDefault="00BA761E" w:rsidP="00044A99">
      <w:pPr>
        <w:pStyle w:val="Corpotesto1"/>
        <w:spacing w:before="120" w:line="254" w:lineRule="auto"/>
        <w:ind w:left="284" w:right="108" w:hanging="284"/>
        <w:jc w:val="both"/>
        <w:rPr>
          <w:rFonts w:ascii="Calibri" w:hAnsi="Calibri" w:cs="Calibri"/>
          <w:sz w:val="18"/>
          <w:szCs w:val="18"/>
        </w:rPr>
      </w:pPr>
      <w:r w:rsidRPr="00351DA2">
        <w:rPr>
          <w:rFonts w:ascii="Calibri" w:hAnsi="Calibri" w:cs="Calibri"/>
          <w:sz w:val="20"/>
          <w:szCs w:val="20"/>
        </w:rPr>
        <w:sym w:font="Wingdings" w:char="F06F"/>
      </w:r>
      <w:r w:rsidRPr="00351DA2">
        <w:rPr>
          <w:rFonts w:ascii="Calibri" w:hAnsi="Calibri" w:cs="Calibri"/>
          <w:sz w:val="20"/>
          <w:szCs w:val="20"/>
        </w:rPr>
        <w:t xml:space="preserve"> </w:t>
      </w:r>
      <w:r w:rsidR="00044A99">
        <w:rPr>
          <w:rFonts w:ascii="Calibri" w:hAnsi="Calibri" w:cs="Calibri"/>
          <w:sz w:val="20"/>
          <w:szCs w:val="20"/>
        </w:rPr>
        <w:tab/>
      </w:r>
      <w:r w:rsidRPr="00351DA2">
        <w:rPr>
          <w:rFonts w:ascii="Calibri" w:hAnsi="Calibri" w:cs="Calibri"/>
          <w:b/>
          <w:color w:val="231F20"/>
          <w:sz w:val="18"/>
          <w:szCs w:val="18"/>
        </w:rPr>
        <w:t xml:space="preserve">Caso 1: </w:t>
      </w:r>
      <w:r w:rsidRPr="00351DA2">
        <w:rPr>
          <w:rFonts w:ascii="Calibri" w:hAnsi="Calibri" w:cs="Calibri"/>
          <w:color w:val="231F20"/>
          <w:sz w:val="18"/>
          <w:szCs w:val="18"/>
        </w:rPr>
        <w:t>l’impresa richiedente redige conti consolidati oppure è inclusa tramite consolidamento nei conti consolidati di un’altra impresa collegata [tabella B(</w:t>
      </w:r>
      <w:r w:rsidRPr="00044A99">
        <w:rPr>
          <w:rFonts w:ascii="Calibri" w:hAnsi="Calibri" w:cs="Calibri"/>
          <w:color w:val="231F20"/>
          <w:sz w:val="18"/>
          <w:szCs w:val="18"/>
          <w:vertAlign w:val="superscript"/>
        </w:rPr>
        <w:t>1</w:t>
      </w:r>
      <w:r w:rsidRPr="00351DA2">
        <w:rPr>
          <w:rFonts w:ascii="Calibri" w:hAnsi="Calibri" w:cs="Calibri"/>
          <w:color w:val="231F20"/>
          <w:sz w:val="18"/>
          <w:szCs w:val="18"/>
        </w:rPr>
        <w:t>)]</w:t>
      </w:r>
    </w:p>
    <w:p w:rsidR="00BA761E" w:rsidRPr="00351DA2" w:rsidRDefault="00BA761E" w:rsidP="006E732B">
      <w:pPr>
        <w:pStyle w:val="Corpotesto1"/>
        <w:spacing w:line="254" w:lineRule="auto"/>
        <w:ind w:left="284" w:right="171" w:hanging="284"/>
        <w:jc w:val="both"/>
        <w:rPr>
          <w:rFonts w:ascii="Calibri" w:hAnsi="Calibri" w:cs="Calibri"/>
          <w:sz w:val="18"/>
          <w:szCs w:val="18"/>
        </w:rPr>
      </w:pPr>
      <w:r w:rsidRPr="00351DA2">
        <w:rPr>
          <w:rFonts w:ascii="Calibri" w:hAnsi="Calibri" w:cs="Calibri"/>
          <w:sz w:val="18"/>
          <w:szCs w:val="18"/>
        </w:rPr>
        <w:sym w:font="Wingdings" w:char="F06F"/>
      </w:r>
      <w:r w:rsidRPr="00351DA2">
        <w:rPr>
          <w:rFonts w:ascii="Calibri" w:hAnsi="Calibri" w:cs="Calibri"/>
          <w:sz w:val="18"/>
          <w:szCs w:val="18"/>
        </w:rPr>
        <w:t xml:space="preserve">  </w:t>
      </w:r>
      <w:r w:rsidRPr="00351DA2">
        <w:rPr>
          <w:rFonts w:ascii="Calibri" w:hAnsi="Calibri" w:cs="Calibri"/>
          <w:b/>
          <w:color w:val="231F20"/>
          <w:sz w:val="18"/>
          <w:szCs w:val="18"/>
        </w:rPr>
        <w:t xml:space="preserve">Caso 2: </w:t>
      </w:r>
      <w:r w:rsidRPr="00351DA2">
        <w:rPr>
          <w:rFonts w:ascii="Calibri" w:hAnsi="Calibri" w:cs="Calibri"/>
          <w:color w:val="231F20"/>
          <w:sz w:val="18"/>
          <w:szCs w:val="18"/>
        </w:rPr>
        <w:t>l’impresa richiedente o una o più imprese collegate non redigono conti consolidati o</w:t>
      </w:r>
      <w:r w:rsidR="00044A99">
        <w:rPr>
          <w:rFonts w:ascii="Calibri" w:hAnsi="Calibri" w:cs="Calibri"/>
          <w:color w:val="231F20"/>
          <w:sz w:val="18"/>
          <w:szCs w:val="18"/>
        </w:rPr>
        <w:t>ppure non sono riprese trami</w:t>
      </w:r>
      <w:r w:rsidRPr="00351DA2">
        <w:rPr>
          <w:rFonts w:ascii="Calibri" w:hAnsi="Calibri" w:cs="Calibri"/>
          <w:color w:val="231F20"/>
          <w:sz w:val="18"/>
          <w:szCs w:val="18"/>
        </w:rPr>
        <w:t>te consolidamento [tabella</w:t>
      </w:r>
      <w:r w:rsidRPr="00351DA2">
        <w:rPr>
          <w:rFonts w:ascii="Calibri" w:hAnsi="Calibri" w:cs="Calibri"/>
          <w:color w:val="231F20"/>
          <w:spacing w:val="-9"/>
          <w:sz w:val="18"/>
          <w:szCs w:val="18"/>
        </w:rPr>
        <w:t xml:space="preserve"> </w:t>
      </w:r>
      <w:r w:rsidRPr="00351DA2">
        <w:rPr>
          <w:rFonts w:ascii="Calibri" w:hAnsi="Calibri" w:cs="Calibri"/>
          <w:color w:val="231F20"/>
          <w:sz w:val="18"/>
          <w:szCs w:val="18"/>
        </w:rPr>
        <w:t>B(</w:t>
      </w:r>
      <w:r w:rsidRPr="00044A99">
        <w:rPr>
          <w:rFonts w:ascii="Calibri" w:hAnsi="Calibri" w:cs="Calibri"/>
          <w:color w:val="231F20"/>
          <w:sz w:val="18"/>
          <w:szCs w:val="18"/>
          <w:vertAlign w:val="superscript"/>
        </w:rPr>
        <w:t>2</w:t>
      </w:r>
      <w:r w:rsidRPr="00351DA2">
        <w:rPr>
          <w:rFonts w:ascii="Calibri" w:hAnsi="Calibri" w:cs="Calibri"/>
          <w:color w:val="231F20"/>
          <w:sz w:val="18"/>
          <w:szCs w:val="18"/>
        </w:rPr>
        <w:t>)].</w:t>
      </w:r>
    </w:p>
    <w:p w:rsidR="00BA761E" w:rsidRPr="00351DA2" w:rsidRDefault="00BA761E" w:rsidP="006E732B">
      <w:pPr>
        <w:pStyle w:val="Corpotesto1"/>
        <w:spacing w:after="0"/>
        <w:jc w:val="both"/>
        <w:rPr>
          <w:rFonts w:ascii="Calibri" w:hAnsi="Calibri" w:cs="Calibri"/>
          <w:color w:val="231F20"/>
          <w:sz w:val="18"/>
          <w:szCs w:val="18"/>
        </w:rPr>
      </w:pPr>
      <w:r w:rsidRPr="00351DA2">
        <w:rPr>
          <w:rFonts w:ascii="Calibri" w:hAnsi="Calibri" w:cs="Calibri"/>
          <w:b/>
          <w:color w:val="231F20"/>
          <w:sz w:val="18"/>
          <w:szCs w:val="18"/>
        </w:rPr>
        <w:t xml:space="preserve">NB: </w:t>
      </w:r>
      <w:r w:rsidRPr="00351DA2">
        <w:rPr>
          <w:rFonts w:ascii="Calibri" w:hAnsi="Calibri" w:cs="Calibri"/>
          <w:color w:val="231F20"/>
          <w:sz w:val="18"/>
          <w:szCs w:val="18"/>
        </w:rPr>
        <w:t>i dati delle imprese collegate all’impresa richiedente risultano dai loro conti e da altri dati, consolidati se disponibili in tale forma. A questi vengono aggregati proporzionalmente i dati delle eventuali imprese associate a tali imprese collegate, situate immediatamente a monte o a valle</w:t>
      </w:r>
      <w:r w:rsidR="006E732B" w:rsidRPr="00351DA2">
        <w:rPr>
          <w:rFonts w:ascii="Calibri" w:hAnsi="Calibri" w:cs="Calibri"/>
          <w:color w:val="231F20"/>
          <w:sz w:val="18"/>
          <w:szCs w:val="18"/>
        </w:rPr>
        <w:t xml:space="preserve"> </w:t>
      </w:r>
      <w:r w:rsidRPr="00351DA2">
        <w:rPr>
          <w:rFonts w:ascii="Calibri" w:hAnsi="Calibri" w:cs="Calibri"/>
          <w:color w:val="231F20"/>
          <w:sz w:val="18"/>
          <w:szCs w:val="18"/>
        </w:rPr>
        <w:t>dell’impresa richiedente, qualora non siano già stati ripresi tramite consolidamento (</w:t>
      </w:r>
      <w:r w:rsidRPr="00044A99">
        <w:rPr>
          <w:rFonts w:ascii="Calibri" w:hAnsi="Calibri" w:cs="Calibri"/>
          <w:color w:val="231F20"/>
          <w:sz w:val="18"/>
          <w:szCs w:val="18"/>
          <w:vertAlign w:val="superscript"/>
        </w:rPr>
        <w:t>1</w:t>
      </w:r>
      <w:r w:rsidRPr="00351DA2">
        <w:rPr>
          <w:rFonts w:ascii="Calibri" w:hAnsi="Calibri" w:cs="Calibri"/>
          <w:color w:val="231F20"/>
          <w:sz w:val="18"/>
          <w:szCs w:val="18"/>
        </w:rPr>
        <w:t>).</w:t>
      </w:r>
    </w:p>
    <w:p w:rsidR="00BA761E" w:rsidRPr="00351DA2" w:rsidRDefault="00BA761E" w:rsidP="00BA761E">
      <w:pPr>
        <w:pStyle w:val="Corpotesto1"/>
        <w:spacing w:line="259" w:lineRule="auto"/>
        <w:ind w:right="126"/>
        <w:jc w:val="both"/>
        <w:rPr>
          <w:rFonts w:ascii="Calibri" w:hAnsi="Calibri" w:cs="Calibri"/>
          <w:sz w:val="18"/>
          <w:szCs w:val="18"/>
        </w:rPr>
      </w:pPr>
    </w:p>
    <w:p w:rsidR="00BA761E" w:rsidRPr="00351DA2" w:rsidRDefault="00BA761E" w:rsidP="0004716A">
      <w:pPr>
        <w:pStyle w:val="Titolo2"/>
        <w:keepNext w:val="0"/>
        <w:widowControl w:val="0"/>
        <w:numPr>
          <w:ilvl w:val="1"/>
          <w:numId w:val="39"/>
        </w:numPr>
        <w:tabs>
          <w:tab w:val="left" w:pos="783"/>
        </w:tabs>
        <w:autoSpaceDE w:val="0"/>
        <w:autoSpaceDN w:val="0"/>
        <w:spacing w:before="115" w:after="0"/>
        <w:ind w:hanging="190"/>
        <w:rPr>
          <w:rFonts w:ascii="Calibri" w:hAnsi="Calibri" w:cs="Calibri"/>
          <w:color w:val="231F20"/>
          <w:sz w:val="18"/>
          <w:szCs w:val="18"/>
        </w:rPr>
      </w:pPr>
      <w:r w:rsidRPr="00351DA2">
        <w:rPr>
          <w:rFonts w:ascii="Calibri" w:hAnsi="Calibri" w:cs="Calibri"/>
          <w:color w:val="231F20"/>
          <w:sz w:val="18"/>
          <w:szCs w:val="18"/>
        </w:rPr>
        <w:t>I METODI DI CALCOLO A SECONDA DEI CASI</w:t>
      </w:r>
    </w:p>
    <w:p w:rsidR="00BA761E" w:rsidRPr="00351DA2" w:rsidRDefault="00BA761E" w:rsidP="00044A99">
      <w:pPr>
        <w:pStyle w:val="Corpotesto1"/>
        <w:spacing w:before="120" w:line="259" w:lineRule="auto"/>
        <w:ind w:right="125"/>
        <w:jc w:val="both"/>
        <w:rPr>
          <w:rFonts w:ascii="Calibri" w:hAnsi="Calibri" w:cs="Calibri"/>
          <w:color w:val="231F20"/>
          <w:sz w:val="18"/>
          <w:szCs w:val="18"/>
        </w:rPr>
      </w:pPr>
      <w:r w:rsidRPr="00351DA2">
        <w:rPr>
          <w:rFonts w:ascii="Calibri" w:hAnsi="Calibri" w:cs="Calibri"/>
          <w:b/>
          <w:color w:val="231F20"/>
          <w:sz w:val="18"/>
          <w:szCs w:val="18"/>
        </w:rPr>
        <w:t xml:space="preserve">Nel caso 1: </w:t>
      </w:r>
      <w:r w:rsidRPr="00351DA2">
        <w:rPr>
          <w:rFonts w:ascii="Calibri" w:hAnsi="Calibri" w:cs="Calibri"/>
          <w:color w:val="231F20"/>
          <w:sz w:val="18"/>
          <w:szCs w:val="18"/>
        </w:rPr>
        <w:t>I conti consolidati servono da base di calcolo. Compilare la tabella B (</w:t>
      </w:r>
      <w:r w:rsidRPr="00044A99">
        <w:rPr>
          <w:rFonts w:ascii="Calibri" w:hAnsi="Calibri" w:cs="Calibri"/>
          <w:color w:val="231F20"/>
          <w:sz w:val="18"/>
          <w:szCs w:val="18"/>
          <w:vertAlign w:val="superscript"/>
        </w:rPr>
        <w:t>1</w:t>
      </w:r>
      <w:r w:rsidRPr="00351DA2">
        <w:rPr>
          <w:rFonts w:ascii="Calibri" w:hAnsi="Calibri" w:cs="Calibri"/>
          <w:color w:val="231F20"/>
          <w:sz w:val="18"/>
          <w:szCs w:val="18"/>
        </w:rPr>
        <w:t>)</w:t>
      </w:r>
    </w:p>
    <w:p w:rsidR="00BA761E" w:rsidRPr="00351DA2" w:rsidRDefault="00BA761E" w:rsidP="00BA761E">
      <w:pPr>
        <w:pStyle w:val="Corpotesto1"/>
        <w:spacing w:before="72"/>
        <w:ind w:left="1644" w:right="1181"/>
        <w:jc w:val="center"/>
        <w:rPr>
          <w:rFonts w:ascii="Calibri" w:hAnsi="Calibri" w:cs="Calibri"/>
          <w:b/>
          <w:color w:val="231F20"/>
          <w:sz w:val="18"/>
        </w:rPr>
      </w:pPr>
      <w:r w:rsidRPr="00351DA2">
        <w:rPr>
          <w:rFonts w:ascii="Calibri" w:hAnsi="Calibri" w:cs="Calibri"/>
          <w:b/>
          <w:color w:val="231F20"/>
          <w:sz w:val="18"/>
        </w:rPr>
        <w:t>Tabella B(</w:t>
      </w:r>
      <w:r w:rsidRPr="00044A99">
        <w:rPr>
          <w:rFonts w:ascii="Calibri" w:hAnsi="Calibri" w:cs="Calibri"/>
          <w:b/>
          <w:color w:val="231F20"/>
          <w:sz w:val="18"/>
          <w:szCs w:val="18"/>
          <w:vertAlign w:val="superscript"/>
        </w:rPr>
        <w:t>1</w:t>
      </w:r>
      <w:r w:rsidRPr="00351DA2">
        <w:rPr>
          <w:rFonts w:ascii="Calibri" w:hAnsi="Calibri" w:cs="Calibri"/>
          <w:b/>
          <w:color w:val="231F20"/>
          <w:sz w:val="18"/>
        </w:rPr>
        <w:t>)</w:t>
      </w: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5"/>
        <w:gridCol w:w="1701"/>
        <w:gridCol w:w="2126"/>
        <w:gridCol w:w="2262"/>
      </w:tblGrid>
      <w:tr w:rsidR="00BA761E" w:rsidRPr="00351DA2" w:rsidTr="00BA761E">
        <w:trPr>
          <w:trHeight w:hRule="exact" w:val="445"/>
        </w:trPr>
        <w:tc>
          <w:tcPr>
            <w:tcW w:w="1565" w:type="dxa"/>
            <w:vAlign w:val="center"/>
          </w:tcPr>
          <w:p w:rsidR="00BA761E" w:rsidRPr="00351DA2" w:rsidRDefault="00BA761E" w:rsidP="00BA761E">
            <w:pPr>
              <w:jc w:val="center"/>
              <w:rPr>
                <w:rFonts w:ascii="Calibri" w:hAnsi="Calibri" w:cs="Calibri"/>
                <w:sz w:val="18"/>
                <w:szCs w:val="18"/>
              </w:rPr>
            </w:pPr>
          </w:p>
        </w:tc>
        <w:tc>
          <w:tcPr>
            <w:tcW w:w="1701" w:type="dxa"/>
            <w:vAlign w:val="center"/>
          </w:tcPr>
          <w:p w:rsidR="00BA761E" w:rsidRPr="00351DA2" w:rsidRDefault="00BA761E" w:rsidP="00BA761E">
            <w:pPr>
              <w:pStyle w:val="TableParagraph"/>
              <w:jc w:val="center"/>
              <w:rPr>
                <w:rFonts w:ascii="Calibri" w:hAnsi="Calibri" w:cs="Calibri"/>
                <w:sz w:val="18"/>
                <w:szCs w:val="18"/>
              </w:rPr>
            </w:pPr>
            <w:r w:rsidRPr="00351DA2">
              <w:rPr>
                <w:rFonts w:ascii="Calibri" w:hAnsi="Calibri" w:cs="Calibri"/>
                <w:b/>
                <w:color w:val="231F20"/>
                <w:w w:val="95"/>
                <w:sz w:val="18"/>
                <w:szCs w:val="18"/>
              </w:rPr>
              <w:t>Effettivi (</w:t>
            </w:r>
            <w:r w:rsidRPr="00044A99">
              <w:rPr>
                <w:rFonts w:ascii="Calibri" w:hAnsi="Calibri" w:cs="Calibri"/>
                <w:b/>
                <w:color w:val="231F20"/>
                <w:w w:val="95"/>
                <w:sz w:val="18"/>
                <w:szCs w:val="18"/>
              </w:rPr>
              <w:t>ULA) (*)</w:t>
            </w:r>
          </w:p>
        </w:tc>
        <w:tc>
          <w:tcPr>
            <w:tcW w:w="2126" w:type="dxa"/>
            <w:vAlign w:val="center"/>
          </w:tcPr>
          <w:p w:rsidR="00BA761E" w:rsidRPr="00351DA2" w:rsidRDefault="00BA761E" w:rsidP="00BA761E">
            <w:pPr>
              <w:pStyle w:val="TableParagraph"/>
              <w:ind w:left="284"/>
              <w:jc w:val="center"/>
              <w:rPr>
                <w:rFonts w:ascii="Calibri" w:hAnsi="Calibri" w:cs="Calibri"/>
                <w:b/>
                <w:sz w:val="18"/>
                <w:szCs w:val="18"/>
              </w:rPr>
            </w:pPr>
            <w:r w:rsidRPr="00351DA2">
              <w:rPr>
                <w:rFonts w:ascii="Calibri" w:hAnsi="Calibri" w:cs="Calibri"/>
                <w:b/>
                <w:color w:val="231F20"/>
                <w:w w:val="105"/>
                <w:sz w:val="18"/>
                <w:szCs w:val="18"/>
              </w:rPr>
              <w:t>Fatturato (**)</w:t>
            </w:r>
          </w:p>
        </w:tc>
        <w:tc>
          <w:tcPr>
            <w:tcW w:w="2262" w:type="dxa"/>
            <w:vAlign w:val="center"/>
          </w:tcPr>
          <w:p w:rsidR="00BA761E" w:rsidRPr="00351DA2" w:rsidRDefault="00BA761E" w:rsidP="00BA761E">
            <w:pPr>
              <w:pStyle w:val="TableParagraph"/>
              <w:ind w:right="444"/>
              <w:jc w:val="center"/>
              <w:rPr>
                <w:rFonts w:ascii="Calibri" w:hAnsi="Calibri" w:cs="Calibri"/>
                <w:b/>
                <w:sz w:val="18"/>
                <w:szCs w:val="18"/>
              </w:rPr>
            </w:pPr>
            <w:r w:rsidRPr="00351DA2">
              <w:rPr>
                <w:rFonts w:ascii="Calibri" w:hAnsi="Calibri" w:cs="Calibri"/>
                <w:b/>
                <w:color w:val="231F20"/>
                <w:sz w:val="18"/>
                <w:szCs w:val="18"/>
              </w:rPr>
              <w:t>Totale di bilancio (**)</w:t>
            </w:r>
          </w:p>
        </w:tc>
      </w:tr>
      <w:tr w:rsidR="00BA761E" w:rsidRPr="00351DA2" w:rsidTr="00BA761E">
        <w:trPr>
          <w:trHeight w:hRule="exact" w:val="265"/>
        </w:trPr>
        <w:tc>
          <w:tcPr>
            <w:tcW w:w="1565" w:type="dxa"/>
            <w:vAlign w:val="center"/>
          </w:tcPr>
          <w:p w:rsidR="00BA761E" w:rsidRPr="00351DA2" w:rsidRDefault="00BA761E" w:rsidP="00BA761E">
            <w:pPr>
              <w:pStyle w:val="TableParagraph"/>
              <w:ind w:right="85"/>
              <w:jc w:val="center"/>
              <w:rPr>
                <w:rFonts w:ascii="Calibri" w:hAnsi="Calibri" w:cs="Calibri"/>
                <w:b/>
                <w:sz w:val="18"/>
                <w:szCs w:val="18"/>
              </w:rPr>
            </w:pPr>
            <w:r w:rsidRPr="00351DA2">
              <w:rPr>
                <w:rFonts w:ascii="Calibri" w:hAnsi="Calibri" w:cs="Calibri"/>
                <w:b/>
                <w:color w:val="231F20"/>
                <w:w w:val="95"/>
                <w:sz w:val="18"/>
                <w:szCs w:val="18"/>
              </w:rPr>
              <w:t>Totale</w:t>
            </w:r>
          </w:p>
        </w:tc>
        <w:tc>
          <w:tcPr>
            <w:tcW w:w="1701" w:type="dxa"/>
            <w:vAlign w:val="center"/>
          </w:tcPr>
          <w:p w:rsidR="00BA761E" w:rsidRPr="00351DA2" w:rsidRDefault="00BA761E" w:rsidP="00BA761E">
            <w:pPr>
              <w:jc w:val="center"/>
              <w:rPr>
                <w:rFonts w:ascii="Calibri" w:hAnsi="Calibri" w:cs="Calibri"/>
                <w:sz w:val="18"/>
                <w:szCs w:val="18"/>
              </w:rPr>
            </w:pPr>
          </w:p>
        </w:tc>
        <w:tc>
          <w:tcPr>
            <w:tcW w:w="2126" w:type="dxa"/>
            <w:vAlign w:val="center"/>
          </w:tcPr>
          <w:p w:rsidR="00BA761E" w:rsidRPr="00351DA2" w:rsidRDefault="00BA761E" w:rsidP="00BA761E">
            <w:pPr>
              <w:jc w:val="center"/>
              <w:rPr>
                <w:rFonts w:ascii="Calibri" w:hAnsi="Calibri" w:cs="Calibri"/>
                <w:sz w:val="18"/>
                <w:szCs w:val="18"/>
              </w:rPr>
            </w:pPr>
          </w:p>
        </w:tc>
        <w:tc>
          <w:tcPr>
            <w:tcW w:w="2262" w:type="dxa"/>
            <w:vAlign w:val="center"/>
          </w:tcPr>
          <w:p w:rsidR="00BA761E" w:rsidRPr="00351DA2" w:rsidRDefault="00BA761E" w:rsidP="00BA761E">
            <w:pPr>
              <w:jc w:val="center"/>
              <w:rPr>
                <w:rFonts w:ascii="Calibri" w:hAnsi="Calibri" w:cs="Calibri"/>
                <w:sz w:val="18"/>
                <w:szCs w:val="18"/>
              </w:rPr>
            </w:pPr>
          </w:p>
        </w:tc>
      </w:tr>
    </w:tbl>
    <w:p w:rsidR="006E732B" w:rsidRPr="00044A99" w:rsidRDefault="006E732B" w:rsidP="006E732B">
      <w:pPr>
        <w:spacing w:before="56"/>
        <w:ind w:left="110"/>
        <w:jc w:val="both"/>
        <w:rPr>
          <w:rFonts w:ascii="Calibri" w:hAnsi="Calibri" w:cs="Calibri"/>
          <w:color w:val="231F20"/>
          <w:sz w:val="16"/>
        </w:rPr>
      </w:pPr>
      <w:r w:rsidRPr="00044A99">
        <w:rPr>
          <w:rFonts w:ascii="Calibri" w:hAnsi="Calibri" w:cs="Calibri"/>
          <w:color w:val="231F20"/>
          <w:sz w:val="16"/>
        </w:rPr>
        <w:t>(*) Quando gli effettivi di un’impresa non risultano dai conti consolidati, essi vengono calcolati sommando tutti gli effettivi di  tutte le imprese con le quali essa è  collegata.</w:t>
      </w:r>
    </w:p>
    <w:p w:rsidR="006E732B" w:rsidRPr="00044A99" w:rsidRDefault="006E732B" w:rsidP="006E732B">
      <w:pPr>
        <w:spacing w:before="56"/>
        <w:ind w:left="110"/>
        <w:jc w:val="both"/>
        <w:rPr>
          <w:rFonts w:ascii="Calibri" w:hAnsi="Calibri" w:cs="Calibri"/>
          <w:color w:val="231F20"/>
          <w:sz w:val="16"/>
        </w:rPr>
      </w:pPr>
      <w:r w:rsidRPr="00044A99">
        <w:rPr>
          <w:rFonts w:ascii="Calibri" w:hAnsi="Calibri" w:cs="Calibri"/>
          <w:color w:val="231F20"/>
          <w:sz w:val="16"/>
        </w:rPr>
        <w:t>(**) In migliaia di  euro.</w:t>
      </w:r>
    </w:p>
    <w:p w:rsidR="006E732B" w:rsidRPr="00351DA2" w:rsidRDefault="006E732B" w:rsidP="006E732B">
      <w:pPr>
        <w:pStyle w:val="Corpotesto1"/>
        <w:spacing w:line="259" w:lineRule="auto"/>
        <w:ind w:right="126"/>
        <w:jc w:val="both"/>
        <w:rPr>
          <w:rFonts w:ascii="Calibri" w:hAnsi="Calibri" w:cs="Calibri"/>
          <w:b/>
          <w:color w:val="231F20"/>
          <w:sz w:val="18"/>
          <w:szCs w:val="18"/>
        </w:rPr>
      </w:pPr>
    </w:p>
    <w:p w:rsidR="006E732B" w:rsidRPr="00351DA2" w:rsidRDefault="006E732B" w:rsidP="006E732B">
      <w:pPr>
        <w:pStyle w:val="Corpotesto1"/>
        <w:spacing w:line="259" w:lineRule="auto"/>
        <w:jc w:val="both"/>
        <w:rPr>
          <w:rFonts w:ascii="Calibri" w:hAnsi="Calibri" w:cs="Calibri"/>
          <w:color w:val="231F20"/>
          <w:sz w:val="18"/>
          <w:szCs w:val="18"/>
        </w:rPr>
      </w:pPr>
      <w:r w:rsidRPr="00351DA2">
        <w:rPr>
          <w:rFonts w:ascii="Calibri" w:hAnsi="Calibri" w:cs="Calibri"/>
          <w:color w:val="231F20"/>
          <w:sz w:val="18"/>
          <w:szCs w:val="18"/>
        </w:rPr>
        <w:t>I dati indicati nella riga «Totale» della tabella B(1) vanno riportati alla riga 1 della tabella dell’allegato alla dichiarazione.</w:t>
      </w:r>
    </w:p>
    <w:p w:rsidR="006E732B" w:rsidRPr="00351DA2" w:rsidRDefault="006E732B" w:rsidP="006E732B">
      <w:pPr>
        <w:pStyle w:val="Titolo2"/>
        <w:spacing w:before="37"/>
        <w:jc w:val="center"/>
        <w:rPr>
          <w:rFonts w:ascii="Calibri" w:hAnsi="Calibri" w:cs="Calibri"/>
          <w:i w:val="0"/>
          <w:sz w:val="18"/>
          <w:szCs w:val="18"/>
        </w:rPr>
      </w:pPr>
      <w:r w:rsidRPr="00351DA2">
        <w:rPr>
          <w:rFonts w:ascii="Calibri" w:hAnsi="Calibri" w:cs="Calibri"/>
          <w:i w:val="0"/>
          <w:color w:val="231F20"/>
          <w:w w:val="95"/>
          <w:sz w:val="18"/>
          <w:szCs w:val="18"/>
        </w:rPr>
        <w:t>Identificazione delle imprese riprese tramite consolidamento</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0"/>
        <w:gridCol w:w="1984"/>
        <w:gridCol w:w="1571"/>
        <w:gridCol w:w="2110"/>
      </w:tblGrid>
      <w:tr w:rsidR="006E732B" w:rsidRPr="00351DA2" w:rsidTr="006E732B">
        <w:trPr>
          <w:trHeight w:hRule="exact" w:val="794"/>
        </w:trPr>
        <w:tc>
          <w:tcPr>
            <w:tcW w:w="1990" w:type="dxa"/>
            <w:vAlign w:val="center"/>
          </w:tcPr>
          <w:p w:rsidR="006E732B" w:rsidRPr="00044A99" w:rsidRDefault="006E732B" w:rsidP="00044A99">
            <w:pPr>
              <w:pStyle w:val="TableParagraph"/>
              <w:ind w:left="-1"/>
              <w:jc w:val="center"/>
              <w:rPr>
                <w:rFonts w:ascii="Calibri" w:hAnsi="Calibri" w:cs="Calibri"/>
                <w:b/>
                <w:sz w:val="18"/>
              </w:rPr>
            </w:pPr>
            <w:r w:rsidRPr="00044A99">
              <w:rPr>
                <w:rFonts w:ascii="Calibri" w:hAnsi="Calibri" w:cs="Calibri"/>
                <w:b/>
                <w:color w:val="231F20"/>
                <w:w w:val="95"/>
                <w:sz w:val="18"/>
              </w:rPr>
              <w:t>Impresa collegata</w:t>
            </w:r>
          </w:p>
          <w:p w:rsidR="006E732B" w:rsidRPr="00044A99" w:rsidRDefault="006E732B" w:rsidP="00044A99">
            <w:pPr>
              <w:pStyle w:val="TableParagraph"/>
              <w:ind w:left="-1"/>
              <w:jc w:val="center"/>
              <w:rPr>
                <w:rFonts w:ascii="Calibri" w:hAnsi="Calibri" w:cs="Calibri"/>
                <w:sz w:val="18"/>
              </w:rPr>
            </w:pPr>
            <w:r w:rsidRPr="00044A99">
              <w:rPr>
                <w:rFonts w:ascii="Calibri" w:hAnsi="Calibri" w:cs="Calibri"/>
                <w:color w:val="231F20"/>
                <w:sz w:val="18"/>
              </w:rPr>
              <w:t>(indicare denominazione)</w:t>
            </w:r>
          </w:p>
        </w:tc>
        <w:tc>
          <w:tcPr>
            <w:tcW w:w="1984" w:type="dxa"/>
            <w:vAlign w:val="center"/>
          </w:tcPr>
          <w:p w:rsidR="006E732B" w:rsidRPr="00044A99" w:rsidRDefault="006E732B" w:rsidP="00044A99">
            <w:pPr>
              <w:pStyle w:val="TableParagraph"/>
              <w:jc w:val="center"/>
              <w:rPr>
                <w:rFonts w:ascii="Calibri" w:hAnsi="Calibri" w:cs="Calibri"/>
                <w:b/>
                <w:sz w:val="18"/>
              </w:rPr>
            </w:pPr>
            <w:r w:rsidRPr="00044A99">
              <w:rPr>
                <w:rFonts w:ascii="Calibri" w:hAnsi="Calibri" w:cs="Calibri"/>
                <w:b/>
                <w:color w:val="231F20"/>
                <w:w w:val="90"/>
                <w:sz w:val="18"/>
              </w:rPr>
              <w:t>Indirizzo della sede</w:t>
            </w:r>
            <w:r w:rsidRPr="00044A99">
              <w:rPr>
                <w:rFonts w:ascii="Calibri" w:hAnsi="Calibri" w:cs="Calibri"/>
                <w:b/>
                <w:color w:val="231F20"/>
                <w:w w:val="89"/>
                <w:sz w:val="18"/>
              </w:rPr>
              <w:t xml:space="preserve"> </w:t>
            </w:r>
            <w:r w:rsidRPr="00044A99">
              <w:rPr>
                <w:rFonts w:ascii="Calibri" w:hAnsi="Calibri" w:cs="Calibri"/>
                <w:b/>
                <w:color w:val="231F20"/>
                <w:sz w:val="18"/>
              </w:rPr>
              <w:t>sociale</w:t>
            </w:r>
          </w:p>
        </w:tc>
        <w:tc>
          <w:tcPr>
            <w:tcW w:w="1571" w:type="dxa"/>
            <w:vAlign w:val="center"/>
          </w:tcPr>
          <w:p w:rsidR="006E732B" w:rsidRPr="00044A99" w:rsidRDefault="006E732B" w:rsidP="00044A99">
            <w:pPr>
              <w:pStyle w:val="TableParagraph"/>
              <w:jc w:val="center"/>
              <w:rPr>
                <w:rFonts w:ascii="Calibri" w:hAnsi="Calibri" w:cs="Calibri"/>
                <w:b/>
                <w:sz w:val="18"/>
              </w:rPr>
            </w:pPr>
            <w:r w:rsidRPr="00044A99">
              <w:rPr>
                <w:rFonts w:ascii="Calibri" w:hAnsi="Calibri" w:cs="Calibri"/>
                <w:b/>
                <w:color w:val="231F20"/>
                <w:sz w:val="18"/>
              </w:rPr>
              <w:t>N. di iscrizione registro imprese e partita IVA</w:t>
            </w:r>
          </w:p>
        </w:tc>
        <w:tc>
          <w:tcPr>
            <w:tcW w:w="2110" w:type="dxa"/>
            <w:vAlign w:val="center"/>
          </w:tcPr>
          <w:p w:rsidR="006E732B" w:rsidRPr="00044A99" w:rsidRDefault="006E732B" w:rsidP="00044A99">
            <w:pPr>
              <w:pStyle w:val="TableParagraph"/>
              <w:ind w:hanging="11"/>
              <w:jc w:val="center"/>
              <w:rPr>
                <w:rFonts w:ascii="Calibri" w:hAnsi="Calibri" w:cs="Calibri"/>
                <w:b/>
                <w:sz w:val="18"/>
              </w:rPr>
            </w:pPr>
            <w:r w:rsidRPr="00044A99">
              <w:rPr>
                <w:rFonts w:ascii="Calibri" w:hAnsi="Calibri" w:cs="Calibri"/>
                <w:b/>
                <w:color w:val="231F20"/>
                <w:sz w:val="18"/>
              </w:rPr>
              <w:t>Nome e cognome del legale rappresentante</w:t>
            </w:r>
          </w:p>
        </w:tc>
      </w:tr>
      <w:tr w:rsidR="006E732B" w:rsidRPr="00351DA2" w:rsidTr="006E732B">
        <w:trPr>
          <w:trHeight w:hRule="exact" w:val="294"/>
        </w:trPr>
        <w:tc>
          <w:tcPr>
            <w:tcW w:w="1990" w:type="dxa"/>
            <w:vAlign w:val="center"/>
          </w:tcPr>
          <w:p w:rsidR="006E732B" w:rsidRPr="00044A99" w:rsidRDefault="006E732B" w:rsidP="00044A99">
            <w:pPr>
              <w:pStyle w:val="TableParagraph"/>
              <w:ind w:left="-1"/>
              <w:jc w:val="center"/>
              <w:rPr>
                <w:rFonts w:ascii="Calibri" w:hAnsi="Calibri" w:cs="Calibri"/>
                <w:sz w:val="18"/>
              </w:rPr>
            </w:pPr>
            <w:r w:rsidRPr="00044A99">
              <w:rPr>
                <w:rFonts w:ascii="Calibri" w:hAnsi="Calibri" w:cs="Calibri"/>
                <w:color w:val="231F20"/>
                <w:w w:val="120"/>
                <w:sz w:val="18"/>
              </w:rPr>
              <w:t>A.</w:t>
            </w:r>
          </w:p>
        </w:tc>
        <w:tc>
          <w:tcPr>
            <w:tcW w:w="1984" w:type="dxa"/>
            <w:vAlign w:val="center"/>
          </w:tcPr>
          <w:p w:rsidR="006E732B" w:rsidRPr="00044A99" w:rsidRDefault="006E732B" w:rsidP="00044A99">
            <w:pPr>
              <w:jc w:val="center"/>
              <w:rPr>
                <w:rFonts w:ascii="Calibri" w:hAnsi="Calibri" w:cs="Calibri"/>
                <w:sz w:val="18"/>
              </w:rPr>
            </w:pPr>
          </w:p>
        </w:tc>
        <w:tc>
          <w:tcPr>
            <w:tcW w:w="1571" w:type="dxa"/>
            <w:vAlign w:val="center"/>
          </w:tcPr>
          <w:p w:rsidR="006E732B" w:rsidRPr="00044A99" w:rsidRDefault="006E732B" w:rsidP="00044A99">
            <w:pPr>
              <w:jc w:val="center"/>
              <w:rPr>
                <w:rFonts w:ascii="Calibri" w:hAnsi="Calibri" w:cs="Calibri"/>
                <w:sz w:val="18"/>
              </w:rPr>
            </w:pPr>
          </w:p>
        </w:tc>
        <w:tc>
          <w:tcPr>
            <w:tcW w:w="2110" w:type="dxa"/>
            <w:vAlign w:val="center"/>
          </w:tcPr>
          <w:p w:rsidR="006E732B" w:rsidRPr="00044A99" w:rsidRDefault="006E732B" w:rsidP="00044A99">
            <w:pPr>
              <w:jc w:val="center"/>
              <w:rPr>
                <w:rFonts w:ascii="Calibri" w:hAnsi="Calibri" w:cs="Calibri"/>
                <w:sz w:val="18"/>
              </w:rPr>
            </w:pPr>
          </w:p>
        </w:tc>
      </w:tr>
      <w:tr w:rsidR="006E732B" w:rsidRPr="00351DA2" w:rsidTr="006E732B">
        <w:trPr>
          <w:trHeight w:hRule="exact" w:val="265"/>
        </w:trPr>
        <w:tc>
          <w:tcPr>
            <w:tcW w:w="1990" w:type="dxa"/>
            <w:vAlign w:val="center"/>
          </w:tcPr>
          <w:p w:rsidR="006E732B" w:rsidRPr="00044A99" w:rsidRDefault="006E732B" w:rsidP="00044A99">
            <w:pPr>
              <w:pStyle w:val="TableParagraph"/>
              <w:ind w:left="-1"/>
              <w:jc w:val="center"/>
              <w:rPr>
                <w:rFonts w:ascii="Calibri" w:hAnsi="Calibri" w:cs="Calibri"/>
                <w:sz w:val="18"/>
              </w:rPr>
            </w:pPr>
            <w:r w:rsidRPr="00044A99">
              <w:rPr>
                <w:rFonts w:ascii="Calibri" w:hAnsi="Calibri" w:cs="Calibri"/>
                <w:color w:val="231F20"/>
                <w:w w:val="110"/>
                <w:sz w:val="18"/>
              </w:rPr>
              <w:t>B.</w:t>
            </w:r>
          </w:p>
        </w:tc>
        <w:tc>
          <w:tcPr>
            <w:tcW w:w="1984" w:type="dxa"/>
            <w:vAlign w:val="center"/>
          </w:tcPr>
          <w:p w:rsidR="006E732B" w:rsidRPr="00044A99" w:rsidRDefault="006E732B" w:rsidP="00044A99">
            <w:pPr>
              <w:jc w:val="center"/>
              <w:rPr>
                <w:rFonts w:ascii="Calibri" w:hAnsi="Calibri" w:cs="Calibri"/>
                <w:sz w:val="18"/>
              </w:rPr>
            </w:pPr>
          </w:p>
        </w:tc>
        <w:tc>
          <w:tcPr>
            <w:tcW w:w="1571" w:type="dxa"/>
            <w:vAlign w:val="center"/>
          </w:tcPr>
          <w:p w:rsidR="006E732B" w:rsidRPr="00044A99" w:rsidRDefault="006E732B" w:rsidP="00044A99">
            <w:pPr>
              <w:jc w:val="center"/>
              <w:rPr>
                <w:rFonts w:ascii="Calibri" w:hAnsi="Calibri" w:cs="Calibri"/>
                <w:sz w:val="18"/>
              </w:rPr>
            </w:pPr>
          </w:p>
        </w:tc>
        <w:tc>
          <w:tcPr>
            <w:tcW w:w="2110" w:type="dxa"/>
            <w:vAlign w:val="center"/>
          </w:tcPr>
          <w:p w:rsidR="006E732B" w:rsidRPr="00044A99" w:rsidRDefault="006E732B" w:rsidP="00044A99">
            <w:pPr>
              <w:jc w:val="center"/>
              <w:rPr>
                <w:rFonts w:ascii="Calibri" w:hAnsi="Calibri" w:cs="Calibri"/>
                <w:sz w:val="18"/>
              </w:rPr>
            </w:pPr>
          </w:p>
        </w:tc>
      </w:tr>
      <w:tr w:rsidR="006E732B" w:rsidRPr="00351DA2" w:rsidTr="006E732B">
        <w:trPr>
          <w:trHeight w:hRule="exact" w:val="265"/>
        </w:trPr>
        <w:tc>
          <w:tcPr>
            <w:tcW w:w="1990" w:type="dxa"/>
            <w:vAlign w:val="center"/>
          </w:tcPr>
          <w:p w:rsidR="006E732B" w:rsidRPr="00044A99" w:rsidRDefault="006E732B" w:rsidP="00044A99">
            <w:pPr>
              <w:pStyle w:val="TableParagraph"/>
              <w:ind w:left="-1"/>
              <w:jc w:val="center"/>
              <w:rPr>
                <w:rFonts w:ascii="Calibri" w:hAnsi="Calibri" w:cs="Calibri"/>
                <w:sz w:val="18"/>
              </w:rPr>
            </w:pPr>
            <w:r w:rsidRPr="00044A99">
              <w:rPr>
                <w:rFonts w:ascii="Calibri" w:hAnsi="Calibri" w:cs="Calibri"/>
                <w:color w:val="231F20"/>
                <w:w w:val="130"/>
                <w:sz w:val="18"/>
              </w:rPr>
              <w:t>C.</w:t>
            </w:r>
          </w:p>
        </w:tc>
        <w:tc>
          <w:tcPr>
            <w:tcW w:w="1984" w:type="dxa"/>
            <w:vAlign w:val="center"/>
          </w:tcPr>
          <w:p w:rsidR="006E732B" w:rsidRPr="00044A99" w:rsidRDefault="006E732B" w:rsidP="00044A99">
            <w:pPr>
              <w:jc w:val="center"/>
              <w:rPr>
                <w:rFonts w:ascii="Calibri" w:hAnsi="Calibri" w:cs="Calibri"/>
                <w:sz w:val="18"/>
              </w:rPr>
            </w:pPr>
          </w:p>
        </w:tc>
        <w:tc>
          <w:tcPr>
            <w:tcW w:w="1571" w:type="dxa"/>
            <w:vAlign w:val="center"/>
          </w:tcPr>
          <w:p w:rsidR="006E732B" w:rsidRPr="00044A99" w:rsidRDefault="006E732B" w:rsidP="00044A99">
            <w:pPr>
              <w:jc w:val="center"/>
              <w:rPr>
                <w:rFonts w:ascii="Calibri" w:hAnsi="Calibri" w:cs="Calibri"/>
                <w:sz w:val="18"/>
              </w:rPr>
            </w:pPr>
          </w:p>
        </w:tc>
        <w:tc>
          <w:tcPr>
            <w:tcW w:w="2110" w:type="dxa"/>
            <w:vAlign w:val="center"/>
          </w:tcPr>
          <w:p w:rsidR="006E732B" w:rsidRPr="00044A99" w:rsidRDefault="006E732B" w:rsidP="00044A99">
            <w:pPr>
              <w:jc w:val="center"/>
              <w:rPr>
                <w:rFonts w:ascii="Calibri" w:hAnsi="Calibri" w:cs="Calibri"/>
                <w:sz w:val="18"/>
              </w:rPr>
            </w:pPr>
          </w:p>
        </w:tc>
      </w:tr>
      <w:tr w:rsidR="006E732B" w:rsidRPr="00351DA2" w:rsidTr="006E732B">
        <w:trPr>
          <w:trHeight w:hRule="exact" w:val="265"/>
        </w:trPr>
        <w:tc>
          <w:tcPr>
            <w:tcW w:w="1990" w:type="dxa"/>
            <w:vAlign w:val="center"/>
          </w:tcPr>
          <w:p w:rsidR="006E732B" w:rsidRPr="00044A99" w:rsidRDefault="00B81CCB" w:rsidP="00044A99">
            <w:pPr>
              <w:pStyle w:val="TableParagraph"/>
              <w:ind w:left="-1"/>
              <w:jc w:val="center"/>
              <w:rPr>
                <w:rFonts w:ascii="Calibri" w:hAnsi="Calibri" w:cs="Calibri"/>
                <w:sz w:val="18"/>
              </w:rPr>
            </w:pPr>
            <w:r>
              <w:rPr>
                <w:rFonts w:ascii="Calibri" w:hAnsi="Calibri" w:cs="Calibri"/>
                <w:sz w:val="18"/>
              </w:rPr>
              <w:t>…..</w:t>
            </w:r>
          </w:p>
        </w:tc>
        <w:tc>
          <w:tcPr>
            <w:tcW w:w="1984" w:type="dxa"/>
            <w:vAlign w:val="center"/>
          </w:tcPr>
          <w:p w:rsidR="006E732B" w:rsidRPr="00044A99" w:rsidRDefault="006E732B" w:rsidP="00044A99">
            <w:pPr>
              <w:jc w:val="center"/>
              <w:rPr>
                <w:rFonts w:ascii="Calibri" w:hAnsi="Calibri" w:cs="Calibri"/>
                <w:sz w:val="18"/>
              </w:rPr>
            </w:pPr>
          </w:p>
        </w:tc>
        <w:tc>
          <w:tcPr>
            <w:tcW w:w="1571" w:type="dxa"/>
            <w:vAlign w:val="center"/>
          </w:tcPr>
          <w:p w:rsidR="006E732B" w:rsidRPr="00044A99" w:rsidRDefault="006E732B" w:rsidP="00044A99">
            <w:pPr>
              <w:jc w:val="center"/>
              <w:rPr>
                <w:rFonts w:ascii="Calibri" w:hAnsi="Calibri" w:cs="Calibri"/>
                <w:sz w:val="18"/>
              </w:rPr>
            </w:pPr>
          </w:p>
        </w:tc>
        <w:tc>
          <w:tcPr>
            <w:tcW w:w="2110" w:type="dxa"/>
            <w:vAlign w:val="center"/>
          </w:tcPr>
          <w:p w:rsidR="006E732B" w:rsidRPr="00044A99" w:rsidRDefault="006E732B" w:rsidP="00044A99">
            <w:pPr>
              <w:jc w:val="center"/>
              <w:rPr>
                <w:rFonts w:ascii="Calibri" w:hAnsi="Calibri" w:cs="Calibri"/>
                <w:sz w:val="18"/>
              </w:rPr>
            </w:pPr>
          </w:p>
        </w:tc>
      </w:tr>
    </w:tbl>
    <w:p w:rsidR="006E732B" w:rsidRPr="00351DA2" w:rsidRDefault="006E732B" w:rsidP="006E732B">
      <w:pPr>
        <w:pStyle w:val="Corpotesto1"/>
        <w:spacing w:after="0"/>
        <w:jc w:val="both"/>
        <w:rPr>
          <w:rFonts w:ascii="Calibri" w:hAnsi="Calibri" w:cs="Calibri"/>
          <w:color w:val="231F20"/>
          <w:sz w:val="18"/>
          <w:szCs w:val="18"/>
        </w:rPr>
      </w:pPr>
    </w:p>
    <w:p w:rsidR="006E732B" w:rsidRPr="00044A99" w:rsidRDefault="006E732B" w:rsidP="006E732B">
      <w:pPr>
        <w:pStyle w:val="Corpotesto1"/>
        <w:spacing w:after="0"/>
        <w:jc w:val="both"/>
        <w:rPr>
          <w:rFonts w:ascii="Calibri" w:hAnsi="Calibri" w:cs="Calibri"/>
          <w:color w:val="231F20"/>
          <w:sz w:val="16"/>
          <w:szCs w:val="18"/>
        </w:rPr>
      </w:pPr>
      <w:r w:rsidRPr="00044A99">
        <w:rPr>
          <w:rFonts w:ascii="Calibri" w:hAnsi="Calibri" w:cs="Calibri"/>
          <w:b/>
          <w:color w:val="231F20"/>
          <w:sz w:val="16"/>
          <w:szCs w:val="18"/>
        </w:rPr>
        <w:t>NB:</w:t>
      </w:r>
      <w:r w:rsidRPr="00044A99">
        <w:rPr>
          <w:rFonts w:ascii="Calibri" w:hAnsi="Calibri" w:cs="Calibri"/>
          <w:color w:val="231F20"/>
          <w:sz w:val="16"/>
          <w:szCs w:val="18"/>
        </w:rPr>
        <w:t xml:space="preserve"> le eventuali imprese associate di un’impresa collegata non riprese tramite consolidamento devono essere trattate come associate dirette dell’impresa richiedente. All’allegato A vanno quindi aggiunti i loro dati e una «scheda di partenariato».</w:t>
      </w:r>
    </w:p>
    <w:p w:rsidR="006E732B" w:rsidRPr="00044A99" w:rsidRDefault="006E732B" w:rsidP="006E732B">
      <w:pPr>
        <w:pStyle w:val="Corpotesto1"/>
        <w:spacing w:after="0"/>
        <w:jc w:val="both"/>
        <w:rPr>
          <w:rFonts w:ascii="Calibri" w:hAnsi="Calibri" w:cs="Calibri"/>
          <w:color w:val="231F20"/>
          <w:sz w:val="16"/>
          <w:szCs w:val="18"/>
        </w:rPr>
      </w:pPr>
    </w:p>
    <w:p w:rsidR="006E732B" w:rsidRPr="00044A99" w:rsidRDefault="006E732B" w:rsidP="006E732B">
      <w:pPr>
        <w:pStyle w:val="Corpotesto1"/>
        <w:spacing w:after="0"/>
        <w:jc w:val="both"/>
        <w:rPr>
          <w:rFonts w:ascii="Calibri" w:hAnsi="Calibri" w:cs="Calibri"/>
          <w:color w:val="231F20"/>
          <w:sz w:val="16"/>
          <w:szCs w:val="18"/>
        </w:rPr>
      </w:pPr>
      <w:r w:rsidRPr="00044A99">
        <w:rPr>
          <w:rFonts w:ascii="Calibri" w:hAnsi="Calibri" w:cs="Calibri"/>
          <w:b/>
          <w:color w:val="231F20"/>
          <w:sz w:val="16"/>
          <w:szCs w:val="18"/>
        </w:rPr>
        <w:t>Nel caso 2:</w:t>
      </w:r>
      <w:r w:rsidRPr="00044A99">
        <w:rPr>
          <w:rFonts w:ascii="Calibri" w:hAnsi="Calibri" w:cs="Calibri"/>
          <w:color w:val="231F20"/>
          <w:sz w:val="16"/>
          <w:szCs w:val="18"/>
        </w:rPr>
        <w:t xml:space="preserve"> Per ogni impresa collegata (inclusi i collegamenti tramite altre imprese collegate), compilare una «scheda di collegamento» e procedere all’addizione dei conti di tutte le imprese collegate compilando la tabella B(2) qui di seguito.</w:t>
      </w:r>
    </w:p>
    <w:p w:rsidR="006E732B" w:rsidRPr="00044A99" w:rsidRDefault="006E732B" w:rsidP="006E732B">
      <w:pPr>
        <w:spacing w:before="56"/>
        <w:ind w:left="110"/>
        <w:jc w:val="both"/>
        <w:rPr>
          <w:rFonts w:ascii="Calibri" w:hAnsi="Calibri" w:cs="Calibri"/>
          <w:color w:val="231F20"/>
          <w:sz w:val="16"/>
        </w:rPr>
      </w:pPr>
      <w:r w:rsidRPr="00044A99">
        <w:rPr>
          <w:rFonts w:ascii="Calibri" w:hAnsi="Calibri" w:cs="Calibri"/>
          <w:color w:val="231F20"/>
          <w:sz w:val="16"/>
        </w:rPr>
        <w:t>(1) Definizione, articolo 6, paragrafo 2, secondo comma</w:t>
      </w:r>
    </w:p>
    <w:p w:rsidR="00BF17CF" w:rsidRPr="00044A99" w:rsidRDefault="00BF17CF" w:rsidP="00BF17CF">
      <w:pPr>
        <w:pStyle w:val="Corpotesto1"/>
        <w:spacing w:before="72"/>
        <w:ind w:left="1644" w:right="1181"/>
        <w:jc w:val="center"/>
        <w:rPr>
          <w:rFonts w:ascii="Calibri" w:hAnsi="Calibri" w:cs="Calibri"/>
          <w:b/>
          <w:color w:val="231F20"/>
          <w:sz w:val="18"/>
        </w:rPr>
      </w:pPr>
      <w:r w:rsidRPr="00044A99">
        <w:rPr>
          <w:rFonts w:ascii="Calibri" w:hAnsi="Calibri" w:cs="Calibri"/>
          <w:b/>
          <w:color w:val="231F20"/>
          <w:sz w:val="18"/>
        </w:rPr>
        <w:t>Tabella B (</w:t>
      </w:r>
      <w:r w:rsidRPr="00044A99">
        <w:rPr>
          <w:rFonts w:ascii="Calibri" w:hAnsi="Calibri" w:cs="Calibri"/>
          <w:b/>
          <w:color w:val="231F20"/>
          <w:sz w:val="18"/>
          <w:vertAlign w:val="superscript"/>
        </w:rPr>
        <w:t>2</w:t>
      </w:r>
      <w:r w:rsidRPr="00044A99">
        <w:rPr>
          <w:rFonts w:ascii="Calibri" w:hAnsi="Calibri" w:cs="Calibri"/>
          <w:b/>
          <w:color w:val="231F20"/>
          <w:sz w:val="18"/>
        </w:rPr>
        <w:t>)</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67"/>
        <w:gridCol w:w="1786"/>
        <w:gridCol w:w="1559"/>
        <w:gridCol w:w="1843"/>
      </w:tblGrid>
      <w:tr w:rsidR="00BF17CF" w:rsidRPr="00351DA2" w:rsidTr="00CF503A">
        <w:trPr>
          <w:trHeight w:hRule="exact" w:val="617"/>
        </w:trPr>
        <w:tc>
          <w:tcPr>
            <w:tcW w:w="2467" w:type="dxa"/>
            <w:vAlign w:val="center"/>
          </w:tcPr>
          <w:p w:rsidR="00BF17CF" w:rsidRPr="00351DA2" w:rsidRDefault="00BF17CF" w:rsidP="00BF17CF">
            <w:pPr>
              <w:pStyle w:val="TableParagraph"/>
              <w:jc w:val="center"/>
              <w:rPr>
                <w:rFonts w:ascii="Calibri" w:hAnsi="Calibri" w:cs="Calibri"/>
                <w:b/>
                <w:sz w:val="18"/>
                <w:szCs w:val="18"/>
              </w:rPr>
            </w:pPr>
            <w:r w:rsidRPr="00351DA2">
              <w:rPr>
                <w:rFonts w:ascii="Calibri" w:hAnsi="Calibri" w:cs="Calibri"/>
                <w:b/>
                <w:color w:val="231F20"/>
                <w:w w:val="95"/>
                <w:sz w:val="18"/>
                <w:szCs w:val="18"/>
              </w:rPr>
              <w:t>Impresa n.:</w:t>
            </w:r>
          </w:p>
        </w:tc>
        <w:tc>
          <w:tcPr>
            <w:tcW w:w="1786" w:type="dxa"/>
            <w:vAlign w:val="center"/>
          </w:tcPr>
          <w:p w:rsidR="00BF17CF" w:rsidRPr="00351DA2" w:rsidRDefault="00BF17CF" w:rsidP="00BF17CF">
            <w:pPr>
              <w:pStyle w:val="TableParagraph"/>
              <w:ind w:left="85"/>
              <w:jc w:val="center"/>
              <w:rPr>
                <w:rFonts w:ascii="Calibri" w:hAnsi="Calibri" w:cs="Calibri"/>
                <w:b/>
                <w:sz w:val="18"/>
                <w:szCs w:val="18"/>
              </w:rPr>
            </w:pPr>
            <w:r w:rsidRPr="00351DA2">
              <w:rPr>
                <w:rFonts w:ascii="Calibri" w:hAnsi="Calibri" w:cs="Calibri"/>
                <w:b/>
                <w:color w:val="231F20"/>
                <w:w w:val="95"/>
                <w:sz w:val="18"/>
                <w:szCs w:val="18"/>
              </w:rPr>
              <w:t>Effettivi (ULA)</w:t>
            </w:r>
          </w:p>
        </w:tc>
        <w:tc>
          <w:tcPr>
            <w:tcW w:w="1559" w:type="dxa"/>
            <w:vAlign w:val="center"/>
          </w:tcPr>
          <w:p w:rsidR="00BF17CF" w:rsidRPr="00351DA2" w:rsidRDefault="00BF17CF" w:rsidP="00BF17CF">
            <w:pPr>
              <w:pStyle w:val="TableParagraph"/>
              <w:ind w:left="63"/>
              <w:jc w:val="center"/>
              <w:rPr>
                <w:rFonts w:ascii="Calibri" w:hAnsi="Calibri" w:cs="Calibri"/>
                <w:b/>
                <w:sz w:val="18"/>
                <w:szCs w:val="18"/>
              </w:rPr>
            </w:pPr>
            <w:r w:rsidRPr="00351DA2">
              <w:rPr>
                <w:rFonts w:ascii="Calibri" w:hAnsi="Calibri" w:cs="Calibri"/>
                <w:b/>
                <w:color w:val="231F20"/>
                <w:sz w:val="18"/>
                <w:szCs w:val="18"/>
              </w:rPr>
              <w:t>Fatturato (</w:t>
            </w:r>
            <w:r w:rsidRPr="00351DA2">
              <w:rPr>
                <w:rFonts w:ascii="Calibri" w:hAnsi="Calibri" w:cs="Calibri"/>
                <w:b/>
                <w:color w:val="231F20"/>
                <w:position w:val="5"/>
                <w:sz w:val="18"/>
                <w:szCs w:val="18"/>
              </w:rPr>
              <w:t>**</w:t>
            </w:r>
            <w:r w:rsidRPr="00351DA2">
              <w:rPr>
                <w:rFonts w:ascii="Calibri" w:hAnsi="Calibri" w:cs="Calibri"/>
                <w:b/>
                <w:color w:val="231F20"/>
                <w:sz w:val="18"/>
                <w:szCs w:val="18"/>
              </w:rPr>
              <w:t>)</w:t>
            </w:r>
          </w:p>
        </w:tc>
        <w:tc>
          <w:tcPr>
            <w:tcW w:w="1843" w:type="dxa"/>
            <w:vAlign w:val="center"/>
          </w:tcPr>
          <w:p w:rsidR="00BF17CF" w:rsidRPr="00351DA2" w:rsidRDefault="00BF17CF" w:rsidP="00BF17CF">
            <w:pPr>
              <w:pStyle w:val="TableParagraph"/>
              <w:ind w:right="10"/>
              <w:jc w:val="center"/>
              <w:rPr>
                <w:rFonts w:ascii="Calibri" w:hAnsi="Calibri" w:cs="Calibri"/>
                <w:b/>
                <w:sz w:val="18"/>
                <w:szCs w:val="18"/>
              </w:rPr>
            </w:pPr>
            <w:r w:rsidRPr="00351DA2">
              <w:rPr>
                <w:rFonts w:ascii="Calibri" w:hAnsi="Calibri" w:cs="Calibri"/>
                <w:b/>
                <w:color w:val="231F20"/>
                <w:sz w:val="18"/>
                <w:szCs w:val="18"/>
              </w:rPr>
              <w:t>Totale di bilancio (</w:t>
            </w:r>
            <w:r w:rsidRPr="00351DA2">
              <w:rPr>
                <w:rFonts w:ascii="Calibri" w:hAnsi="Calibri" w:cs="Calibri"/>
                <w:b/>
                <w:color w:val="231F20"/>
                <w:position w:val="5"/>
                <w:sz w:val="18"/>
                <w:szCs w:val="18"/>
              </w:rPr>
              <w:t>**</w:t>
            </w:r>
            <w:r w:rsidRPr="00351DA2">
              <w:rPr>
                <w:rFonts w:ascii="Calibri" w:hAnsi="Calibri" w:cs="Calibri"/>
                <w:b/>
                <w:color w:val="231F20"/>
                <w:sz w:val="18"/>
                <w:szCs w:val="18"/>
              </w:rPr>
              <w:t>)</w:t>
            </w:r>
          </w:p>
        </w:tc>
      </w:tr>
      <w:tr w:rsidR="00BF17CF" w:rsidRPr="00351DA2" w:rsidTr="00CF503A">
        <w:trPr>
          <w:trHeight w:hRule="exact" w:val="293"/>
        </w:trPr>
        <w:tc>
          <w:tcPr>
            <w:tcW w:w="2467" w:type="dxa"/>
            <w:vAlign w:val="center"/>
          </w:tcPr>
          <w:p w:rsidR="00BF17CF" w:rsidRPr="00351DA2" w:rsidRDefault="00BF17CF" w:rsidP="00BF17CF">
            <w:pPr>
              <w:pStyle w:val="TableParagraph"/>
              <w:jc w:val="center"/>
              <w:rPr>
                <w:rFonts w:ascii="Calibri" w:hAnsi="Calibri" w:cs="Calibri"/>
                <w:sz w:val="18"/>
                <w:szCs w:val="18"/>
              </w:rPr>
            </w:pPr>
            <w:r w:rsidRPr="00351DA2">
              <w:rPr>
                <w:rFonts w:ascii="Calibri" w:hAnsi="Calibri" w:cs="Calibri"/>
                <w:color w:val="231F20"/>
                <w:w w:val="105"/>
                <w:sz w:val="18"/>
                <w:szCs w:val="18"/>
              </w:rPr>
              <w:t>1. (*)</w:t>
            </w:r>
          </w:p>
        </w:tc>
        <w:tc>
          <w:tcPr>
            <w:tcW w:w="1786" w:type="dxa"/>
            <w:vAlign w:val="center"/>
          </w:tcPr>
          <w:p w:rsidR="00BF17CF" w:rsidRPr="00351DA2" w:rsidRDefault="00BF17CF" w:rsidP="00BF17CF">
            <w:pPr>
              <w:jc w:val="center"/>
              <w:rPr>
                <w:rFonts w:ascii="Calibri" w:hAnsi="Calibri" w:cs="Calibri"/>
                <w:sz w:val="18"/>
                <w:szCs w:val="18"/>
              </w:rPr>
            </w:pPr>
          </w:p>
        </w:tc>
        <w:tc>
          <w:tcPr>
            <w:tcW w:w="1559" w:type="dxa"/>
            <w:vAlign w:val="center"/>
          </w:tcPr>
          <w:p w:rsidR="00BF17CF" w:rsidRPr="00351DA2" w:rsidRDefault="00BF17CF" w:rsidP="00BF17CF">
            <w:pPr>
              <w:jc w:val="center"/>
              <w:rPr>
                <w:rFonts w:ascii="Calibri" w:hAnsi="Calibri" w:cs="Calibri"/>
                <w:sz w:val="18"/>
                <w:szCs w:val="18"/>
              </w:rPr>
            </w:pPr>
          </w:p>
        </w:tc>
        <w:tc>
          <w:tcPr>
            <w:tcW w:w="1843" w:type="dxa"/>
            <w:vAlign w:val="center"/>
          </w:tcPr>
          <w:p w:rsidR="00BF17CF" w:rsidRPr="00351DA2" w:rsidRDefault="00BF17CF" w:rsidP="00BF17CF">
            <w:pPr>
              <w:jc w:val="center"/>
              <w:rPr>
                <w:rFonts w:ascii="Calibri" w:hAnsi="Calibri" w:cs="Calibri"/>
                <w:sz w:val="18"/>
                <w:szCs w:val="18"/>
              </w:rPr>
            </w:pPr>
          </w:p>
        </w:tc>
      </w:tr>
      <w:tr w:rsidR="00BF17CF" w:rsidRPr="00351DA2" w:rsidTr="00CF503A">
        <w:trPr>
          <w:trHeight w:hRule="exact" w:val="265"/>
        </w:trPr>
        <w:tc>
          <w:tcPr>
            <w:tcW w:w="2467" w:type="dxa"/>
            <w:vAlign w:val="center"/>
          </w:tcPr>
          <w:p w:rsidR="00BF17CF" w:rsidRPr="00351DA2" w:rsidRDefault="00BF17CF" w:rsidP="00BF17CF">
            <w:pPr>
              <w:pStyle w:val="TableParagraph"/>
              <w:jc w:val="center"/>
              <w:rPr>
                <w:rFonts w:ascii="Calibri" w:hAnsi="Calibri" w:cs="Calibri"/>
                <w:sz w:val="18"/>
                <w:szCs w:val="18"/>
              </w:rPr>
            </w:pPr>
            <w:r w:rsidRPr="00351DA2">
              <w:rPr>
                <w:rFonts w:ascii="Calibri" w:hAnsi="Calibri" w:cs="Calibri"/>
                <w:color w:val="231F20"/>
                <w:w w:val="105"/>
                <w:sz w:val="18"/>
                <w:szCs w:val="18"/>
              </w:rPr>
              <w:t>2. (*)</w:t>
            </w:r>
          </w:p>
        </w:tc>
        <w:tc>
          <w:tcPr>
            <w:tcW w:w="1786" w:type="dxa"/>
            <w:vAlign w:val="center"/>
          </w:tcPr>
          <w:p w:rsidR="00BF17CF" w:rsidRPr="00351DA2" w:rsidRDefault="00BF17CF" w:rsidP="00BF17CF">
            <w:pPr>
              <w:jc w:val="center"/>
              <w:rPr>
                <w:rFonts w:ascii="Calibri" w:hAnsi="Calibri" w:cs="Calibri"/>
                <w:sz w:val="18"/>
                <w:szCs w:val="18"/>
              </w:rPr>
            </w:pPr>
          </w:p>
        </w:tc>
        <w:tc>
          <w:tcPr>
            <w:tcW w:w="1559" w:type="dxa"/>
            <w:vAlign w:val="center"/>
          </w:tcPr>
          <w:p w:rsidR="00BF17CF" w:rsidRPr="00351DA2" w:rsidRDefault="00BF17CF" w:rsidP="00BF17CF">
            <w:pPr>
              <w:jc w:val="center"/>
              <w:rPr>
                <w:rFonts w:ascii="Calibri" w:hAnsi="Calibri" w:cs="Calibri"/>
                <w:sz w:val="18"/>
                <w:szCs w:val="18"/>
              </w:rPr>
            </w:pPr>
          </w:p>
        </w:tc>
        <w:tc>
          <w:tcPr>
            <w:tcW w:w="1843" w:type="dxa"/>
            <w:vAlign w:val="center"/>
          </w:tcPr>
          <w:p w:rsidR="00BF17CF" w:rsidRPr="00351DA2" w:rsidRDefault="00BF17CF" w:rsidP="00BF17CF">
            <w:pPr>
              <w:jc w:val="center"/>
              <w:rPr>
                <w:rFonts w:ascii="Calibri" w:hAnsi="Calibri" w:cs="Calibri"/>
                <w:sz w:val="18"/>
                <w:szCs w:val="18"/>
              </w:rPr>
            </w:pPr>
          </w:p>
        </w:tc>
      </w:tr>
      <w:tr w:rsidR="00BF17CF" w:rsidRPr="00351DA2" w:rsidTr="00CF503A">
        <w:trPr>
          <w:trHeight w:hRule="exact" w:val="265"/>
        </w:trPr>
        <w:tc>
          <w:tcPr>
            <w:tcW w:w="2467" w:type="dxa"/>
            <w:vAlign w:val="center"/>
          </w:tcPr>
          <w:p w:rsidR="00BF17CF" w:rsidRPr="00351DA2" w:rsidRDefault="00BF17CF" w:rsidP="00BF17CF">
            <w:pPr>
              <w:pStyle w:val="TableParagraph"/>
              <w:jc w:val="center"/>
              <w:rPr>
                <w:rFonts w:ascii="Calibri" w:hAnsi="Calibri" w:cs="Calibri"/>
                <w:sz w:val="18"/>
                <w:szCs w:val="18"/>
              </w:rPr>
            </w:pPr>
            <w:r w:rsidRPr="00351DA2">
              <w:rPr>
                <w:rFonts w:ascii="Calibri" w:hAnsi="Calibri" w:cs="Calibri"/>
                <w:color w:val="231F20"/>
                <w:w w:val="105"/>
                <w:sz w:val="18"/>
                <w:szCs w:val="18"/>
              </w:rPr>
              <w:t>3. (*)</w:t>
            </w:r>
          </w:p>
        </w:tc>
        <w:tc>
          <w:tcPr>
            <w:tcW w:w="1786" w:type="dxa"/>
            <w:vAlign w:val="center"/>
          </w:tcPr>
          <w:p w:rsidR="00BF17CF" w:rsidRPr="00351DA2" w:rsidRDefault="00BF17CF" w:rsidP="00BF17CF">
            <w:pPr>
              <w:jc w:val="center"/>
              <w:rPr>
                <w:rFonts w:ascii="Calibri" w:hAnsi="Calibri" w:cs="Calibri"/>
                <w:sz w:val="18"/>
                <w:szCs w:val="18"/>
              </w:rPr>
            </w:pPr>
          </w:p>
        </w:tc>
        <w:tc>
          <w:tcPr>
            <w:tcW w:w="1559" w:type="dxa"/>
            <w:vAlign w:val="center"/>
          </w:tcPr>
          <w:p w:rsidR="00BF17CF" w:rsidRPr="00351DA2" w:rsidRDefault="00BF17CF" w:rsidP="00BF17CF">
            <w:pPr>
              <w:jc w:val="center"/>
              <w:rPr>
                <w:rFonts w:ascii="Calibri" w:hAnsi="Calibri" w:cs="Calibri"/>
                <w:sz w:val="18"/>
                <w:szCs w:val="18"/>
              </w:rPr>
            </w:pPr>
          </w:p>
        </w:tc>
        <w:tc>
          <w:tcPr>
            <w:tcW w:w="1843" w:type="dxa"/>
            <w:vAlign w:val="center"/>
          </w:tcPr>
          <w:p w:rsidR="00BF17CF" w:rsidRPr="00351DA2" w:rsidRDefault="00BF17CF" w:rsidP="00BF17CF">
            <w:pPr>
              <w:jc w:val="center"/>
              <w:rPr>
                <w:rFonts w:ascii="Calibri" w:hAnsi="Calibri" w:cs="Calibri"/>
                <w:sz w:val="18"/>
                <w:szCs w:val="18"/>
              </w:rPr>
            </w:pPr>
          </w:p>
        </w:tc>
      </w:tr>
      <w:tr w:rsidR="00BF17CF" w:rsidRPr="00351DA2" w:rsidTr="00CF503A">
        <w:trPr>
          <w:trHeight w:hRule="exact" w:val="265"/>
        </w:trPr>
        <w:tc>
          <w:tcPr>
            <w:tcW w:w="2467" w:type="dxa"/>
            <w:vAlign w:val="center"/>
          </w:tcPr>
          <w:p w:rsidR="00BF17CF" w:rsidRPr="00351DA2" w:rsidRDefault="00B81CCB" w:rsidP="00BF17CF">
            <w:pPr>
              <w:pStyle w:val="TableParagraph"/>
              <w:jc w:val="center"/>
              <w:rPr>
                <w:rFonts w:ascii="Calibri" w:hAnsi="Calibri" w:cs="Calibri"/>
                <w:sz w:val="18"/>
                <w:szCs w:val="18"/>
              </w:rPr>
            </w:pPr>
            <w:r>
              <w:rPr>
                <w:rFonts w:ascii="Calibri" w:hAnsi="Calibri" w:cs="Calibri"/>
                <w:color w:val="231F20"/>
                <w:w w:val="105"/>
                <w:sz w:val="18"/>
                <w:szCs w:val="18"/>
              </w:rPr>
              <w:t>….</w:t>
            </w:r>
          </w:p>
        </w:tc>
        <w:tc>
          <w:tcPr>
            <w:tcW w:w="1786" w:type="dxa"/>
            <w:vAlign w:val="center"/>
          </w:tcPr>
          <w:p w:rsidR="00BF17CF" w:rsidRPr="00351DA2" w:rsidRDefault="00BF17CF" w:rsidP="00BF17CF">
            <w:pPr>
              <w:jc w:val="center"/>
              <w:rPr>
                <w:rFonts w:ascii="Calibri" w:hAnsi="Calibri" w:cs="Calibri"/>
                <w:sz w:val="18"/>
                <w:szCs w:val="18"/>
              </w:rPr>
            </w:pPr>
          </w:p>
        </w:tc>
        <w:tc>
          <w:tcPr>
            <w:tcW w:w="1559" w:type="dxa"/>
            <w:vAlign w:val="center"/>
          </w:tcPr>
          <w:p w:rsidR="00BF17CF" w:rsidRPr="00351DA2" w:rsidRDefault="00BF17CF" w:rsidP="00BF17CF">
            <w:pPr>
              <w:jc w:val="center"/>
              <w:rPr>
                <w:rFonts w:ascii="Calibri" w:hAnsi="Calibri" w:cs="Calibri"/>
                <w:sz w:val="18"/>
                <w:szCs w:val="18"/>
              </w:rPr>
            </w:pPr>
          </w:p>
        </w:tc>
        <w:tc>
          <w:tcPr>
            <w:tcW w:w="1843" w:type="dxa"/>
            <w:vAlign w:val="center"/>
          </w:tcPr>
          <w:p w:rsidR="00BF17CF" w:rsidRPr="00351DA2" w:rsidRDefault="00BF17CF" w:rsidP="00BF17CF">
            <w:pPr>
              <w:jc w:val="center"/>
              <w:rPr>
                <w:rFonts w:ascii="Calibri" w:hAnsi="Calibri" w:cs="Calibri"/>
                <w:sz w:val="18"/>
                <w:szCs w:val="18"/>
              </w:rPr>
            </w:pPr>
          </w:p>
        </w:tc>
      </w:tr>
      <w:tr w:rsidR="00BF17CF" w:rsidRPr="00351DA2" w:rsidTr="00CF503A">
        <w:trPr>
          <w:trHeight w:hRule="exact" w:val="265"/>
        </w:trPr>
        <w:tc>
          <w:tcPr>
            <w:tcW w:w="2467" w:type="dxa"/>
            <w:vAlign w:val="center"/>
          </w:tcPr>
          <w:p w:rsidR="00BF17CF" w:rsidRPr="00351DA2" w:rsidRDefault="00BF17CF" w:rsidP="00BF17CF">
            <w:pPr>
              <w:pStyle w:val="TableParagraph"/>
              <w:ind w:right="51"/>
              <w:jc w:val="center"/>
              <w:rPr>
                <w:rFonts w:ascii="Calibri" w:hAnsi="Calibri" w:cs="Calibri"/>
                <w:b/>
                <w:sz w:val="18"/>
                <w:szCs w:val="18"/>
              </w:rPr>
            </w:pPr>
            <w:r w:rsidRPr="00351DA2">
              <w:rPr>
                <w:rFonts w:ascii="Calibri" w:hAnsi="Calibri" w:cs="Calibri"/>
                <w:b/>
                <w:color w:val="231F20"/>
                <w:w w:val="95"/>
                <w:sz w:val="18"/>
                <w:szCs w:val="18"/>
              </w:rPr>
              <w:t>Totale</w:t>
            </w:r>
          </w:p>
        </w:tc>
        <w:tc>
          <w:tcPr>
            <w:tcW w:w="1786" w:type="dxa"/>
            <w:vAlign w:val="center"/>
          </w:tcPr>
          <w:p w:rsidR="00BF17CF" w:rsidRPr="00351DA2" w:rsidRDefault="00BF17CF" w:rsidP="00BF17CF">
            <w:pPr>
              <w:jc w:val="center"/>
              <w:rPr>
                <w:rFonts w:ascii="Calibri" w:hAnsi="Calibri" w:cs="Calibri"/>
                <w:sz w:val="18"/>
                <w:szCs w:val="18"/>
              </w:rPr>
            </w:pPr>
          </w:p>
        </w:tc>
        <w:tc>
          <w:tcPr>
            <w:tcW w:w="1559" w:type="dxa"/>
            <w:vAlign w:val="center"/>
          </w:tcPr>
          <w:p w:rsidR="00BF17CF" w:rsidRPr="00351DA2" w:rsidRDefault="00BF17CF" w:rsidP="00BF17CF">
            <w:pPr>
              <w:jc w:val="center"/>
              <w:rPr>
                <w:rFonts w:ascii="Calibri" w:hAnsi="Calibri" w:cs="Calibri"/>
                <w:sz w:val="18"/>
                <w:szCs w:val="18"/>
              </w:rPr>
            </w:pPr>
          </w:p>
        </w:tc>
        <w:tc>
          <w:tcPr>
            <w:tcW w:w="1843" w:type="dxa"/>
            <w:vAlign w:val="center"/>
          </w:tcPr>
          <w:p w:rsidR="00BF17CF" w:rsidRPr="00351DA2" w:rsidRDefault="00BF17CF" w:rsidP="00BF17CF">
            <w:pPr>
              <w:jc w:val="center"/>
              <w:rPr>
                <w:rFonts w:ascii="Calibri" w:hAnsi="Calibri" w:cs="Calibri"/>
                <w:sz w:val="18"/>
                <w:szCs w:val="18"/>
              </w:rPr>
            </w:pPr>
          </w:p>
        </w:tc>
      </w:tr>
    </w:tbl>
    <w:p w:rsidR="00CF503A" w:rsidRPr="00351DA2" w:rsidRDefault="00CF503A" w:rsidP="00CF503A">
      <w:pPr>
        <w:spacing w:before="56"/>
        <w:ind w:left="110"/>
        <w:jc w:val="both"/>
        <w:rPr>
          <w:rFonts w:ascii="Calibri" w:hAnsi="Calibri" w:cs="Calibri"/>
          <w:color w:val="231F20"/>
          <w:sz w:val="14"/>
        </w:rPr>
      </w:pPr>
      <w:r w:rsidRPr="00351DA2">
        <w:rPr>
          <w:rFonts w:ascii="Calibri" w:hAnsi="Calibri" w:cs="Calibri"/>
          <w:color w:val="231F20"/>
          <w:sz w:val="14"/>
        </w:rPr>
        <w:t xml:space="preserve">(*) Aggiungere una «scheda di collegamento» per ogni impresa. </w:t>
      </w:r>
    </w:p>
    <w:p w:rsidR="00CF503A" w:rsidRPr="00351DA2" w:rsidRDefault="00CF503A" w:rsidP="00CF503A">
      <w:pPr>
        <w:spacing w:before="56"/>
        <w:ind w:left="110"/>
        <w:jc w:val="both"/>
        <w:rPr>
          <w:rFonts w:ascii="Calibri" w:hAnsi="Calibri" w:cs="Calibri"/>
          <w:color w:val="231F20"/>
          <w:sz w:val="14"/>
        </w:rPr>
      </w:pPr>
      <w:r w:rsidRPr="00351DA2">
        <w:rPr>
          <w:rFonts w:ascii="Calibri" w:hAnsi="Calibri" w:cs="Calibri"/>
          <w:color w:val="231F20"/>
          <w:sz w:val="14"/>
        </w:rPr>
        <w:lastRenderedPageBreak/>
        <w:t>(**) In migliaia di  euro.</w:t>
      </w:r>
    </w:p>
    <w:p w:rsidR="008B50D1" w:rsidRPr="00B81CCB" w:rsidRDefault="00CF503A" w:rsidP="00B81CCB">
      <w:pPr>
        <w:pStyle w:val="Corpotesto1"/>
        <w:spacing w:before="120" w:after="0"/>
        <w:jc w:val="both"/>
        <w:rPr>
          <w:rFonts w:ascii="Calibri" w:hAnsi="Calibri" w:cs="Calibri"/>
          <w:color w:val="231F20"/>
          <w:w w:val="115"/>
          <w:sz w:val="16"/>
          <w:szCs w:val="18"/>
        </w:rPr>
      </w:pPr>
      <w:r w:rsidRPr="00B81CCB">
        <w:rPr>
          <w:rFonts w:ascii="Calibri" w:hAnsi="Calibri" w:cs="Calibri"/>
          <w:color w:val="231F20"/>
          <w:sz w:val="16"/>
          <w:szCs w:val="18"/>
        </w:rPr>
        <w:t>I dati indicati alla riga «Totale» della tabella di cui sopra vanno riportati alla riga 3 (riguardante le imprese collegate) della tabella dell’allegato alla  dichiarazione.</w:t>
      </w:r>
    </w:p>
    <w:p w:rsidR="008B50D1" w:rsidRPr="00351DA2" w:rsidRDefault="008B50D1" w:rsidP="00E10D84">
      <w:pPr>
        <w:pStyle w:val="Corpotesto1"/>
        <w:spacing w:before="100"/>
        <w:ind w:left="426"/>
        <w:jc w:val="both"/>
        <w:rPr>
          <w:rFonts w:ascii="Calibri" w:hAnsi="Calibri" w:cs="Calibri"/>
          <w:color w:val="231F20"/>
          <w:w w:val="115"/>
          <w:sz w:val="18"/>
          <w:szCs w:val="18"/>
        </w:rPr>
      </w:pPr>
    </w:p>
    <w:p w:rsidR="008B50D1" w:rsidRPr="00351DA2" w:rsidRDefault="008B50D1" w:rsidP="008B50D1">
      <w:pPr>
        <w:pStyle w:val="Corpotesto1"/>
        <w:spacing w:after="0"/>
        <w:jc w:val="center"/>
        <w:rPr>
          <w:rFonts w:ascii="Calibri" w:hAnsi="Calibri" w:cs="Calibri"/>
          <w:b/>
          <w:color w:val="231F20"/>
          <w:sz w:val="18"/>
          <w:szCs w:val="18"/>
        </w:rPr>
      </w:pPr>
      <w:r w:rsidRPr="00351DA2">
        <w:rPr>
          <w:rFonts w:ascii="Calibri" w:hAnsi="Calibri" w:cs="Calibri"/>
          <w:b/>
          <w:color w:val="231F20"/>
          <w:sz w:val="18"/>
          <w:szCs w:val="18"/>
        </w:rPr>
        <w:t>Scheda di collegamento - N. ____</w:t>
      </w:r>
    </w:p>
    <w:p w:rsidR="008B50D1" w:rsidRPr="00351DA2" w:rsidRDefault="008B50D1" w:rsidP="00CF25B9">
      <w:pPr>
        <w:pStyle w:val="Corpotesto1"/>
        <w:spacing w:before="120" w:after="0"/>
        <w:jc w:val="center"/>
        <w:rPr>
          <w:rFonts w:ascii="Calibri" w:hAnsi="Calibri" w:cs="Calibri"/>
          <w:color w:val="231F20"/>
          <w:sz w:val="18"/>
          <w:szCs w:val="18"/>
        </w:rPr>
      </w:pPr>
      <w:r w:rsidRPr="00351DA2">
        <w:rPr>
          <w:rFonts w:ascii="Calibri" w:hAnsi="Calibri" w:cs="Calibri"/>
          <w:color w:val="231F20"/>
          <w:sz w:val="18"/>
          <w:szCs w:val="18"/>
        </w:rPr>
        <w:t>(da compilare per ogni impresa collegata, non ripresa tramite consolidamento nella tabella B)</w:t>
      </w:r>
    </w:p>
    <w:p w:rsidR="008B50D1" w:rsidRPr="00351DA2" w:rsidRDefault="008B50D1" w:rsidP="008B50D1">
      <w:pPr>
        <w:pStyle w:val="Corpotesto1"/>
        <w:spacing w:after="0"/>
        <w:jc w:val="center"/>
        <w:rPr>
          <w:rFonts w:ascii="Calibri" w:hAnsi="Calibri" w:cs="Calibri"/>
          <w:color w:val="231F20"/>
          <w:sz w:val="18"/>
          <w:szCs w:val="18"/>
        </w:rPr>
      </w:pPr>
    </w:p>
    <w:p w:rsidR="008B50D1" w:rsidRPr="00351DA2" w:rsidRDefault="008B50D1" w:rsidP="0004716A">
      <w:pPr>
        <w:pStyle w:val="Titolo2"/>
        <w:keepNext w:val="0"/>
        <w:widowControl w:val="0"/>
        <w:numPr>
          <w:ilvl w:val="0"/>
          <w:numId w:val="40"/>
        </w:numPr>
        <w:tabs>
          <w:tab w:val="left" w:pos="426"/>
        </w:tabs>
        <w:autoSpaceDE w:val="0"/>
        <w:autoSpaceDN w:val="0"/>
        <w:spacing w:before="129" w:after="0"/>
        <w:rPr>
          <w:rFonts w:ascii="Calibri" w:hAnsi="Calibri" w:cs="Calibri"/>
          <w:color w:val="231F20"/>
          <w:w w:val="95"/>
          <w:sz w:val="18"/>
          <w:szCs w:val="18"/>
        </w:rPr>
      </w:pPr>
      <w:r w:rsidRPr="00351DA2">
        <w:rPr>
          <w:rFonts w:ascii="Calibri" w:hAnsi="Calibri" w:cs="Calibri"/>
          <w:color w:val="231F20"/>
          <w:w w:val="95"/>
          <w:sz w:val="18"/>
          <w:szCs w:val="18"/>
        </w:rPr>
        <w:t>Identificazione dell’impresa</w:t>
      </w:r>
    </w:p>
    <w:p w:rsidR="008B50D1" w:rsidRPr="00351DA2" w:rsidRDefault="008B50D1" w:rsidP="00CF25B9">
      <w:pPr>
        <w:pStyle w:val="Corpotesto1"/>
        <w:spacing w:before="60" w:after="60"/>
        <w:jc w:val="both"/>
        <w:rPr>
          <w:rFonts w:ascii="Calibri" w:hAnsi="Calibri" w:cs="Calibri"/>
          <w:color w:val="231F20"/>
          <w:sz w:val="18"/>
          <w:szCs w:val="18"/>
        </w:rPr>
      </w:pPr>
      <w:r w:rsidRPr="00351DA2">
        <w:rPr>
          <w:rFonts w:ascii="Calibri" w:hAnsi="Calibri" w:cs="Calibri"/>
          <w:color w:val="231F20"/>
          <w:sz w:val="18"/>
          <w:szCs w:val="18"/>
        </w:rPr>
        <w:t>Indirizzo        della        sede       sociale</w:t>
      </w:r>
      <w:r w:rsidR="00CF25B9">
        <w:rPr>
          <w:rFonts w:ascii="Calibri" w:hAnsi="Calibri" w:cs="Calibri"/>
          <w:color w:val="231F20"/>
          <w:sz w:val="18"/>
          <w:szCs w:val="18"/>
        </w:rPr>
        <w:t>_________________________________________________</w:t>
      </w:r>
    </w:p>
    <w:p w:rsidR="008B50D1" w:rsidRPr="00351DA2" w:rsidRDefault="008B50D1" w:rsidP="00CF25B9">
      <w:pPr>
        <w:pStyle w:val="Corpotesto1"/>
        <w:spacing w:before="60" w:after="60" w:line="276" w:lineRule="auto"/>
        <w:jc w:val="both"/>
        <w:rPr>
          <w:rFonts w:ascii="Calibri" w:hAnsi="Calibri" w:cs="Calibri"/>
          <w:color w:val="231F20"/>
          <w:sz w:val="18"/>
          <w:szCs w:val="18"/>
        </w:rPr>
      </w:pPr>
      <w:r w:rsidRPr="00351DA2">
        <w:rPr>
          <w:rFonts w:ascii="Calibri" w:hAnsi="Calibri" w:cs="Calibri"/>
          <w:color w:val="231F20"/>
          <w:sz w:val="18"/>
          <w:szCs w:val="18"/>
        </w:rPr>
        <w:t>N.   di   iscrizione al registro dell</w:t>
      </w:r>
      <w:r w:rsidR="00CF25B9">
        <w:rPr>
          <w:rFonts w:ascii="Calibri" w:hAnsi="Calibri" w:cs="Calibri"/>
          <w:color w:val="231F20"/>
          <w:sz w:val="18"/>
          <w:szCs w:val="18"/>
        </w:rPr>
        <w:t xml:space="preserve">e imprese e   partita   IVA________________________________ </w:t>
      </w:r>
      <w:r w:rsidRPr="00351DA2">
        <w:rPr>
          <w:rFonts w:ascii="Calibri" w:hAnsi="Calibri" w:cs="Calibri"/>
          <w:color w:val="231F20"/>
          <w:sz w:val="18"/>
          <w:szCs w:val="18"/>
        </w:rPr>
        <w:t xml:space="preserve">Nome e cognome del rappresentante legale impresa </w:t>
      </w:r>
      <w:r w:rsidR="00CF25B9">
        <w:rPr>
          <w:rFonts w:ascii="Calibri" w:hAnsi="Calibri" w:cs="Calibri"/>
          <w:color w:val="231F20"/>
          <w:sz w:val="18"/>
          <w:szCs w:val="18"/>
        </w:rPr>
        <w:t>________________________________________</w:t>
      </w:r>
    </w:p>
    <w:p w:rsidR="008B50D1" w:rsidRPr="00351DA2" w:rsidRDefault="008B50D1" w:rsidP="0004716A">
      <w:pPr>
        <w:pStyle w:val="Titolo2"/>
        <w:keepNext w:val="0"/>
        <w:widowControl w:val="0"/>
        <w:numPr>
          <w:ilvl w:val="0"/>
          <w:numId w:val="40"/>
        </w:numPr>
        <w:tabs>
          <w:tab w:val="left" w:pos="426"/>
        </w:tabs>
        <w:autoSpaceDE w:val="0"/>
        <w:autoSpaceDN w:val="0"/>
        <w:spacing w:before="129" w:after="0"/>
        <w:rPr>
          <w:rFonts w:ascii="Calibri" w:hAnsi="Calibri" w:cs="Calibri"/>
          <w:color w:val="231F20"/>
          <w:w w:val="95"/>
          <w:sz w:val="18"/>
          <w:szCs w:val="18"/>
        </w:rPr>
      </w:pPr>
      <w:r w:rsidRPr="00351DA2">
        <w:rPr>
          <w:rFonts w:ascii="Calibri" w:hAnsi="Calibri" w:cs="Calibri"/>
          <w:color w:val="231F20"/>
          <w:w w:val="95"/>
          <w:sz w:val="18"/>
          <w:szCs w:val="18"/>
        </w:rPr>
        <w:t>dati relativi all’impresa</w:t>
      </w:r>
    </w:p>
    <w:p w:rsidR="008B50D1" w:rsidRPr="00351DA2" w:rsidRDefault="008B50D1" w:rsidP="00CF25B9">
      <w:pPr>
        <w:pStyle w:val="Corpotesto1"/>
        <w:spacing w:before="60" w:after="0"/>
        <w:rPr>
          <w:rFonts w:ascii="Calibri" w:hAnsi="Calibri" w:cs="Calibri"/>
          <w:color w:val="231F20"/>
          <w:sz w:val="18"/>
          <w:szCs w:val="18"/>
        </w:rPr>
      </w:pPr>
      <w:r w:rsidRPr="00351DA2">
        <w:rPr>
          <w:rFonts w:ascii="Calibri" w:hAnsi="Calibri" w:cs="Calibri"/>
          <w:color w:val="231F20"/>
          <w:sz w:val="18"/>
          <w:szCs w:val="18"/>
        </w:rPr>
        <w:t>Periodo di riferimento:</w:t>
      </w:r>
    </w:p>
    <w:tbl>
      <w:tblPr>
        <w:tblW w:w="7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04"/>
        <w:gridCol w:w="1851"/>
        <w:gridCol w:w="1309"/>
        <w:gridCol w:w="1689"/>
      </w:tblGrid>
      <w:tr w:rsidR="008B50D1" w:rsidRPr="00351DA2" w:rsidTr="00CF25B9">
        <w:trPr>
          <w:trHeight w:hRule="exact" w:val="568"/>
        </w:trPr>
        <w:tc>
          <w:tcPr>
            <w:tcW w:w="2804" w:type="dxa"/>
            <w:vAlign w:val="center"/>
          </w:tcPr>
          <w:p w:rsidR="008B50D1" w:rsidRPr="00351DA2" w:rsidRDefault="008B50D1" w:rsidP="008B50D1">
            <w:pPr>
              <w:jc w:val="center"/>
              <w:rPr>
                <w:rFonts w:ascii="Calibri" w:hAnsi="Calibri" w:cs="Calibri"/>
                <w:sz w:val="18"/>
                <w:szCs w:val="18"/>
              </w:rPr>
            </w:pPr>
          </w:p>
        </w:tc>
        <w:tc>
          <w:tcPr>
            <w:tcW w:w="1851" w:type="dxa"/>
            <w:vAlign w:val="center"/>
          </w:tcPr>
          <w:p w:rsidR="008B50D1" w:rsidRPr="00351DA2" w:rsidRDefault="008B50D1" w:rsidP="00CF25B9">
            <w:pPr>
              <w:pStyle w:val="TableParagraph"/>
              <w:ind w:left="31"/>
              <w:jc w:val="center"/>
              <w:rPr>
                <w:rFonts w:ascii="Calibri" w:hAnsi="Calibri" w:cs="Calibri"/>
                <w:b/>
                <w:sz w:val="18"/>
                <w:szCs w:val="18"/>
              </w:rPr>
            </w:pPr>
            <w:r w:rsidRPr="00351DA2">
              <w:rPr>
                <w:rFonts w:ascii="Calibri" w:hAnsi="Calibri" w:cs="Calibri"/>
                <w:b/>
                <w:color w:val="231F20"/>
                <w:w w:val="95"/>
                <w:sz w:val="18"/>
                <w:szCs w:val="18"/>
              </w:rPr>
              <w:t>Effettivi (ULA)</w:t>
            </w:r>
          </w:p>
        </w:tc>
        <w:tc>
          <w:tcPr>
            <w:tcW w:w="1309" w:type="dxa"/>
            <w:vAlign w:val="center"/>
          </w:tcPr>
          <w:p w:rsidR="008B50D1" w:rsidRPr="00351DA2" w:rsidRDefault="008B50D1" w:rsidP="00CF25B9">
            <w:pPr>
              <w:pStyle w:val="TableParagraph"/>
              <w:ind w:left="23"/>
              <w:jc w:val="center"/>
              <w:rPr>
                <w:rFonts w:ascii="Calibri" w:hAnsi="Calibri" w:cs="Calibri"/>
                <w:b/>
                <w:sz w:val="18"/>
                <w:szCs w:val="18"/>
              </w:rPr>
            </w:pPr>
            <w:r w:rsidRPr="00351DA2">
              <w:rPr>
                <w:rFonts w:ascii="Calibri" w:hAnsi="Calibri" w:cs="Calibri"/>
                <w:b/>
                <w:color w:val="231F20"/>
                <w:sz w:val="18"/>
                <w:szCs w:val="18"/>
              </w:rPr>
              <w:t>Fatturato (</w:t>
            </w:r>
            <w:r w:rsidRPr="00351DA2">
              <w:rPr>
                <w:rFonts w:ascii="Calibri" w:hAnsi="Calibri" w:cs="Calibri"/>
                <w:b/>
                <w:color w:val="231F20"/>
                <w:position w:val="5"/>
                <w:sz w:val="18"/>
                <w:szCs w:val="18"/>
              </w:rPr>
              <w:t>*</w:t>
            </w:r>
            <w:r w:rsidRPr="00351DA2">
              <w:rPr>
                <w:rFonts w:ascii="Calibri" w:hAnsi="Calibri" w:cs="Calibri"/>
                <w:b/>
                <w:color w:val="231F20"/>
                <w:sz w:val="18"/>
                <w:szCs w:val="18"/>
              </w:rPr>
              <w:t>)</w:t>
            </w:r>
          </w:p>
        </w:tc>
        <w:tc>
          <w:tcPr>
            <w:tcW w:w="1689" w:type="dxa"/>
            <w:vAlign w:val="center"/>
          </w:tcPr>
          <w:p w:rsidR="008B50D1" w:rsidRPr="00351DA2" w:rsidRDefault="008B50D1" w:rsidP="00CF25B9">
            <w:pPr>
              <w:pStyle w:val="TableParagraph"/>
              <w:ind w:hanging="10"/>
              <w:jc w:val="center"/>
              <w:rPr>
                <w:rFonts w:ascii="Calibri" w:hAnsi="Calibri" w:cs="Calibri"/>
                <w:b/>
                <w:sz w:val="18"/>
                <w:szCs w:val="18"/>
              </w:rPr>
            </w:pPr>
            <w:r w:rsidRPr="00351DA2">
              <w:rPr>
                <w:rFonts w:ascii="Calibri" w:hAnsi="Calibri" w:cs="Calibri"/>
                <w:b/>
                <w:color w:val="231F20"/>
                <w:sz w:val="18"/>
                <w:szCs w:val="18"/>
              </w:rPr>
              <w:t xml:space="preserve">Totale di </w:t>
            </w:r>
            <w:r w:rsidRPr="00351DA2">
              <w:rPr>
                <w:rFonts w:ascii="Calibri" w:hAnsi="Calibri" w:cs="Calibri"/>
                <w:b/>
                <w:color w:val="231F20"/>
                <w:w w:val="95"/>
                <w:sz w:val="18"/>
                <w:szCs w:val="18"/>
              </w:rPr>
              <w:t>bilancio (</w:t>
            </w:r>
            <w:r w:rsidRPr="00351DA2">
              <w:rPr>
                <w:rFonts w:ascii="Calibri" w:hAnsi="Calibri" w:cs="Calibri"/>
                <w:b/>
                <w:color w:val="231F20"/>
                <w:w w:val="95"/>
                <w:position w:val="5"/>
                <w:sz w:val="18"/>
                <w:szCs w:val="18"/>
              </w:rPr>
              <w:t>*</w:t>
            </w:r>
            <w:r w:rsidRPr="00351DA2">
              <w:rPr>
                <w:rFonts w:ascii="Calibri" w:hAnsi="Calibri" w:cs="Calibri"/>
                <w:b/>
                <w:color w:val="231F20"/>
                <w:w w:val="95"/>
                <w:sz w:val="18"/>
                <w:szCs w:val="18"/>
              </w:rPr>
              <w:t>)</w:t>
            </w:r>
          </w:p>
        </w:tc>
      </w:tr>
      <w:tr w:rsidR="008B50D1" w:rsidRPr="00351DA2" w:rsidTr="008B50D1">
        <w:trPr>
          <w:trHeight w:hRule="exact" w:val="407"/>
        </w:trPr>
        <w:tc>
          <w:tcPr>
            <w:tcW w:w="2804" w:type="dxa"/>
            <w:vAlign w:val="center"/>
          </w:tcPr>
          <w:p w:rsidR="008B50D1" w:rsidRPr="00351DA2" w:rsidRDefault="008B50D1" w:rsidP="008B50D1">
            <w:pPr>
              <w:pStyle w:val="TableParagraph"/>
              <w:jc w:val="center"/>
              <w:rPr>
                <w:rFonts w:ascii="Calibri" w:hAnsi="Calibri" w:cs="Calibri"/>
                <w:sz w:val="18"/>
                <w:szCs w:val="18"/>
              </w:rPr>
            </w:pPr>
            <w:r w:rsidRPr="00351DA2">
              <w:rPr>
                <w:rFonts w:ascii="Calibri" w:hAnsi="Calibri" w:cs="Calibri"/>
                <w:color w:val="231F20"/>
                <w:sz w:val="18"/>
                <w:szCs w:val="18"/>
              </w:rPr>
              <w:t>Totale</w:t>
            </w:r>
          </w:p>
        </w:tc>
        <w:tc>
          <w:tcPr>
            <w:tcW w:w="1851" w:type="dxa"/>
            <w:vAlign w:val="center"/>
          </w:tcPr>
          <w:p w:rsidR="008B50D1" w:rsidRPr="00351DA2" w:rsidRDefault="008B50D1" w:rsidP="008B50D1">
            <w:pPr>
              <w:jc w:val="center"/>
              <w:rPr>
                <w:rFonts w:ascii="Calibri" w:hAnsi="Calibri" w:cs="Calibri"/>
                <w:sz w:val="18"/>
                <w:szCs w:val="18"/>
              </w:rPr>
            </w:pPr>
          </w:p>
        </w:tc>
        <w:tc>
          <w:tcPr>
            <w:tcW w:w="1309" w:type="dxa"/>
            <w:vAlign w:val="center"/>
          </w:tcPr>
          <w:p w:rsidR="008B50D1" w:rsidRPr="00351DA2" w:rsidRDefault="008B50D1" w:rsidP="008B50D1">
            <w:pPr>
              <w:jc w:val="center"/>
              <w:rPr>
                <w:rFonts w:ascii="Calibri" w:hAnsi="Calibri" w:cs="Calibri"/>
                <w:sz w:val="18"/>
                <w:szCs w:val="18"/>
              </w:rPr>
            </w:pPr>
          </w:p>
        </w:tc>
        <w:tc>
          <w:tcPr>
            <w:tcW w:w="1689" w:type="dxa"/>
            <w:vAlign w:val="center"/>
          </w:tcPr>
          <w:p w:rsidR="008B50D1" w:rsidRPr="00351DA2" w:rsidRDefault="008B50D1" w:rsidP="008B50D1">
            <w:pPr>
              <w:jc w:val="center"/>
              <w:rPr>
                <w:rFonts w:ascii="Calibri" w:hAnsi="Calibri" w:cs="Calibri"/>
                <w:sz w:val="18"/>
                <w:szCs w:val="18"/>
              </w:rPr>
            </w:pPr>
          </w:p>
        </w:tc>
      </w:tr>
    </w:tbl>
    <w:p w:rsidR="008B50D1" w:rsidRPr="00CF25B9" w:rsidRDefault="008B50D1" w:rsidP="008B50D1">
      <w:pPr>
        <w:spacing w:before="56"/>
        <w:ind w:left="142"/>
        <w:jc w:val="both"/>
        <w:rPr>
          <w:rFonts w:ascii="Calibri" w:hAnsi="Calibri" w:cs="Calibri"/>
          <w:color w:val="231F20"/>
          <w:sz w:val="16"/>
        </w:rPr>
      </w:pPr>
      <w:r w:rsidRPr="00CF25B9">
        <w:rPr>
          <w:rFonts w:ascii="Calibri" w:hAnsi="Calibri" w:cs="Calibri"/>
          <w:color w:val="231F20"/>
          <w:sz w:val="16"/>
        </w:rPr>
        <w:t>(*) In migliaia di euro.</w:t>
      </w:r>
    </w:p>
    <w:p w:rsidR="008B50D1" w:rsidRPr="00CF25B9" w:rsidRDefault="008B50D1" w:rsidP="008B50D1">
      <w:pPr>
        <w:pStyle w:val="Corpotesto1"/>
        <w:spacing w:before="120"/>
        <w:jc w:val="both"/>
        <w:rPr>
          <w:rFonts w:ascii="Calibri" w:hAnsi="Calibri" w:cs="Calibri"/>
          <w:color w:val="231F20"/>
          <w:sz w:val="16"/>
          <w:szCs w:val="18"/>
        </w:rPr>
      </w:pPr>
      <w:r w:rsidRPr="00CF25B9">
        <w:rPr>
          <w:rFonts w:ascii="Calibri" w:hAnsi="Calibri" w:cs="Calibri"/>
          <w:color w:val="231F20"/>
          <w:sz w:val="16"/>
          <w:szCs w:val="18"/>
        </w:rPr>
        <w:t>I  dati  vanno  riportati  nella  tabella B(2) dell’allegato B.</w:t>
      </w:r>
    </w:p>
    <w:p w:rsidR="008B50D1" w:rsidRPr="00351DA2" w:rsidRDefault="008B50D1" w:rsidP="008B50D1">
      <w:pPr>
        <w:pStyle w:val="Corpotesto1"/>
        <w:spacing w:before="120"/>
        <w:jc w:val="both"/>
        <w:rPr>
          <w:rFonts w:ascii="Calibri" w:hAnsi="Calibri" w:cs="Calibri"/>
          <w:color w:val="231F20"/>
          <w:sz w:val="18"/>
          <w:szCs w:val="18"/>
        </w:rPr>
      </w:pPr>
    </w:p>
    <w:p w:rsidR="008B50D1" w:rsidRPr="00351DA2" w:rsidRDefault="008B50D1" w:rsidP="008B50D1">
      <w:pPr>
        <w:pStyle w:val="Corpotesto1"/>
        <w:spacing w:before="120"/>
        <w:jc w:val="both"/>
        <w:rPr>
          <w:rFonts w:ascii="Calibri" w:hAnsi="Calibri" w:cs="Calibri"/>
          <w:color w:val="231F20"/>
          <w:sz w:val="18"/>
          <w:szCs w:val="18"/>
        </w:rPr>
      </w:pPr>
      <w:r w:rsidRPr="00351DA2">
        <w:rPr>
          <w:rFonts w:ascii="Calibri" w:hAnsi="Calibri" w:cs="Calibri"/>
          <w:b/>
          <w:color w:val="231F20"/>
          <w:sz w:val="18"/>
          <w:szCs w:val="18"/>
        </w:rPr>
        <w:t>NB:</w:t>
      </w:r>
      <w:r w:rsidRPr="00351DA2">
        <w:rPr>
          <w:rFonts w:ascii="Calibri" w:hAnsi="Calibri" w:cs="Calibri"/>
          <w:color w:val="231F20"/>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quest’ultime, se non sono già stati ripresi nei conti consolidati (1).</w:t>
      </w:r>
    </w:p>
    <w:p w:rsidR="008B50D1" w:rsidRPr="00351DA2" w:rsidRDefault="008B50D1" w:rsidP="008B50D1">
      <w:pPr>
        <w:pStyle w:val="Corpotesto1"/>
        <w:spacing w:before="120"/>
        <w:jc w:val="both"/>
        <w:rPr>
          <w:rFonts w:ascii="Calibri" w:hAnsi="Calibri" w:cs="Calibri"/>
          <w:color w:val="231F20"/>
          <w:sz w:val="18"/>
          <w:szCs w:val="18"/>
        </w:rPr>
      </w:pPr>
    </w:p>
    <w:p w:rsidR="008B50D1" w:rsidRPr="00351DA2" w:rsidRDefault="008B50D1" w:rsidP="008B50D1">
      <w:pPr>
        <w:pStyle w:val="Corpotesto1"/>
        <w:spacing w:before="120"/>
        <w:jc w:val="both"/>
        <w:rPr>
          <w:rFonts w:ascii="Calibri" w:hAnsi="Calibri" w:cs="Calibri"/>
          <w:color w:val="231F20"/>
          <w:sz w:val="18"/>
          <w:szCs w:val="18"/>
        </w:rPr>
      </w:pPr>
      <w:r w:rsidRPr="00351DA2">
        <w:rPr>
          <w:rFonts w:ascii="Calibri" w:hAnsi="Calibri" w:cs="Calibri"/>
          <w:color w:val="231F20"/>
          <w:sz w:val="18"/>
          <w:szCs w:val="18"/>
        </w:rPr>
        <w:t>Tali imprese associate devono essere trattate come associate dirette dell’impresa richiedente. All’allegato A vanno quindi acclusi i loro dati   e una «scheda di partenariato».</w:t>
      </w:r>
    </w:p>
    <w:p w:rsidR="008B50D1" w:rsidRPr="00CF25B9" w:rsidRDefault="008B50D1" w:rsidP="008B50D1">
      <w:pPr>
        <w:pStyle w:val="Corpotesto1"/>
        <w:rPr>
          <w:rFonts w:ascii="Calibri" w:hAnsi="Calibri" w:cs="Calibri"/>
          <w:sz w:val="22"/>
        </w:rPr>
      </w:pPr>
    </w:p>
    <w:p w:rsidR="007B7C48" w:rsidRPr="00CF25B9" w:rsidRDefault="007B7C48" w:rsidP="00CF25B9">
      <w:pPr>
        <w:spacing w:before="56"/>
        <w:ind w:left="284" w:hanging="284"/>
        <w:jc w:val="both"/>
        <w:rPr>
          <w:rFonts w:ascii="Calibri" w:hAnsi="Calibri" w:cs="Calibri"/>
          <w:color w:val="231F20"/>
          <w:sz w:val="16"/>
        </w:rPr>
      </w:pPr>
      <w:r w:rsidRPr="00CF25B9">
        <w:rPr>
          <w:rFonts w:ascii="Calibri" w:hAnsi="Calibri" w:cs="Calibri"/>
          <w:color w:val="231F20"/>
          <w:sz w:val="16"/>
        </w:rPr>
        <w:t xml:space="preserve">(1) </w:t>
      </w:r>
      <w:r w:rsidR="00CF25B9">
        <w:rPr>
          <w:rFonts w:ascii="Calibri" w:hAnsi="Calibri" w:cs="Calibri"/>
          <w:color w:val="231F20"/>
          <w:sz w:val="16"/>
        </w:rPr>
        <w:t xml:space="preserve"> </w:t>
      </w:r>
      <w:r w:rsidRPr="00CF25B9">
        <w:rPr>
          <w:rFonts w:ascii="Calibri" w:hAnsi="Calibri" w:cs="Calibri"/>
          <w:color w:val="231F20"/>
          <w:sz w:val="16"/>
        </w:rPr>
        <w:t>Se i dati relativi ad un’impresa sono ripresi nei conti consolidati ad una percen</w:t>
      </w:r>
      <w:r w:rsidR="00CF25B9">
        <w:rPr>
          <w:rFonts w:ascii="Calibri" w:hAnsi="Calibri" w:cs="Calibri"/>
          <w:color w:val="231F20"/>
          <w:sz w:val="16"/>
        </w:rPr>
        <w:t xml:space="preserve">tuale inferiore a quella di cui </w:t>
      </w:r>
      <w:r w:rsidRPr="00CF25B9">
        <w:rPr>
          <w:rFonts w:ascii="Calibri" w:hAnsi="Calibri" w:cs="Calibri"/>
          <w:color w:val="231F20"/>
          <w:sz w:val="16"/>
        </w:rPr>
        <w:t>all’articolo 6, paragrafo 2, è opportuno applicare comunque la percentuale stabilita da tale articolo (definizione, articolo 6, paragrafo 3, secondo comma)</w:t>
      </w:r>
    </w:p>
    <w:p w:rsidR="008B50D1" w:rsidRDefault="008B50D1"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4"/>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Default="00083FAA" w:rsidP="007B7C48">
      <w:pPr>
        <w:spacing w:before="56"/>
        <w:ind w:left="142"/>
        <w:jc w:val="both"/>
        <w:rPr>
          <w:rFonts w:ascii="Calibri" w:hAnsi="Calibri" w:cs="Calibri"/>
          <w:color w:val="231F20"/>
          <w:sz w:val="18"/>
        </w:rPr>
      </w:pPr>
    </w:p>
    <w:p w:rsidR="00083FAA" w:rsidRPr="00351DA2" w:rsidRDefault="00083FAA" w:rsidP="00083FAA">
      <w:pPr>
        <w:jc w:val="right"/>
        <w:rPr>
          <w:rFonts w:ascii="Calibri" w:hAnsi="Calibri" w:cs="Calibri"/>
          <w:b/>
        </w:rPr>
      </w:pPr>
      <w:r w:rsidRPr="00351DA2">
        <w:rPr>
          <w:rFonts w:ascii="Calibri" w:hAnsi="Calibri" w:cs="Calibri"/>
          <w:b/>
        </w:rPr>
        <w:t>ALLEGATO 1</w:t>
      </w:r>
      <w:r>
        <w:rPr>
          <w:rFonts w:ascii="Calibri" w:hAnsi="Calibri" w:cs="Calibri"/>
          <w:b/>
        </w:rPr>
        <w:t>3</w:t>
      </w:r>
    </w:p>
    <w:p w:rsidR="00331396" w:rsidRDefault="00331396" w:rsidP="00B4477E">
      <w:pPr>
        <w:pStyle w:val="Titolo2"/>
        <w:spacing w:before="90" w:line="242" w:lineRule="auto"/>
        <w:ind w:right="86"/>
        <w:jc w:val="center"/>
        <w:rPr>
          <w:rFonts w:asciiTheme="minorHAnsi" w:hAnsiTheme="minorHAnsi" w:cstheme="minorHAnsi"/>
          <w:sz w:val="18"/>
          <w:szCs w:val="18"/>
        </w:rPr>
      </w:pPr>
    </w:p>
    <w:p w:rsidR="00331396" w:rsidRDefault="00331396" w:rsidP="00B4477E">
      <w:pPr>
        <w:pStyle w:val="Titolo2"/>
        <w:spacing w:before="90" w:line="242" w:lineRule="auto"/>
        <w:ind w:right="86"/>
        <w:jc w:val="center"/>
        <w:rPr>
          <w:rFonts w:asciiTheme="minorHAnsi" w:hAnsiTheme="minorHAnsi" w:cstheme="minorHAnsi"/>
          <w:sz w:val="18"/>
          <w:szCs w:val="18"/>
        </w:rPr>
      </w:pPr>
    </w:p>
    <w:p w:rsidR="00B4477E" w:rsidRPr="00B4477E" w:rsidRDefault="00B4477E" w:rsidP="00B4477E">
      <w:pPr>
        <w:pStyle w:val="Titolo2"/>
        <w:spacing w:before="90" w:line="242" w:lineRule="auto"/>
        <w:ind w:right="86"/>
        <w:jc w:val="center"/>
        <w:rPr>
          <w:rFonts w:asciiTheme="minorHAnsi" w:hAnsiTheme="minorHAnsi" w:cstheme="minorHAnsi"/>
          <w:b w:val="0"/>
          <w:sz w:val="18"/>
          <w:szCs w:val="18"/>
        </w:rPr>
      </w:pPr>
      <w:r w:rsidRPr="00B4477E">
        <w:rPr>
          <w:rFonts w:asciiTheme="minorHAnsi" w:hAnsiTheme="minorHAnsi" w:cstheme="minorHAnsi"/>
          <w:sz w:val="18"/>
          <w:szCs w:val="18"/>
        </w:rPr>
        <w:t>DICHIARAZIONE SOSTITUTIVA DELLA CERTIFICAZIONE DI ISCRIZIONE</w:t>
      </w:r>
    </w:p>
    <w:p w:rsidR="00B4477E" w:rsidRPr="00B4477E" w:rsidRDefault="00B4477E" w:rsidP="00B4477E">
      <w:pPr>
        <w:spacing w:line="271" w:lineRule="exact"/>
        <w:ind w:left="1523" w:right="1525"/>
        <w:jc w:val="center"/>
        <w:rPr>
          <w:rFonts w:asciiTheme="minorHAnsi" w:hAnsiTheme="minorHAnsi" w:cstheme="minorHAnsi"/>
          <w:b/>
          <w:sz w:val="18"/>
          <w:szCs w:val="18"/>
        </w:rPr>
      </w:pPr>
      <w:r w:rsidRPr="00B4477E">
        <w:rPr>
          <w:rFonts w:asciiTheme="minorHAnsi" w:hAnsiTheme="minorHAnsi" w:cstheme="minorHAnsi"/>
          <w:b/>
          <w:sz w:val="18"/>
          <w:szCs w:val="18"/>
        </w:rPr>
        <w:t>Modello per Ditta individuale - D.p.R. n. 445/2000)</w:t>
      </w:r>
    </w:p>
    <w:p w:rsidR="00B4477E" w:rsidRPr="000B5788" w:rsidRDefault="00B4477E" w:rsidP="00B4477E">
      <w:pPr>
        <w:pStyle w:val="Corpotesto"/>
        <w:rPr>
          <w:rFonts w:ascii="Calibri Light" w:hAnsi="Calibri Light" w:cs="Calibri Light"/>
          <w:b/>
        </w:rPr>
      </w:pPr>
    </w:p>
    <w:p w:rsidR="00B4477E" w:rsidRPr="00B4477E" w:rsidRDefault="00B4477E" w:rsidP="00B4477E">
      <w:pPr>
        <w:pStyle w:val="Corpotesto"/>
        <w:ind w:left="142"/>
        <w:jc w:val="both"/>
        <w:rPr>
          <w:rFonts w:ascii="Calibri Light" w:hAnsi="Calibri Light" w:cs="Calibri Light"/>
          <w:sz w:val="18"/>
        </w:rPr>
      </w:pPr>
      <w:r w:rsidRPr="00B4477E">
        <w:rPr>
          <w:rFonts w:ascii="Calibri Light" w:hAnsi="Calibri Light" w:cs="Calibri Light"/>
          <w:sz w:val="18"/>
        </w:rPr>
        <w:t>Il/La</w:t>
      </w:r>
      <w:r w:rsidRPr="00B4477E">
        <w:rPr>
          <w:rFonts w:ascii="Calibri Light" w:hAnsi="Calibri Light" w:cs="Calibri Light"/>
          <w:spacing w:val="-10"/>
          <w:sz w:val="18"/>
        </w:rPr>
        <w:t xml:space="preserve"> </w:t>
      </w:r>
      <w:r w:rsidRPr="00B4477E">
        <w:rPr>
          <w:rFonts w:ascii="Calibri Light" w:hAnsi="Calibri Light" w:cs="Calibri Light"/>
          <w:sz w:val="18"/>
        </w:rPr>
        <w:t>sottoscritto/a _________________________________________________ nato/a in ________________________________________</w:t>
      </w:r>
      <w:r w:rsidRPr="00B4477E">
        <w:rPr>
          <w:rFonts w:ascii="Calibri Light" w:hAnsi="Calibri Light" w:cs="Calibri Light"/>
          <w:spacing w:val="-12"/>
          <w:sz w:val="18"/>
        </w:rPr>
        <w:t xml:space="preserve"> </w:t>
      </w:r>
      <w:r w:rsidRPr="00B4477E">
        <w:rPr>
          <w:rFonts w:ascii="Calibri Light" w:hAnsi="Calibri Light" w:cs="Calibri Light"/>
          <w:sz w:val="18"/>
        </w:rPr>
        <w:t>il ___________________ residente a _____________Prov. (___)</w:t>
      </w:r>
      <w:r w:rsidRPr="00B4477E">
        <w:rPr>
          <w:rFonts w:ascii="Calibri Light" w:hAnsi="Calibri Light" w:cs="Calibri Light"/>
          <w:spacing w:val="-5"/>
          <w:sz w:val="18"/>
        </w:rPr>
        <w:t xml:space="preserve"> </w:t>
      </w:r>
      <w:r w:rsidRPr="00B4477E">
        <w:rPr>
          <w:rFonts w:ascii="Calibri Light" w:hAnsi="Calibri Light" w:cs="Calibri Light"/>
          <w:sz w:val="18"/>
        </w:rPr>
        <w:t>cap. ______ in</w:t>
      </w:r>
      <w:r w:rsidRPr="00B4477E">
        <w:rPr>
          <w:rFonts w:ascii="Calibri Light" w:hAnsi="Calibri Light" w:cs="Calibri Light"/>
          <w:spacing w:val="-5"/>
          <w:sz w:val="18"/>
        </w:rPr>
        <w:t xml:space="preserve"> </w:t>
      </w:r>
      <w:r w:rsidRPr="00B4477E">
        <w:rPr>
          <w:rFonts w:ascii="Calibri Light" w:hAnsi="Calibri Light" w:cs="Calibri Light"/>
          <w:sz w:val="18"/>
        </w:rPr>
        <w:t xml:space="preserve">via _____________n°____________________ </w:t>
      </w:r>
    </w:p>
    <w:p w:rsidR="00B4477E" w:rsidRPr="00B4477E" w:rsidRDefault="00B4477E" w:rsidP="00B4477E">
      <w:pPr>
        <w:pStyle w:val="Corpotesto"/>
        <w:ind w:left="142"/>
        <w:jc w:val="both"/>
        <w:rPr>
          <w:rFonts w:ascii="Calibri Light" w:hAnsi="Calibri Light" w:cs="Calibri Light"/>
          <w:sz w:val="18"/>
        </w:rPr>
      </w:pPr>
      <w:r w:rsidRPr="00B4477E">
        <w:rPr>
          <w:rFonts w:ascii="Calibri Light" w:hAnsi="Calibri Light" w:cs="Calibri Light"/>
          <w:sz w:val="18"/>
        </w:rPr>
        <w:t>indirizzo PEC _____________</w:t>
      </w:r>
    </w:p>
    <w:p w:rsidR="00B4477E" w:rsidRPr="00B4477E" w:rsidRDefault="00B4477E" w:rsidP="00B4477E">
      <w:pPr>
        <w:pStyle w:val="Titolo2"/>
        <w:spacing w:before="3" w:line="242" w:lineRule="auto"/>
        <w:ind w:left="113" w:right="405"/>
        <w:jc w:val="both"/>
        <w:rPr>
          <w:rFonts w:ascii="Calibri Light" w:hAnsi="Calibri Light" w:cs="Calibri Light"/>
          <w:sz w:val="18"/>
        </w:rPr>
      </w:pPr>
      <w:r w:rsidRPr="00B4477E">
        <w:rPr>
          <w:rFonts w:ascii="Calibri Light" w:hAnsi="Calibri Light" w:cs="Calibri Light"/>
          <w:sz w:val="18"/>
        </w:rPr>
        <w:t>a conoscenza delle sanzioni previste dall’art. 76 del D.p.R. n.445/2000 nel caso di dichiarazioni mendaci e di formazione o uso di atti falsi,</w:t>
      </w:r>
    </w:p>
    <w:p w:rsidR="00B4477E" w:rsidRPr="00B4477E" w:rsidRDefault="00B4477E" w:rsidP="00B4477E">
      <w:pPr>
        <w:pStyle w:val="Corpotesto"/>
        <w:spacing w:before="5"/>
        <w:rPr>
          <w:rFonts w:ascii="Calibri Light" w:hAnsi="Calibri Light" w:cs="Calibri Light"/>
          <w:b/>
          <w:sz w:val="18"/>
        </w:rPr>
      </w:pPr>
    </w:p>
    <w:p w:rsidR="00B4477E" w:rsidRPr="00B4477E" w:rsidRDefault="00B4477E" w:rsidP="00B4477E">
      <w:pPr>
        <w:spacing w:before="1"/>
        <w:ind w:left="1249" w:right="1525"/>
        <w:jc w:val="center"/>
        <w:rPr>
          <w:rFonts w:ascii="Calibri Light" w:hAnsi="Calibri Light" w:cs="Calibri Light"/>
          <w:b/>
          <w:sz w:val="18"/>
        </w:rPr>
      </w:pPr>
      <w:r w:rsidRPr="00B4477E">
        <w:rPr>
          <w:rFonts w:ascii="Calibri Light" w:hAnsi="Calibri Light" w:cs="Calibri Light"/>
          <w:b/>
          <w:sz w:val="18"/>
        </w:rPr>
        <w:t>DICHIARA</w:t>
      </w:r>
    </w:p>
    <w:p w:rsidR="00B4477E" w:rsidRPr="00B4477E" w:rsidRDefault="00B4477E" w:rsidP="00B4477E">
      <w:pPr>
        <w:pStyle w:val="Corpotesto"/>
        <w:spacing w:before="4"/>
        <w:rPr>
          <w:rFonts w:ascii="Calibri Light" w:hAnsi="Calibri Light" w:cs="Calibri Light"/>
          <w:b/>
          <w:sz w:val="18"/>
        </w:rPr>
      </w:pPr>
    </w:p>
    <w:p w:rsidR="00B4477E" w:rsidRPr="00B4477E" w:rsidRDefault="00B4477E" w:rsidP="00B4477E">
      <w:pPr>
        <w:pStyle w:val="Corpotesto"/>
        <w:tabs>
          <w:tab w:val="left" w:leader="dot" w:pos="8111"/>
        </w:tabs>
        <w:ind w:left="113"/>
        <w:rPr>
          <w:rFonts w:ascii="Calibri Light" w:hAnsi="Calibri Light" w:cs="Calibri Light"/>
          <w:sz w:val="18"/>
        </w:rPr>
      </w:pPr>
      <w:r w:rsidRPr="00B4477E">
        <w:rPr>
          <w:rFonts w:ascii="Calibri Light" w:hAnsi="Calibri Light" w:cs="Calibri Light"/>
          <w:sz w:val="18"/>
        </w:rPr>
        <w:t>In qualità</w:t>
      </w:r>
      <w:r w:rsidRPr="00B4477E">
        <w:rPr>
          <w:rFonts w:ascii="Calibri Light" w:hAnsi="Calibri Light" w:cs="Calibri Light"/>
          <w:spacing w:val="-6"/>
          <w:sz w:val="18"/>
        </w:rPr>
        <w:t xml:space="preserve"> </w:t>
      </w:r>
      <w:r w:rsidRPr="00B4477E">
        <w:rPr>
          <w:rFonts w:ascii="Calibri Light" w:hAnsi="Calibri Light" w:cs="Calibri Light"/>
          <w:sz w:val="18"/>
        </w:rPr>
        <w:t>di</w:t>
      </w:r>
      <w:r w:rsidRPr="00B4477E">
        <w:rPr>
          <w:rFonts w:ascii="Calibri Light" w:hAnsi="Calibri Light" w:cs="Calibri Light"/>
          <w:spacing w:val="-4"/>
          <w:sz w:val="18"/>
        </w:rPr>
        <w:t xml:space="preserve"> </w:t>
      </w:r>
      <w:r>
        <w:rPr>
          <w:rFonts w:ascii="Calibri Light" w:hAnsi="Calibri Light" w:cs="Calibri Light"/>
          <w:sz w:val="18"/>
        </w:rPr>
        <w:t xml:space="preserve">______________ </w:t>
      </w:r>
      <w:r w:rsidRPr="00B4477E">
        <w:rPr>
          <w:rFonts w:ascii="Calibri Light" w:hAnsi="Calibri Light" w:cs="Calibri Light"/>
          <w:sz w:val="18"/>
        </w:rPr>
        <w:t>dell’impresa</w:t>
      </w:r>
      <w:r>
        <w:rPr>
          <w:rFonts w:ascii="Calibri Light" w:hAnsi="Calibri Light" w:cs="Calibri Light"/>
          <w:sz w:val="18"/>
        </w:rPr>
        <w:t xml:space="preserve">_____________________________________ </w:t>
      </w:r>
      <w:r w:rsidRPr="00B4477E">
        <w:rPr>
          <w:rFonts w:ascii="Calibri Light" w:hAnsi="Calibri Light" w:cs="Calibri Light"/>
          <w:sz w:val="18"/>
        </w:rPr>
        <w:t xml:space="preserve">che </w:t>
      </w:r>
      <w:r w:rsidRPr="00B4477E">
        <w:rPr>
          <w:rFonts w:ascii="Calibri Light" w:hAnsi="Calibri Light" w:cs="Calibri Light"/>
          <w:spacing w:val="-3"/>
          <w:sz w:val="18"/>
        </w:rPr>
        <w:t xml:space="preserve">la </w:t>
      </w:r>
      <w:r w:rsidRPr="00B4477E">
        <w:rPr>
          <w:rFonts w:ascii="Calibri Light" w:hAnsi="Calibri Light" w:cs="Calibri Light"/>
          <w:sz w:val="18"/>
        </w:rPr>
        <w:t>stessa</w:t>
      </w:r>
      <w:r w:rsidRPr="00B4477E">
        <w:rPr>
          <w:rFonts w:ascii="Calibri Light" w:hAnsi="Calibri Light" w:cs="Calibri Light"/>
          <w:spacing w:val="9"/>
          <w:sz w:val="18"/>
        </w:rPr>
        <w:t xml:space="preserve"> </w:t>
      </w:r>
      <w:r w:rsidRPr="00B4477E">
        <w:rPr>
          <w:rFonts w:ascii="Calibri Light" w:hAnsi="Calibri Light" w:cs="Calibri Light"/>
          <w:sz w:val="18"/>
        </w:rPr>
        <w:t>è</w:t>
      </w:r>
      <w:r>
        <w:rPr>
          <w:rFonts w:ascii="Calibri Light" w:hAnsi="Calibri Light" w:cs="Calibri Light"/>
          <w:sz w:val="18"/>
        </w:rPr>
        <w:t xml:space="preserve"> </w:t>
      </w:r>
      <w:r w:rsidRPr="00B4477E">
        <w:rPr>
          <w:rFonts w:ascii="Calibri Light" w:hAnsi="Calibri Light" w:cs="Calibri Light"/>
          <w:sz w:val="18"/>
        </w:rPr>
        <w:t xml:space="preserve">regolarmente iscritta nel Registro </w:t>
      </w:r>
      <w:r w:rsidRPr="00B4477E">
        <w:rPr>
          <w:rFonts w:ascii="Calibri Light" w:hAnsi="Calibri Light" w:cs="Calibri Light"/>
          <w:spacing w:val="-3"/>
          <w:sz w:val="18"/>
        </w:rPr>
        <w:t xml:space="preserve">delle </w:t>
      </w:r>
      <w:r w:rsidRPr="00B4477E">
        <w:rPr>
          <w:rFonts w:ascii="Calibri Light" w:hAnsi="Calibri Light" w:cs="Calibri Light"/>
          <w:sz w:val="18"/>
        </w:rPr>
        <w:t xml:space="preserve">Imprese istituito presso </w:t>
      </w:r>
      <w:r w:rsidRPr="00B4477E">
        <w:rPr>
          <w:rFonts w:ascii="Calibri Light" w:hAnsi="Calibri Light" w:cs="Calibri Light"/>
          <w:spacing w:val="-5"/>
          <w:sz w:val="18"/>
        </w:rPr>
        <w:t xml:space="preserve">la </w:t>
      </w:r>
      <w:r w:rsidRPr="00B4477E">
        <w:rPr>
          <w:rFonts w:ascii="Calibri Light" w:hAnsi="Calibri Light" w:cs="Calibri Light"/>
          <w:sz w:val="18"/>
        </w:rPr>
        <w:t>Camera di Commercio, Industria, Artigianato e</w:t>
      </w:r>
      <w:r w:rsidRPr="00B4477E">
        <w:rPr>
          <w:rFonts w:ascii="Calibri Light" w:hAnsi="Calibri Light" w:cs="Calibri Light"/>
          <w:spacing w:val="-3"/>
          <w:sz w:val="18"/>
        </w:rPr>
        <w:t xml:space="preserve"> </w:t>
      </w:r>
      <w:r w:rsidRPr="00B4477E">
        <w:rPr>
          <w:rFonts w:ascii="Calibri Light" w:hAnsi="Calibri Light" w:cs="Calibri Light"/>
          <w:sz w:val="18"/>
        </w:rPr>
        <w:t>Agricoltura</w:t>
      </w:r>
      <w:r w:rsidRPr="00B4477E">
        <w:rPr>
          <w:rFonts w:ascii="Calibri Light" w:hAnsi="Calibri Light" w:cs="Calibri Light"/>
          <w:spacing w:val="-3"/>
          <w:sz w:val="18"/>
        </w:rPr>
        <w:t xml:space="preserve"> </w:t>
      </w:r>
      <w:r w:rsidRPr="00B4477E">
        <w:rPr>
          <w:rFonts w:ascii="Calibri Light" w:hAnsi="Calibri Light" w:cs="Calibri Light"/>
          <w:sz w:val="18"/>
        </w:rPr>
        <w:t>di</w:t>
      </w:r>
      <w:r>
        <w:rPr>
          <w:rFonts w:ascii="Calibri Light" w:hAnsi="Calibri Light" w:cs="Calibri Light"/>
          <w:sz w:val="18"/>
        </w:rPr>
        <w:t xml:space="preserve"> ________________________________</w:t>
      </w:r>
      <w:r w:rsidRPr="00B4477E">
        <w:rPr>
          <w:rFonts w:ascii="Calibri Light" w:hAnsi="Calibri Light" w:cs="Calibri Light"/>
          <w:sz w:val="18"/>
        </w:rPr>
        <w:t>come</w:t>
      </w:r>
      <w:r w:rsidRPr="00B4477E">
        <w:rPr>
          <w:rFonts w:ascii="Calibri Light" w:hAnsi="Calibri Light" w:cs="Calibri Light"/>
          <w:spacing w:val="1"/>
          <w:sz w:val="18"/>
        </w:rPr>
        <w:t xml:space="preserve"> </w:t>
      </w:r>
      <w:r w:rsidRPr="00B4477E">
        <w:rPr>
          <w:rFonts w:ascii="Calibri Light" w:hAnsi="Calibri Light" w:cs="Calibri Light"/>
          <w:sz w:val="18"/>
        </w:rPr>
        <w:t>segue:</w:t>
      </w:r>
    </w:p>
    <w:p w:rsidR="00B4477E" w:rsidRPr="00B4477E" w:rsidRDefault="00B4477E" w:rsidP="00B4477E">
      <w:pPr>
        <w:pStyle w:val="Corpotesto"/>
        <w:spacing w:before="1"/>
        <w:rPr>
          <w:rFonts w:ascii="Calibri Light" w:hAnsi="Calibri Light" w:cs="Calibri Light"/>
          <w:sz w:val="18"/>
        </w:rPr>
      </w:pPr>
    </w:p>
    <w:p w:rsidR="00B4477E" w:rsidRPr="00B4477E" w:rsidRDefault="00B4477E" w:rsidP="00B4477E">
      <w:pPr>
        <w:pStyle w:val="Corpotesto"/>
        <w:spacing w:after="0"/>
        <w:ind w:left="113"/>
        <w:rPr>
          <w:rFonts w:ascii="Calibri Light" w:hAnsi="Calibri Light" w:cs="Calibri Light"/>
          <w:sz w:val="18"/>
        </w:rPr>
      </w:pPr>
      <w:r w:rsidRPr="00B4477E">
        <w:rPr>
          <w:rFonts w:ascii="Calibri Light" w:hAnsi="Calibri Light" w:cs="Calibri Light"/>
          <w:sz w:val="18"/>
        </w:rPr>
        <w:t>Numero di iscrizione:</w:t>
      </w:r>
      <w:r w:rsidRPr="00B4477E">
        <w:rPr>
          <w:rFonts w:ascii="Calibri Light" w:hAnsi="Calibri Light" w:cs="Calibri Light"/>
          <w:spacing w:val="-12"/>
          <w:sz w:val="18"/>
        </w:rPr>
        <w:t xml:space="preserve"> </w:t>
      </w:r>
      <w:r w:rsidRPr="00B4477E">
        <w:rPr>
          <w:rFonts w:ascii="Calibri Light" w:hAnsi="Calibri Light" w:cs="Calibri Light"/>
          <w:sz w:val="18"/>
        </w:rPr>
        <w:t>………………..</w:t>
      </w:r>
    </w:p>
    <w:p w:rsidR="00B4477E" w:rsidRPr="00B4477E" w:rsidRDefault="00B4477E" w:rsidP="00B4477E">
      <w:pPr>
        <w:pStyle w:val="Corpotesto"/>
        <w:spacing w:after="0" w:line="275" w:lineRule="exact"/>
        <w:ind w:left="113"/>
        <w:rPr>
          <w:rFonts w:ascii="Calibri Light" w:hAnsi="Calibri Light" w:cs="Calibri Light"/>
          <w:sz w:val="18"/>
        </w:rPr>
      </w:pPr>
      <w:r w:rsidRPr="00B4477E">
        <w:rPr>
          <w:rFonts w:ascii="Calibri Light" w:hAnsi="Calibri Light" w:cs="Calibri Light"/>
          <w:sz w:val="18"/>
        </w:rPr>
        <w:t>Data di iscrizione:</w:t>
      </w:r>
      <w:r w:rsidRPr="00B4477E">
        <w:rPr>
          <w:rFonts w:ascii="Calibri Light" w:hAnsi="Calibri Light" w:cs="Calibri Light"/>
          <w:spacing w:val="-23"/>
          <w:sz w:val="18"/>
        </w:rPr>
        <w:t xml:space="preserve"> </w:t>
      </w:r>
      <w:r w:rsidRPr="00B4477E">
        <w:rPr>
          <w:rFonts w:ascii="Calibri Light" w:hAnsi="Calibri Light" w:cs="Calibri Light"/>
          <w:sz w:val="18"/>
        </w:rPr>
        <w:t>................................</w:t>
      </w:r>
    </w:p>
    <w:p w:rsidR="00B4477E" w:rsidRPr="00B4477E" w:rsidRDefault="00B4477E" w:rsidP="00B4477E">
      <w:pPr>
        <w:pStyle w:val="Corpotesto"/>
        <w:spacing w:after="0" w:line="275" w:lineRule="exact"/>
        <w:ind w:left="113"/>
        <w:rPr>
          <w:rFonts w:ascii="Calibri Light" w:hAnsi="Calibri Light" w:cs="Calibri Light"/>
          <w:sz w:val="18"/>
        </w:rPr>
      </w:pPr>
      <w:r w:rsidRPr="00B4477E">
        <w:rPr>
          <w:rFonts w:ascii="Calibri Light" w:hAnsi="Calibri Light" w:cs="Calibri Light"/>
          <w:sz w:val="18"/>
        </w:rPr>
        <w:t>Forma giuridica: ……………………...</w:t>
      </w:r>
    </w:p>
    <w:p w:rsidR="00B4477E" w:rsidRPr="00B4477E" w:rsidRDefault="00B4477E" w:rsidP="00B4477E">
      <w:pPr>
        <w:pStyle w:val="Corpotesto"/>
        <w:spacing w:after="0" w:line="275" w:lineRule="exact"/>
        <w:ind w:left="113"/>
        <w:rPr>
          <w:rFonts w:ascii="Calibri Light" w:hAnsi="Calibri Light" w:cs="Calibri Light"/>
          <w:sz w:val="18"/>
        </w:rPr>
      </w:pPr>
      <w:r w:rsidRPr="00B4477E">
        <w:rPr>
          <w:rFonts w:ascii="Calibri Light" w:hAnsi="Calibri Light" w:cs="Calibri Light"/>
          <w:sz w:val="18"/>
        </w:rPr>
        <w:t xml:space="preserve">Oggetto </w:t>
      </w:r>
      <w:r w:rsidRPr="00B4477E">
        <w:rPr>
          <w:rFonts w:ascii="Calibri Light" w:hAnsi="Calibri Light" w:cs="Calibri Light"/>
          <w:spacing w:val="-3"/>
          <w:sz w:val="18"/>
        </w:rPr>
        <w:t>sociale:</w:t>
      </w:r>
      <w:r w:rsidRPr="00B4477E">
        <w:rPr>
          <w:rFonts w:ascii="Calibri Light" w:hAnsi="Calibri Light" w:cs="Calibri Light"/>
          <w:spacing w:val="14"/>
          <w:sz w:val="18"/>
        </w:rPr>
        <w:t xml:space="preserve"> </w:t>
      </w:r>
      <w:r w:rsidRPr="00B4477E">
        <w:rPr>
          <w:rFonts w:ascii="Calibri Light" w:hAnsi="Calibri Light" w:cs="Calibri Light"/>
          <w:sz w:val="18"/>
        </w:rPr>
        <w:t>……………………...</w:t>
      </w:r>
    </w:p>
    <w:p w:rsidR="00B4477E" w:rsidRPr="00B4477E" w:rsidRDefault="00B4477E" w:rsidP="00B4477E">
      <w:pPr>
        <w:pStyle w:val="Corpotesto"/>
        <w:spacing w:after="0" w:line="275" w:lineRule="exact"/>
        <w:ind w:left="113"/>
        <w:rPr>
          <w:rFonts w:ascii="Calibri Light" w:hAnsi="Calibri Light" w:cs="Calibri Light"/>
          <w:sz w:val="18"/>
        </w:rPr>
      </w:pPr>
      <w:r w:rsidRPr="00B4477E">
        <w:rPr>
          <w:rFonts w:ascii="Calibri Light" w:hAnsi="Calibri Light" w:cs="Calibri Light"/>
          <w:sz w:val="18"/>
        </w:rPr>
        <w:t>Codice fiscale/P.I.</w:t>
      </w:r>
      <w:r w:rsidRPr="00B4477E">
        <w:rPr>
          <w:rFonts w:ascii="Calibri Light" w:hAnsi="Calibri Light" w:cs="Calibri Light"/>
          <w:spacing w:val="-7"/>
          <w:sz w:val="18"/>
        </w:rPr>
        <w:t xml:space="preserve"> </w:t>
      </w:r>
      <w:r w:rsidRPr="00B4477E">
        <w:rPr>
          <w:rFonts w:ascii="Calibri Light" w:hAnsi="Calibri Light" w:cs="Calibri Light"/>
          <w:sz w:val="18"/>
        </w:rPr>
        <w:t>……………………</w:t>
      </w:r>
    </w:p>
    <w:p w:rsidR="00B4477E" w:rsidRPr="00B4477E" w:rsidRDefault="00B4477E" w:rsidP="00B4477E">
      <w:pPr>
        <w:pStyle w:val="Corpotesto"/>
        <w:spacing w:after="0"/>
        <w:ind w:left="113"/>
        <w:rPr>
          <w:rFonts w:ascii="Calibri Light" w:hAnsi="Calibri Light" w:cs="Calibri Light"/>
          <w:sz w:val="18"/>
        </w:rPr>
      </w:pPr>
      <w:r w:rsidRPr="00B4477E">
        <w:rPr>
          <w:rFonts w:ascii="Calibri Light" w:hAnsi="Calibri Light" w:cs="Calibri Light"/>
          <w:sz w:val="18"/>
        </w:rPr>
        <w:t>Sede legale:</w:t>
      </w:r>
      <w:r w:rsidRPr="00B4477E">
        <w:rPr>
          <w:rFonts w:ascii="Calibri Light" w:hAnsi="Calibri Light" w:cs="Calibri Light"/>
          <w:spacing w:val="-5"/>
          <w:sz w:val="18"/>
        </w:rPr>
        <w:t xml:space="preserve"> </w:t>
      </w:r>
      <w:r w:rsidRPr="00B4477E">
        <w:rPr>
          <w:rFonts w:ascii="Calibri Light" w:hAnsi="Calibri Light" w:cs="Calibri Light"/>
          <w:sz w:val="18"/>
        </w:rPr>
        <w:t>…………………………..</w:t>
      </w:r>
    </w:p>
    <w:p w:rsidR="00B4477E" w:rsidRPr="00B4477E" w:rsidRDefault="00B4477E" w:rsidP="00B4477E">
      <w:pPr>
        <w:pStyle w:val="Titolo2"/>
        <w:ind w:left="1249" w:right="1525"/>
        <w:jc w:val="center"/>
        <w:rPr>
          <w:rFonts w:ascii="Calibri Light" w:hAnsi="Calibri Light" w:cs="Calibri Light"/>
          <w:i w:val="0"/>
          <w:sz w:val="18"/>
        </w:rPr>
      </w:pPr>
      <w:r w:rsidRPr="00B4477E">
        <w:rPr>
          <w:rFonts w:ascii="Calibri Light" w:hAnsi="Calibri Light" w:cs="Calibri Light"/>
          <w:i w:val="0"/>
          <w:sz w:val="18"/>
        </w:rPr>
        <w:t>DICHIARA</w:t>
      </w:r>
    </w:p>
    <w:p w:rsidR="00B4477E" w:rsidRPr="00B4477E" w:rsidRDefault="00B4477E" w:rsidP="00B4477E">
      <w:pPr>
        <w:pStyle w:val="Corpotesto"/>
        <w:spacing w:before="1" w:line="242" w:lineRule="auto"/>
        <w:ind w:left="113"/>
        <w:rPr>
          <w:rFonts w:ascii="Calibri Light" w:hAnsi="Calibri Light" w:cs="Calibri Light"/>
          <w:sz w:val="18"/>
        </w:rPr>
      </w:pPr>
      <w:r w:rsidRPr="00B4477E">
        <w:rPr>
          <w:rFonts w:ascii="Calibri Light" w:hAnsi="Calibri Light" w:cs="Calibri Light"/>
          <w:sz w:val="18"/>
        </w:rPr>
        <w:t>che nei propri confronti non sussistono le cause di divieto, di decadenza o di sospensione di cui all’art. 67 del d.lgs. n. 159/2011.</w:t>
      </w:r>
    </w:p>
    <w:p w:rsidR="00B4477E" w:rsidRPr="00B4477E" w:rsidRDefault="00B4477E" w:rsidP="00B4477E">
      <w:pPr>
        <w:pStyle w:val="Titolo2"/>
        <w:ind w:left="1249" w:right="1525"/>
        <w:jc w:val="center"/>
        <w:rPr>
          <w:rFonts w:ascii="Calibri Light" w:hAnsi="Calibri Light" w:cs="Calibri Light"/>
          <w:i w:val="0"/>
          <w:sz w:val="18"/>
        </w:rPr>
      </w:pPr>
      <w:r w:rsidRPr="00B4477E">
        <w:rPr>
          <w:rFonts w:ascii="Calibri Light" w:hAnsi="Calibri Light" w:cs="Calibri Light"/>
          <w:i w:val="0"/>
          <w:sz w:val="18"/>
        </w:rPr>
        <w:t>DICHIARA</w:t>
      </w:r>
    </w:p>
    <w:p w:rsidR="00B4477E" w:rsidRPr="00B4477E" w:rsidRDefault="00B4477E" w:rsidP="00B4477E">
      <w:pPr>
        <w:pStyle w:val="Corpotesto"/>
        <w:ind w:left="113" w:right="108"/>
        <w:jc w:val="both"/>
        <w:rPr>
          <w:rFonts w:ascii="Calibri Light" w:hAnsi="Calibri Light" w:cs="Calibri Light"/>
          <w:sz w:val="18"/>
        </w:rPr>
      </w:pPr>
      <w:r w:rsidRPr="00B4477E">
        <w:rPr>
          <w:rFonts w:ascii="Calibri Light" w:hAnsi="Calibri Light" w:cs="Calibri Light"/>
          <w:sz w:val="18"/>
        </w:rPr>
        <w:t>altresì, che l’impresa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B4477E" w:rsidRPr="00B4477E" w:rsidRDefault="00B4477E" w:rsidP="00B4477E">
      <w:pPr>
        <w:pStyle w:val="Titolo2"/>
        <w:ind w:left="1249" w:right="1525"/>
        <w:jc w:val="center"/>
        <w:rPr>
          <w:rFonts w:ascii="Calibri Light" w:hAnsi="Calibri Light" w:cs="Calibri Light"/>
          <w:sz w:val="18"/>
        </w:rPr>
      </w:pPr>
      <w:r w:rsidRPr="00B4477E">
        <w:rPr>
          <w:rFonts w:ascii="Calibri Light" w:hAnsi="Calibri Light" w:cs="Calibri Light"/>
          <w:sz w:val="18"/>
        </w:rPr>
        <w:t>DICHIARA</w:t>
      </w:r>
    </w:p>
    <w:p w:rsidR="00B4477E" w:rsidRPr="00B4477E" w:rsidRDefault="00B4477E" w:rsidP="00B4477E">
      <w:pPr>
        <w:pStyle w:val="Corpotesto"/>
        <w:ind w:left="113"/>
        <w:rPr>
          <w:rFonts w:ascii="Calibri Light" w:hAnsi="Calibri Light" w:cs="Calibri Light"/>
          <w:sz w:val="18"/>
        </w:rPr>
      </w:pPr>
      <w:r w:rsidRPr="00B4477E">
        <w:rPr>
          <w:rFonts w:ascii="Calibri Light" w:hAnsi="Calibri Light" w:cs="Calibri Light"/>
          <w:sz w:val="18"/>
        </w:rPr>
        <w:t>infine, che l’impresa non si trova nelle situazioni di cui all’art. 80 del d.lgs. n. 50/2016 e smi</w:t>
      </w:r>
    </w:p>
    <w:p w:rsidR="00B4477E" w:rsidRPr="00B4477E" w:rsidRDefault="00B4477E" w:rsidP="00B4477E">
      <w:pPr>
        <w:spacing w:after="160" w:line="259" w:lineRule="auto"/>
        <w:rPr>
          <w:rFonts w:ascii="Calibri Light" w:hAnsi="Calibri Light" w:cs="Calibri Light"/>
          <w:b/>
          <w:sz w:val="18"/>
        </w:rPr>
      </w:pPr>
    </w:p>
    <w:p w:rsidR="00B4477E" w:rsidRPr="00B4477E" w:rsidRDefault="00B4477E" w:rsidP="00B4477E">
      <w:pPr>
        <w:spacing w:after="160" w:line="259" w:lineRule="auto"/>
        <w:rPr>
          <w:rFonts w:ascii="Calibri Light" w:hAnsi="Calibri Light" w:cs="Calibri Light"/>
          <w:b/>
          <w:sz w:val="18"/>
        </w:rPr>
      </w:pPr>
      <w:r w:rsidRPr="00B4477E">
        <w:rPr>
          <w:rFonts w:ascii="Calibri Light" w:hAnsi="Calibri Light" w:cs="Calibri Light"/>
          <w:b/>
          <w:sz w:val="18"/>
        </w:rPr>
        <w:t>Il/La sottoscritto/a dichiara inoltre di essere informato/a, ai sensi del D.lgs. n. 196/2003 (codice in materia di protezione dei dati personali) che i dati personali raccolti saranno trattati, saranno trattati, anche con strumenti informatici, esclusivamente nell’ambito del procedimento per il quale la presente dichiarazione viene resa.</w:t>
      </w:r>
    </w:p>
    <w:p w:rsidR="00B4477E" w:rsidRPr="00B4477E" w:rsidRDefault="00B4477E" w:rsidP="00B4477E">
      <w:pPr>
        <w:pStyle w:val="Corpotesto"/>
        <w:spacing w:before="10"/>
        <w:rPr>
          <w:rFonts w:ascii="Calibri Light" w:hAnsi="Calibri Light" w:cs="Calibri Light"/>
          <w:b/>
          <w:sz w:val="18"/>
        </w:rPr>
      </w:pPr>
    </w:p>
    <w:p w:rsidR="00B4477E" w:rsidRPr="00B4477E" w:rsidRDefault="00B4477E" w:rsidP="00B4477E">
      <w:pPr>
        <w:pStyle w:val="Corpotesto"/>
        <w:tabs>
          <w:tab w:val="left" w:pos="3523"/>
        </w:tabs>
        <w:ind w:left="113"/>
        <w:jc w:val="both"/>
        <w:rPr>
          <w:rFonts w:ascii="Calibri Light" w:hAnsi="Calibri Light" w:cs="Calibri Light"/>
          <w:sz w:val="18"/>
        </w:rPr>
      </w:pPr>
      <w:r w:rsidRPr="00B4477E">
        <w:rPr>
          <w:rFonts w:ascii="Calibri Light" w:hAnsi="Calibri Light" w:cs="Calibri Light"/>
          <w:sz w:val="18"/>
        </w:rPr>
        <w:t>Luogo e</w:t>
      </w:r>
      <w:r w:rsidRPr="00B4477E">
        <w:rPr>
          <w:rFonts w:ascii="Calibri Light" w:hAnsi="Calibri Light" w:cs="Calibri Light"/>
          <w:spacing w:val="3"/>
          <w:sz w:val="18"/>
        </w:rPr>
        <w:t xml:space="preserve"> </w:t>
      </w:r>
      <w:r w:rsidRPr="00B4477E">
        <w:rPr>
          <w:rFonts w:ascii="Calibri Light" w:hAnsi="Calibri Light" w:cs="Calibri Light"/>
          <w:sz w:val="18"/>
        </w:rPr>
        <w:t>data</w:t>
      </w:r>
      <w:r w:rsidRPr="00B4477E">
        <w:rPr>
          <w:rFonts w:ascii="Calibri Light" w:hAnsi="Calibri Light" w:cs="Calibri Light"/>
          <w:spacing w:val="-4"/>
          <w:sz w:val="18"/>
        </w:rPr>
        <w:t xml:space="preserve"> </w:t>
      </w:r>
    </w:p>
    <w:p w:rsidR="00B4477E" w:rsidRPr="00B4477E" w:rsidRDefault="00B4477E" w:rsidP="00B4477E">
      <w:pPr>
        <w:pStyle w:val="Corpotesto"/>
        <w:rPr>
          <w:rFonts w:ascii="Calibri Light" w:hAnsi="Calibri Light" w:cs="Calibri Light"/>
          <w:sz w:val="18"/>
        </w:rPr>
      </w:pPr>
    </w:p>
    <w:p w:rsidR="00B4477E" w:rsidRPr="00331396" w:rsidRDefault="00331396" w:rsidP="00B4477E">
      <w:pPr>
        <w:pStyle w:val="Corpotesto"/>
        <w:spacing w:before="9"/>
        <w:ind w:left="5245"/>
        <w:rPr>
          <w:rFonts w:ascii="Calibri Light" w:hAnsi="Calibri Light" w:cs="Calibri Light"/>
          <w:i/>
          <w:sz w:val="18"/>
        </w:rPr>
      </w:pPr>
      <w:r w:rsidRPr="00331396">
        <w:rPr>
          <w:rFonts w:ascii="Calibri Light" w:hAnsi="Calibri Light" w:cs="Calibri Light"/>
          <w:i/>
          <w:sz w:val="18"/>
        </w:rPr>
        <w:t>Firma</w:t>
      </w:r>
    </w:p>
    <w:p w:rsidR="00B4477E" w:rsidRDefault="00B4477E" w:rsidP="00B4477E">
      <w:pPr>
        <w:pStyle w:val="Corpotesto"/>
        <w:spacing w:before="9"/>
        <w:rPr>
          <w:rFonts w:ascii="Calibri Light" w:hAnsi="Calibri Light" w:cs="Calibri Light"/>
          <w:sz w:val="18"/>
        </w:rPr>
      </w:pPr>
    </w:p>
    <w:p w:rsidR="00B4477E" w:rsidRDefault="00B4477E" w:rsidP="00B4477E">
      <w:pPr>
        <w:pStyle w:val="Corpotesto"/>
        <w:spacing w:before="9"/>
        <w:rPr>
          <w:rFonts w:ascii="Calibri Light" w:hAnsi="Calibri Light" w:cs="Calibri Light"/>
          <w:sz w:val="18"/>
        </w:rPr>
      </w:pPr>
    </w:p>
    <w:p w:rsidR="00B4477E" w:rsidRDefault="00B4477E" w:rsidP="00B4477E">
      <w:pPr>
        <w:pStyle w:val="Corpotesto"/>
        <w:spacing w:before="9"/>
        <w:rPr>
          <w:rFonts w:ascii="Calibri Light" w:hAnsi="Calibri Light" w:cs="Calibri Light"/>
          <w:sz w:val="18"/>
        </w:rPr>
      </w:pPr>
    </w:p>
    <w:p w:rsidR="00B4477E" w:rsidRDefault="00B4477E" w:rsidP="00B4477E">
      <w:pPr>
        <w:pStyle w:val="Corpotesto"/>
        <w:spacing w:before="9"/>
        <w:rPr>
          <w:rFonts w:ascii="Calibri Light" w:hAnsi="Calibri Light" w:cs="Calibri Light"/>
          <w:sz w:val="18"/>
        </w:rPr>
      </w:pPr>
    </w:p>
    <w:p w:rsidR="00B4477E" w:rsidRDefault="00B4477E" w:rsidP="00B4477E">
      <w:pPr>
        <w:pStyle w:val="Corpotesto"/>
        <w:spacing w:before="9"/>
        <w:rPr>
          <w:rFonts w:ascii="Calibri Light" w:hAnsi="Calibri Light" w:cs="Calibri Light"/>
          <w:sz w:val="18"/>
        </w:rPr>
      </w:pPr>
    </w:p>
    <w:p w:rsidR="00273072" w:rsidRPr="00351DA2" w:rsidRDefault="00273072" w:rsidP="00273072">
      <w:pPr>
        <w:jc w:val="right"/>
        <w:rPr>
          <w:rFonts w:ascii="Calibri" w:hAnsi="Calibri" w:cs="Calibri"/>
          <w:b/>
        </w:rPr>
      </w:pPr>
      <w:r w:rsidRPr="00351DA2">
        <w:rPr>
          <w:rFonts w:ascii="Calibri" w:hAnsi="Calibri" w:cs="Calibri"/>
          <w:b/>
        </w:rPr>
        <w:t>ALLEGATO 1</w:t>
      </w:r>
      <w:r>
        <w:rPr>
          <w:rFonts w:ascii="Calibri" w:hAnsi="Calibri" w:cs="Calibri"/>
          <w:b/>
        </w:rPr>
        <w:t>4</w:t>
      </w:r>
    </w:p>
    <w:p w:rsidR="00331396" w:rsidRDefault="00331396" w:rsidP="00273072">
      <w:pPr>
        <w:pStyle w:val="Titolo2"/>
        <w:spacing w:before="90" w:line="242" w:lineRule="auto"/>
        <w:ind w:right="89"/>
        <w:jc w:val="center"/>
        <w:rPr>
          <w:rFonts w:ascii="Calibri Light" w:hAnsi="Calibri Light" w:cs="Calibri Light"/>
          <w:sz w:val="18"/>
          <w:szCs w:val="18"/>
        </w:rPr>
      </w:pPr>
    </w:p>
    <w:p w:rsidR="00273072" w:rsidRPr="00273072" w:rsidRDefault="00273072" w:rsidP="00273072">
      <w:pPr>
        <w:pStyle w:val="Titolo2"/>
        <w:spacing w:before="90" w:line="242" w:lineRule="auto"/>
        <w:ind w:right="89"/>
        <w:jc w:val="center"/>
        <w:rPr>
          <w:rFonts w:ascii="Calibri Light" w:hAnsi="Calibri Light" w:cs="Calibri Light"/>
          <w:sz w:val="18"/>
          <w:szCs w:val="18"/>
        </w:rPr>
      </w:pPr>
      <w:r w:rsidRPr="00273072">
        <w:rPr>
          <w:rFonts w:ascii="Calibri Light" w:hAnsi="Calibri Light" w:cs="Calibri Light"/>
          <w:sz w:val="18"/>
          <w:szCs w:val="18"/>
        </w:rPr>
        <w:t xml:space="preserve">DICHIARAZIONE SOSTITUTIVA DELLA </w:t>
      </w:r>
      <w:r w:rsidRPr="00273072">
        <w:rPr>
          <w:rFonts w:ascii="Calibri Light" w:hAnsi="Calibri Light" w:cs="Calibri Light"/>
          <w:noProof/>
          <w:sz w:val="18"/>
          <w:szCs w:val="18"/>
        </w:rPr>
        <w:t>CERTIFICAZIONE</w:t>
      </w:r>
      <w:r w:rsidRPr="00273072">
        <w:rPr>
          <w:rFonts w:ascii="Calibri Light" w:hAnsi="Calibri Light" w:cs="Calibri Light"/>
          <w:sz w:val="18"/>
          <w:szCs w:val="18"/>
        </w:rPr>
        <w:t xml:space="preserve"> DI ISCRIZIONE ALLA CAMERA DI COMMERCIO</w:t>
      </w:r>
    </w:p>
    <w:p w:rsidR="00273072" w:rsidRPr="00273072" w:rsidRDefault="00273072" w:rsidP="00273072">
      <w:pPr>
        <w:spacing w:line="271" w:lineRule="exact"/>
        <w:ind w:left="2826"/>
        <w:rPr>
          <w:rFonts w:ascii="Calibri Light" w:hAnsi="Calibri Light" w:cs="Calibri Light"/>
          <w:b/>
          <w:sz w:val="18"/>
          <w:szCs w:val="18"/>
        </w:rPr>
      </w:pPr>
      <w:r w:rsidRPr="00273072">
        <w:rPr>
          <w:rFonts w:ascii="Calibri Light" w:hAnsi="Calibri Light" w:cs="Calibri Light"/>
          <w:b/>
          <w:sz w:val="18"/>
          <w:szCs w:val="18"/>
        </w:rPr>
        <w:t>(Modello per Società - D.p.R. n. 445/2000)</w:t>
      </w:r>
    </w:p>
    <w:p w:rsidR="00273072" w:rsidRPr="00273072" w:rsidRDefault="00273072" w:rsidP="00273072">
      <w:pPr>
        <w:pStyle w:val="Corpotesto"/>
        <w:rPr>
          <w:rFonts w:ascii="Calibri Light" w:hAnsi="Calibri Light" w:cs="Calibri Light"/>
          <w:b/>
          <w:sz w:val="18"/>
          <w:szCs w:val="18"/>
        </w:rPr>
      </w:pPr>
    </w:p>
    <w:p w:rsidR="00273072" w:rsidRDefault="00273072" w:rsidP="00273072">
      <w:pPr>
        <w:pStyle w:val="Corpotesto"/>
        <w:spacing w:before="120" w:line="360" w:lineRule="auto"/>
        <w:jc w:val="both"/>
        <w:rPr>
          <w:rFonts w:ascii="Calibri Light" w:hAnsi="Calibri Light" w:cs="Calibri Light"/>
          <w:sz w:val="18"/>
          <w:szCs w:val="18"/>
          <w:u w:val="single"/>
        </w:rPr>
      </w:pPr>
      <w:r w:rsidRPr="00273072">
        <w:rPr>
          <w:rFonts w:ascii="Calibri Light" w:hAnsi="Calibri Light" w:cs="Calibri Light"/>
          <w:sz w:val="18"/>
          <w:szCs w:val="18"/>
        </w:rPr>
        <w:t>Il/La</w:t>
      </w:r>
      <w:r w:rsidRPr="00273072">
        <w:rPr>
          <w:rFonts w:ascii="Calibri Light" w:hAnsi="Calibri Light" w:cs="Calibri Light"/>
          <w:spacing w:val="-4"/>
          <w:sz w:val="18"/>
          <w:szCs w:val="18"/>
        </w:rPr>
        <w:t xml:space="preserve"> </w:t>
      </w:r>
      <w:r w:rsidRPr="00273072">
        <w:rPr>
          <w:rFonts w:ascii="Calibri Light" w:hAnsi="Calibri Light" w:cs="Calibri Light"/>
          <w:sz w:val="18"/>
          <w:szCs w:val="18"/>
        </w:rPr>
        <w:t>sottoscritto/a</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rPr>
        <w:t xml:space="preserve"> nato/a</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rPr>
        <w:t>a</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Pr>
          <w:rFonts w:ascii="Calibri Light" w:hAnsi="Calibri Light" w:cs="Calibri Light"/>
          <w:sz w:val="18"/>
          <w:szCs w:val="18"/>
          <w:u w:val="single"/>
        </w:rPr>
        <w:t>______</w:t>
      </w:r>
      <w:r w:rsidRPr="00273072">
        <w:rPr>
          <w:rFonts w:ascii="Calibri Light" w:hAnsi="Calibri Light" w:cs="Calibri Light"/>
          <w:spacing w:val="-3"/>
          <w:sz w:val="18"/>
          <w:szCs w:val="18"/>
        </w:rPr>
        <w:t>il</w:t>
      </w:r>
      <w:r>
        <w:rPr>
          <w:rFonts w:ascii="Calibri Light" w:hAnsi="Calibri Light" w:cs="Calibri Light"/>
          <w:spacing w:val="-3"/>
          <w:sz w:val="18"/>
          <w:szCs w:val="18"/>
        </w:rPr>
        <w:t xml:space="preserve"> _____________________</w:t>
      </w:r>
      <w:r w:rsidRPr="00273072">
        <w:rPr>
          <w:rFonts w:ascii="Calibri Light" w:hAnsi="Calibri Light" w:cs="Calibri Light"/>
          <w:sz w:val="18"/>
          <w:szCs w:val="18"/>
        </w:rPr>
        <w:t xml:space="preserve"> residente</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rPr>
        <w:t>a</w:t>
      </w:r>
      <w:r w:rsidRPr="00273072">
        <w:rPr>
          <w:rFonts w:ascii="Calibri Light" w:hAnsi="Calibri Light" w:cs="Calibri Light"/>
          <w:sz w:val="18"/>
          <w:szCs w:val="18"/>
          <w:u w:val="single"/>
        </w:rPr>
        <w:t xml:space="preserve"> </w:t>
      </w:r>
      <w:r>
        <w:rPr>
          <w:rFonts w:ascii="Calibri Light" w:hAnsi="Calibri Light" w:cs="Calibri Light"/>
          <w:sz w:val="18"/>
          <w:szCs w:val="18"/>
          <w:u w:val="single"/>
        </w:rPr>
        <w:t>__________</w:t>
      </w:r>
      <w:r w:rsidRPr="00273072">
        <w:rPr>
          <w:rFonts w:ascii="Calibri Light" w:hAnsi="Calibri Light" w:cs="Calibri Light"/>
          <w:sz w:val="18"/>
          <w:szCs w:val="18"/>
          <w:u w:val="single"/>
        </w:rPr>
        <w:tab/>
      </w:r>
      <w:r w:rsidRPr="00273072">
        <w:rPr>
          <w:rFonts w:ascii="Calibri Light" w:hAnsi="Calibri Light" w:cs="Calibri Light"/>
          <w:sz w:val="18"/>
          <w:szCs w:val="18"/>
        </w:rPr>
        <w:t>Prov.  (</w:t>
      </w:r>
      <w:r w:rsidRPr="00273072">
        <w:rPr>
          <w:rFonts w:ascii="Calibri Light" w:hAnsi="Calibri Light" w:cs="Calibri Light"/>
          <w:sz w:val="18"/>
          <w:szCs w:val="18"/>
          <w:u w:val="single"/>
        </w:rPr>
        <w:t xml:space="preserve">  </w:t>
      </w:r>
      <w:r w:rsidRPr="00273072">
        <w:rPr>
          <w:rFonts w:ascii="Calibri Light" w:hAnsi="Calibri Light" w:cs="Calibri Light"/>
          <w:spacing w:val="52"/>
          <w:sz w:val="18"/>
          <w:szCs w:val="18"/>
          <w:u w:val="single"/>
        </w:rPr>
        <w:t xml:space="preserve"> </w:t>
      </w:r>
      <w:r w:rsidRPr="00273072">
        <w:rPr>
          <w:rFonts w:ascii="Calibri Light" w:hAnsi="Calibri Light" w:cs="Calibri Light"/>
          <w:sz w:val="18"/>
          <w:szCs w:val="18"/>
        </w:rPr>
        <w:t>)</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rPr>
        <w:t>cap</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pacing w:val="-3"/>
          <w:sz w:val="18"/>
          <w:szCs w:val="18"/>
        </w:rPr>
        <w:t>in</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rPr>
        <w:t>via</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rPr>
        <w:t>_n°</w:t>
      </w:r>
      <w:r w:rsidRPr="00273072">
        <w:rPr>
          <w:rFonts w:ascii="Calibri Light" w:hAnsi="Calibri Light" w:cs="Calibri Light"/>
          <w:sz w:val="18"/>
          <w:szCs w:val="18"/>
          <w:u w:val="single"/>
        </w:rPr>
        <w:tab/>
      </w:r>
      <w:r w:rsidRPr="00273072">
        <w:rPr>
          <w:rFonts w:ascii="Calibri Light" w:hAnsi="Calibri Light" w:cs="Calibri Light"/>
          <w:sz w:val="18"/>
          <w:szCs w:val="18"/>
        </w:rPr>
        <w:t xml:space="preserve"> indirizzo</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rPr>
        <w:t>PEC</w:t>
      </w:r>
      <w:r w:rsidRPr="00273072">
        <w:rPr>
          <w:rFonts w:ascii="Calibri Light" w:hAnsi="Calibri Light" w:cs="Calibri Light"/>
          <w:spacing w:val="-5"/>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Pr>
          <w:rFonts w:ascii="Calibri Light" w:hAnsi="Calibri Light" w:cs="Calibri Light"/>
          <w:sz w:val="18"/>
          <w:szCs w:val="18"/>
          <w:u w:val="single"/>
        </w:rPr>
        <w:t>____________________</w:t>
      </w:r>
    </w:p>
    <w:p w:rsidR="00273072" w:rsidRPr="00273072" w:rsidRDefault="00273072" w:rsidP="00273072">
      <w:pPr>
        <w:pStyle w:val="Corpotesto"/>
        <w:tabs>
          <w:tab w:val="left" w:pos="2941"/>
          <w:tab w:val="left" w:pos="4165"/>
          <w:tab w:val="left" w:pos="5444"/>
          <w:tab w:val="left" w:pos="7853"/>
          <w:tab w:val="left" w:pos="9439"/>
          <w:tab w:val="left" w:pos="9493"/>
        </w:tabs>
        <w:ind w:left="113" w:right="364"/>
        <w:jc w:val="both"/>
        <w:rPr>
          <w:rFonts w:ascii="Calibri Light" w:hAnsi="Calibri Light" w:cs="Calibri Light"/>
          <w:sz w:val="18"/>
          <w:szCs w:val="18"/>
        </w:rPr>
      </w:pPr>
    </w:p>
    <w:p w:rsidR="00273072" w:rsidRPr="00273072" w:rsidRDefault="00273072" w:rsidP="00273072">
      <w:pPr>
        <w:pStyle w:val="Titolo2"/>
        <w:spacing w:before="90" w:line="242" w:lineRule="auto"/>
        <w:ind w:right="124"/>
        <w:jc w:val="both"/>
        <w:rPr>
          <w:rFonts w:ascii="Calibri Light" w:hAnsi="Calibri Light" w:cs="Calibri Light"/>
          <w:sz w:val="18"/>
          <w:szCs w:val="18"/>
        </w:rPr>
      </w:pPr>
      <w:r w:rsidRPr="00273072">
        <w:rPr>
          <w:rFonts w:ascii="Calibri Light" w:hAnsi="Calibri Light" w:cs="Calibri Light"/>
          <w:sz w:val="18"/>
          <w:szCs w:val="18"/>
        </w:rPr>
        <w:t>a conoscenza delle sanzioni previste dall’art. 76 del D.p.R. n.445/2000 nel caso di dichiarazioni mendaci e di formazione o uso di atti falsi</w:t>
      </w:r>
    </w:p>
    <w:p w:rsidR="00273072" w:rsidRPr="00273072" w:rsidRDefault="00273072" w:rsidP="00273072">
      <w:pPr>
        <w:jc w:val="center"/>
        <w:rPr>
          <w:rFonts w:ascii="Calibri Light" w:hAnsi="Calibri Light" w:cs="Calibri Light"/>
          <w:b/>
          <w:sz w:val="18"/>
          <w:szCs w:val="18"/>
        </w:rPr>
      </w:pPr>
      <w:r w:rsidRPr="00273072">
        <w:rPr>
          <w:rFonts w:ascii="Calibri Light" w:hAnsi="Calibri Light" w:cs="Calibri Light"/>
          <w:b/>
          <w:sz w:val="18"/>
          <w:szCs w:val="18"/>
        </w:rPr>
        <w:t>DICHIARA</w:t>
      </w:r>
    </w:p>
    <w:p w:rsidR="00273072" w:rsidRPr="00273072" w:rsidRDefault="00273072" w:rsidP="00273072">
      <w:pPr>
        <w:pStyle w:val="Corpotesto"/>
        <w:spacing w:before="2"/>
        <w:rPr>
          <w:rFonts w:ascii="Calibri Light" w:hAnsi="Calibri Light" w:cs="Calibri Light"/>
          <w:b/>
          <w:sz w:val="18"/>
          <w:szCs w:val="18"/>
        </w:rPr>
      </w:pPr>
    </w:p>
    <w:p w:rsidR="00273072" w:rsidRPr="00273072" w:rsidRDefault="00273072" w:rsidP="00273072">
      <w:pPr>
        <w:pStyle w:val="Corpotesto"/>
        <w:jc w:val="both"/>
        <w:rPr>
          <w:rFonts w:ascii="Calibri Light" w:hAnsi="Calibri Light" w:cs="Calibri Light"/>
          <w:sz w:val="18"/>
          <w:szCs w:val="18"/>
        </w:rPr>
      </w:pPr>
      <w:r w:rsidRPr="00273072">
        <w:rPr>
          <w:rFonts w:ascii="Calibri Light" w:hAnsi="Calibri Light" w:cs="Calibri Light"/>
          <w:spacing w:val="-3"/>
          <w:sz w:val="18"/>
          <w:szCs w:val="18"/>
        </w:rPr>
        <w:t xml:space="preserve">in  </w:t>
      </w:r>
      <w:r w:rsidRPr="00273072">
        <w:rPr>
          <w:rFonts w:ascii="Calibri Light" w:hAnsi="Calibri Light" w:cs="Calibri Light"/>
          <w:sz w:val="18"/>
          <w:szCs w:val="18"/>
        </w:rPr>
        <w:t xml:space="preserve">qualità  di  rappresentante  legale </w:t>
      </w:r>
      <w:r w:rsidRPr="00273072">
        <w:rPr>
          <w:rFonts w:ascii="Calibri Light" w:hAnsi="Calibri Light" w:cs="Calibri Light"/>
          <w:spacing w:val="33"/>
          <w:sz w:val="18"/>
          <w:szCs w:val="18"/>
        </w:rPr>
        <w:t xml:space="preserve"> </w:t>
      </w:r>
      <w:r w:rsidRPr="00273072">
        <w:rPr>
          <w:rFonts w:ascii="Calibri Light" w:hAnsi="Calibri Light" w:cs="Calibri Light"/>
          <w:sz w:val="18"/>
          <w:szCs w:val="18"/>
        </w:rPr>
        <w:t xml:space="preserve">della </w:t>
      </w:r>
      <w:r w:rsidRPr="00273072">
        <w:rPr>
          <w:rFonts w:ascii="Calibri Light" w:hAnsi="Calibri Light" w:cs="Calibri Light"/>
          <w:spacing w:val="7"/>
          <w:sz w:val="18"/>
          <w:szCs w:val="18"/>
        </w:rPr>
        <w:t xml:space="preserve"> </w:t>
      </w:r>
      <w:r w:rsidRPr="00273072">
        <w:rPr>
          <w:rFonts w:ascii="Calibri Light" w:hAnsi="Calibri Light" w:cs="Calibri Light"/>
          <w:sz w:val="18"/>
          <w:szCs w:val="18"/>
        </w:rPr>
        <w:t>Società</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Pr>
          <w:rFonts w:ascii="Calibri Light" w:hAnsi="Calibri Light" w:cs="Calibri Light"/>
          <w:sz w:val="18"/>
          <w:szCs w:val="18"/>
          <w:u w:val="single"/>
        </w:rPr>
        <w:t>_____________</w:t>
      </w:r>
      <w:r w:rsidRPr="00273072">
        <w:rPr>
          <w:rFonts w:ascii="Calibri Light" w:hAnsi="Calibri Light" w:cs="Calibri Light"/>
          <w:sz w:val="18"/>
          <w:szCs w:val="18"/>
          <w:u w:val="single"/>
        </w:rPr>
        <w:tab/>
      </w:r>
      <w:r w:rsidRPr="00273072">
        <w:rPr>
          <w:rFonts w:ascii="Calibri Light" w:hAnsi="Calibri Light" w:cs="Calibri Light"/>
          <w:sz w:val="18"/>
          <w:szCs w:val="18"/>
        </w:rPr>
        <w:t xml:space="preserve">che </w:t>
      </w:r>
      <w:r w:rsidRPr="00273072">
        <w:rPr>
          <w:rFonts w:ascii="Calibri Light" w:hAnsi="Calibri Light" w:cs="Calibri Light"/>
          <w:spacing w:val="-3"/>
          <w:sz w:val="18"/>
          <w:szCs w:val="18"/>
        </w:rPr>
        <w:t xml:space="preserve">la </w:t>
      </w:r>
      <w:r w:rsidRPr="00273072">
        <w:rPr>
          <w:rFonts w:ascii="Calibri Light" w:hAnsi="Calibri Light" w:cs="Calibri Light"/>
          <w:sz w:val="18"/>
          <w:szCs w:val="18"/>
        </w:rPr>
        <w:t xml:space="preserve">stessa </w:t>
      </w:r>
      <w:r w:rsidRPr="00273072">
        <w:rPr>
          <w:rFonts w:ascii="Calibri Light" w:hAnsi="Calibri Light" w:cs="Calibri Light"/>
          <w:spacing w:val="-12"/>
          <w:sz w:val="18"/>
          <w:szCs w:val="18"/>
        </w:rPr>
        <w:t xml:space="preserve">è </w:t>
      </w:r>
      <w:r w:rsidRPr="00273072">
        <w:rPr>
          <w:rFonts w:ascii="Calibri Light" w:hAnsi="Calibri Light" w:cs="Calibri Light"/>
          <w:sz w:val="18"/>
          <w:szCs w:val="18"/>
        </w:rPr>
        <w:t xml:space="preserve">regolarmente iscritta nel Registro </w:t>
      </w:r>
      <w:r w:rsidRPr="00273072">
        <w:rPr>
          <w:rFonts w:ascii="Calibri Light" w:hAnsi="Calibri Light" w:cs="Calibri Light"/>
          <w:spacing w:val="-3"/>
          <w:sz w:val="18"/>
          <w:szCs w:val="18"/>
        </w:rPr>
        <w:t xml:space="preserve">delle </w:t>
      </w:r>
      <w:r w:rsidRPr="00273072">
        <w:rPr>
          <w:rFonts w:ascii="Calibri Light" w:hAnsi="Calibri Light" w:cs="Calibri Light"/>
          <w:sz w:val="18"/>
          <w:szCs w:val="18"/>
        </w:rPr>
        <w:t xml:space="preserve">Imprese istituito presso </w:t>
      </w:r>
      <w:r w:rsidRPr="00273072">
        <w:rPr>
          <w:rFonts w:ascii="Calibri Light" w:hAnsi="Calibri Light" w:cs="Calibri Light"/>
          <w:spacing w:val="-3"/>
          <w:sz w:val="18"/>
          <w:szCs w:val="18"/>
        </w:rPr>
        <w:t xml:space="preserve">la </w:t>
      </w:r>
      <w:r w:rsidRPr="00273072">
        <w:rPr>
          <w:rFonts w:ascii="Calibri Light" w:hAnsi="Calibri Light" w:cs="Calibri Light"/>
          <w:sz w:val="18"/>
          <w:szCs w:val="18"/>
        </w:rPr>
        <w:t>Camera di Commercio, Industria, Artigianato e</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rPr>
        <w:t>Agricoltura</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rPr>
        <w:t>di</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rPr>
        <w:t>come</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rPr>
        <w:t>segue:</w:t>
      </w:r>
    </w:p>
    <w:p w:rsidR="00273072" w:rsidRPr="00273072" w:rsidRDefault="00273072" w:rsidP="00273072">
      <w:pPr>
        <w:pStyle w:val="Corpotesto"/>
        <w:rPr>
          <w:rFonts w:ascii="Calibri Light" w:hAnsi="Calibri Light" w:cs="Calibri Light"/>
          <w:sz w:val="18"/>
          <w:szCs w:val="18"/>
        </w:rPr>
      </w:pPr>
    </w:p>
    <w:p w:rsidR="00273072" w:rsidRPr="00273072" w:rsidRDefault="00273072" w:rsidP="00273072">
      <w:pPr>
        <w:pStyle w:val="Corpotesto"/>
        <w:spacing w:before="1"/>
        <w:rPr>
          <w:rFonts w:ascii="Calibri Light" w:hAnsi="Calibri Light" w:cs="Calibri Light"/>
          <w:sz w:val="18"/>
          <w:szCs w:val="18"/>
        </w:rPr>
      </w:pPr>
      <w:r w:rsidRPr="00273072">
        <w:rPr>
          <w:rFonts w:ascii="Calibri Light" w:hAnsi="Calibri Light" w:cs="Calibri Light"/>
          <w:sz w:val="18"/>
          <w:szCs w:val="18"/>
        </w:rPr>
        <w:t>Dati identificativi della Società:</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Numero</w:t>
      </w:r>
      <w:r w:rsidRPr="00273072">
        <w:rPr>
          <w:rFonts w:ascii="Calibri Light" w:hAnsi="Calibri Light" w:cs="Calibri Light"/>
          <w:spacing w:val="-5"/>
          <w:sz w:val="18"/>
          <w:szCs w:val="18"/>
        </w:rPr>
        <w:t xml:space="preserve"> </w:t>
      </w:r>
      <w:r w:rsidRPr="00273072">
        <w:rPr>
          <w:rFonts w:ascii="Calibri Light" w:hAnsi="Calibri Light" w:cs="Calibri Light"/>
          <w:sz w:val="18"/>
          <w:szCs w:val="18"/>
        </w:rPr>
        <w:t>di</w:t>
      </w:r>
      <w:r w:rsidRPr="00273072">
        <w:rPr>
          <w:rFonts w:ascii="Calibri Light" w:hAnsi="Calibri Light" w:cs="Calibri Light"/>
          <w:spacing w:val="-11"/>
          <w:sz w:val="18"/>
          <w:szCs w:val="18"/>
        </w:rPr>
        <w:t xml:space="preserve"> </w:t>
      </w:r>
      <w:r w:rsidRPr="00273072">
        <w:rPr>
          <w:rFonts w:ascii="Calibri Light" w:hAnsi="Calibri Light" w:cs="Calibri Light"/>
          <w:sz w:val="18"/>
          <w:szCs w:val="18"/>
        </w:rPr>
        <w:t>iscrizione:</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w w:val="8"/>
          <w:sz w:val="18"/>
          <w:szCs w:val="18"/>
          <w:u w:val="single"/>
        </w:rPr>
        <w:t xml:space="preserve"> </w:t>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Data</w:t>
      </w:r>
      <w:r w:rsidRPr="00273072">
        <w:rPr>
          <w:rFonts w:ascii="Calibri Light" w:hAnsi="Calibri Light" w:cs="Calibri Light"/>
          <w:spacing w:val="-5"/>
          <w:sz w:val="18"/>
          <w:szCs w:val="18"/>
        </w:rPr>
        <w:t xml:space="preserve"> </w:t>
      </w:r>
      <w:r w:rsidRPr="00273072">
        <w:rPr>
          <w:rFonts w:ascii="Calibri Light" w:hAnsi="Calibri Light" w:cs="Calibri Light"/>
          <w:sz w:val="18"/>
          <w:szCs w:val="18"/>
        </w:rPr>
        <w:t>di</w:t>
      </w:r>
      <w:r w:rsidRPr="00273072">
        <w:rPr>
          <w:rFonts w:ascii="Calibri Light" w:hAnsi="Calibri Light" w:cs="Calibri Light"/>
          <w:spacing w:val="-7"/>
          <w:sz w:val="18"/>
          <w:szCs w:val="18"/>
        </w:rPr>
        <w:t xml:space="preserve"> </w:t>
      </w:r>
      <w:r w:rsidRPr="00273072">
        <w:rPr>
          <w:rFonts w:ascii="Calibri Light" w:hAnsi="Calibri Light" w:cs="Calibri Light"/>
          <w:sz w:val="18"/>
          <w:szCs w:val="18"/>
        </w:rPr>
        <w:t>iscrizione:</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u w:val="single"/>
        </w:rPr>
        <w:tab/>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Forma</w:t>
      </w:r>
      <w:r w:rsidRPr="00273072">
        <w:rPr>
          <w:rFonts w:ascii="Calibri Light" w:hAnsi="Calibri Light" w:cs="Calibri Light"/>
          <w:spacing w:val="-12"/>
          <w:sz w:val="18"/>
          <w:szCs w:val="18"/>
        </w:rPr>
        <w:t xml:space="preserve"> </w:t>
      </w:r>
      <w:r w:rsidRPr="00273072">
        <w:rPr>
          <w:rFonts w:ascii="Calibri Light" w:hAnsi="Calibri Light" w:cs="Calibri Light"/>
          <w:sz w:val="18"/>
          <w:szCs w:val="18"/>
        </w:rPr>
        <w:t>giuridica:</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Estremi dell’atto</w:t>
      </w:r>
      <w:r w:rsidRPr="00273072">
        <w:rPr>
          <w:rFonts w:ascii="Calibri Light" w:hAnsi="Calibri Light" w:cs="Calibri Light"/>
          <w:spacing w:val="-10"/>
          <w:sz w:val="18"/>
          <w:szCs w:val="18"/>
        </w:rPr>
        <w:t xml:space="preserve"> </w:t>
      </w:r>
      <w:r w:rsidRPr="00273072">
        <w:rPr>
          <w:rFonts w:ascii="Calibri Light" w:hAnsi="Calibri Light" w:cs="Calibri Light"/>
          <w:sz w:val="18"/>
          <w:szCs w:val="18"/>
        </w:rPr>
        <w:t>di</w:t>
      </w:r>
      <w:r w:rsidRPr="00273072">
        <w:rPr>
          <w:rFonts w:ascii="Calibri Light" w:hAnsi="Calibri Light" w:cs="Calibri Light"/>
          <w:spacing w:val="-8"/>
          <w:sz w:val="18"/>
          <w:szCs w:val="18"/>
        </w:rPr>
        <w:t xml:space="preserve"> </w:t>
      </w:r>
      <w:r w:rsidRPr="00273072">
        <w:rPr>
          <w:rFonts w:ascii="Calibri Light" w:hAnsi="Calibri Light" w:cs="Calibri Light"/>
          <w:sz w:val="18"/>
          <w:szCs w:val="18"/>
        </w:rPr>
        <w:t>costituzione</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w w:val="38"/>
          <w:sz w:val="18"/>
          <w:szCs w:val="18"/>
          <w:u w:val="single"/>
        </w:rPr>
        <w:t xml:space="preserve"> </w:t>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Capitale</w:t>
      </w:r>
      <w:r w:rsidRPr="00273072">
        <w:rPr>
          <w:rFonts w:ascii="Calibri Light" w:hAnsi="Calibri Light" w:cs="Calibri Light"/>
          <w:spacing w:val="-13"/>
          <w:sz w:val="18"/>
          <w:szCs w:val="18"/>
        </w:rPr>
        <w:t xml:space="preserve"> </w:t>
      </w:r>
      <w:r w:rsidRPr="00273072">
        <w:rPr>
          <w:rFonts w:ascii="Calibri Light" w:hAnsi="Calibri Light" w:cs="Calibri Light"/>
          <w:sz w:val="18"/>
          <w:szCs w:val="18"/>
        </w:rPr>
        <w:t>sociale</w:t>
      </w:r>
      <w:r w:rsidRPr="00273072">
        <w:rPr>
          <w:rFonts w:ascii="Calibri Light" w:hAnsi="Calibri Light" w:cs="Calibri Light"/>
          <w:spacing w:val="3"/>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u w:val="single"/>
        </w:rPr>
        <w:tab/>
      </w:r>
      <w:r w:rsidRPr="00273072">
        <w:rPr>
          <w:rFonts w:ascii="Calibri Light" w:hAnsi="Calibri Light" w:cs="Calibri Light"/>
          <w:w w:val="11"/>
          <w:sz w:val="18"/>
          <w:szCs w:val="18"/>
          <w:u w:val="single"/>
        </w:rPr>
        <w:t xml:space="preserve"> </w:t>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Durata</w:t>
      </w:r>
      <w:r w:rsidRPr="00273072">
        <w:rPr>
          <w:rFonts w:ascii="Calibri Light" w:hAnsi="Calibri Light" w:cs="Calibri Light"/>
          <w:spacing w:val="3"/>
          <w:sz w:val="18"/>
          <w:szCs w:val="18"/>
        </w:rPr>
        <w:t xml:space="preserve"> </w:t>
      </w:r>
      <w:r w:rsidRPr="00273072">
        <w:rPr>
          <w:rFonts w:ascii="Calibri Light" w:hAnsi="Calibri Light" w:cs="Calibri Light"/>
          <w:spacing w:val="-3"/>
          <w:sz w:val="18"/>
          <w:szCs w:val="18"/>
        </w:rPr>
        <w:t>della</w:t>
      </w:r>
      <w:r w:rsidRPr="00273072">
        <w:rPr>
          <w:rFonts w:ascii="Calibri Light" w:hAnsi="Calibri Light" w:cs="Calibri Light"/>
          <w:spacing w:val="3"/>
          <w:sz w:val="18"/>
          <w:szCs w:val="18"/>
        </w:rPr>
        <w:t xml:space="preserve"> </w:t>
      </w:r>
      <w:r w:rsidRPr="00273072">
        <w:rPr>
          <w:rFonts w:ascii="Calibri Light" w:hAnsi="Calibri Light" w:cs="Calibri Light"/>
          <w:sz w:val="18"/>
          <w:szCs w:val="18"/>
        </w:rPr>
        <w:t>società</w:t>
      </w:r>
      <w:r w:rsidRPr="00273072">
        <w:rPr>
          <w:rFonts w:ascii="Calibri Light" w:hAnsi="Calibri Light" w:cs="Calibri Light"/>
          <w:spacing w:val="1"/>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u w:val="single"/>
        </w:rPr>
        <w:tab/>
      </w:r>
      <w:r w:rsidRPr="00273072">
        <w:rPr>
          <w:rFonts w:ascii="Calibri Light" w:hAnsi="Calibri Light" w:cs="Calibri Light"/>
          <w:w w:val="48"/>
          <w:sz w:val="18"/>
          <w:szCs w:val="18"/>
          <w:u w:val="single"/>
        </w:rPr>
        <w:t xml:space="preserve"> </w:t>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Oggetto</w:t>
      </w:r>
      <w:r w:rsidRPr="00273072">
        <w:rPr>
          <w:rFonts w:ascii="Calibri Light" w:hAnsi="Calibri Light" w:cs="Calibri Light"/>
          <w:spacing w:val="8"/>
          <w:sz w:val="18"/>
          <w:szCs w:val="18"/>
        </w:rPr>
        <w:t xml:space="preserve"> </w:t>
      </w:r>
      <w:r w:rsidRPr="00273072">
        <w:rPr>
          <w:rFonts w:ascii="Calibri Light" w:hAnsi="Calibri Light" w:cs="Calibri Light"/>
          <w:spacing w:val="-3"/>
          <w:sz w:val="18"/>
          <w:szCs w:val="18"/>
        </w:rPr>
        <w:t>sociale:</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u w:val="single"/>
        </w:rPr>
        <w:tab/>
      </w:r>
      <w:r w:rsidRPr="00273072">
        <w:rPr>
          <w:rFonts w:ascii="Calibri Light" w:hAnsi="Calibri Light" w:cs="Calibri Light"/>
          <w:w w:val="44"/>
          <w:sz w:val="18"/>
          <w:szCs w:val="18"/>
          <w:u w:val="single"/>
        </w:rPr>
        <w:t xml:space="preserve"> </w:t>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Codice</w:t>
      </w:r>
      <w:r w:rsidRPr="00273072">
        <w:rPr>
          <w:rFonts w:ascii="Calibri Light" w:hAnsi="Calibri Light" w:cs="Calibri Light"/>
          <w:spacing w:val="-11"/>
          <w:sz w:val="18"/>
          <w:szCs w:val="18"/>
        </w:rPr>
        <w:t xml:space="preserve"> </w:t>
      </w:r>
      <w:r w:rsidRPr="00273072">
        <w:rPr>
          <w:rFonts w:ascii="Calibri Light" w:hAnsi="Calibri Light" w:cs="Calibri Light"/>
          <w:sz w:val="18"/>
          <w:szCs w:val="18"/>
        </w:rPr>
        <w:t>fiscale/P.I.</w:t>
      </w:r>
      <w:r w:rsidRPr="00273072">
        <w:rPr>
          <w:rFonts w:ascii="Calibri Light" w:hAnsi="Calibri Light" w:cs="Calibri Light"/>
          <w:spacing w:val="4"/>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u w:val="single"/>
        </w:rPr>
        <w:tab/>
      </w:r>
      <w:r w:rsidRPr="00273072">
        <w:rPr>
          <w:rFonts w:ascii="Calibri Light" w:hAnsi="Calibri Light" w:cs="Calibri Light"/>
          <w:w w:val="15"/>
          <w:sz w:val="18"/>
          <w:szCs w:val="18"/>
          <w:u w:val="single"/>
        </w:rPr>
        <w:t xml:space="preserve"> </w:t>
      </w:r>
      <w:r w:rsidRPr="00273072">
        <w:rPr>
          <w:rFonts w:ascii="Calibri Light" w:hAnsi="Calibri Light" w:cs="Calibri Light"/>
          <w:sz w:val="18"/>
          <w:szCs w:val="18"/>
        </w:rPr>
        <w:t xml:space="preserve"> </w:t>
      </w:r>
    </w:p>
    <w:p w:rsidR="00273072" w:rsidRPr="00273072" w:rsidRDefault="00273072" w:rsidP="00273072">
      <w:pPr>
        <w:pStyle w:val="Corpotesto"/>
        <w:tabs>
          <w:tab w:val="left" w:pos="4951"/>
          <w:tab w:val="left" w:pos="4985"/>
        </w:tabs>
        <w:spacing w:after="0"/>
        <w:ind w:right="4831"/>
        <w:jc w:val="both"/>
        <w:rPr>
          <w:rFonts w:ascii="Calibri Light" w:hAnsi="Calibri Light" w:cs="Calibri Light"/>
          <w:sz w:val="18"/>
          <w:szCs w:val="18"/>
        </w:rPr>
      </w:pPr>
      <w:r w:rsidRPr="00273072">
        <w:rPr>
          <w:rFonts w:ascii="Calibri Light" w:hAnsi="Calibri Light" w:cs="Calibri Light"/>
          <w:sz w:val="18"/>
          <w:szCs w:val="18"/>
        </w:rPr>
        <w:t>Sede</w:t>
      </w:r>
      <w:r w:rsidRPr="00273072">
        <w:rPr>
          <w:rFonts w:ascii="Calibri Light" w:hAnsi="Calibri Light" w:cs="Calibri Light"/>
          <w:spacing w:val="-9"/>
          <w:sz w:val="18"/>
          <w:szCs w:val="18"/>
        </w:rPr>
        <w:t xml:space="preserve"> </w:t>
      </w:r>
      <w:r w:rsidRPr="00273072">
        <w:rPr>
          <w:rFonts w:ascii="Calibri Light" w:hAnsi="Calibri Light" w:cs="Calibri Light"/>
          <w:sz w:val="18"/>
          <w:szCs w:val="18"/>
        </w:rPr>
        <w:t>legale:</w:t>
      </w:r>
      <w:r w:rsidRPr="00273072">
        <w:rPr>
          <w:rFonts w:ascii="Calibri Light" w:hAnsi="Calibri Light" w:cs="Calibri Light"/>
          <w:spacing w:val="2"/>
          <w:sz w:val="18"/>
          <w:szCs w:val="18"/>
        </w:rPr>
        <w:t xml:space="preserve"> </w:t>
      </w:r>
      <w:r w:rsidRPr="00273072">
        <w:rPr>
          <w:rFonts w:ascii="Calibri Light" w:hAnsi="Calibri Light" w:cs="Calibri Light"/>
          <w:sz w:val="18"/>
          <w:szCs w:val="18"/>
          <w:u w:val="single"/>
        </w:rPr>
        <w:t xml:space="preserve"> </w:t>
      </w:r>
      <w:r w:rsidRPr="00273072">
        <w:rPr>
          <w:rFonts w:ascii="Calibri Light" w:hAnsi="Calibri Light" w:cs="Calibri Light"/>
          <w:sz w:val="18"/>
          <w:szCs w:val="18"/>
          <w:u w:val="single"/>
        </w:rPr>
        <w:tab/>
      </w:r>
      <w:r w:rsidRPr="00273072">
        <w:rPr>
          <w:rFonts w:ascii="Calibri Light" w:hAnsi="Calibri Light" w:cs="Calibri Light"/>
          <w:sz w:val="18"/>
          <w:szCs w:val="18"/>
          <w:u w:val="single"/>
        </w:rPr>
        <w:tab/>
      </w:r>
      <w:r w:rsidRPr="00273072">
        <w:rPr>
          <w:rFonts w:ascii="Calibri Light" w:hAnsi="Calibri Light" w:cs="Calibri Light"/>
          <w:w w:val="9"/>
          <w:sz w:val="18"/>
          <w:szCs w:val="18"/>
          <w:u w:val="single"/>
        </w:rPr>
        <w:t xml:space="preserve"> </w:t>
      </w:r>
    </w:p>
    <w:p w:rsidR="00273072" w:rsidRPr="00273072" w:rsidRDefault="00273072" w:rsidP="00273072">
      <w:pPr>
        <w:pStyle w:val="Corpotesto"/>
        <w:rPr>
          <w:rFonts w:ascii="Calibri Light" w:hAnsi="Calibri Light" w:cs="Calibri Light"/>
          <w:sz w:val="18"/>
          <w:szCs w:val="18"/>
        </w:rPr>
      </w:pPr>
    </w:p>
    <w:p w:rsidR="00273072" w:rsidRPr="00273072" w:rsidRDefault="00273072" w:rsidP="00273072">
      <w:pPr>
        <w:jc w:val="center"/>
        <w:rPr>
          <w:rFonts w:ascii="Calibri Light" w:hAnsi="Calibri Light" w:cs="Calibri Light"/>
          <w:b/>
          <w:sz w:val="18"/>
          <w:szCs w:val="18"/>
        </w:rPr>
      </w:pPr>
      <w:r w:rsidRPr="00273072">
        <w:rPr>
          <w:rFonts w:ascii="Calibri Light" w:hAnsi="Calibri Light" w:cs="Calibri Light"/>
          <w:b/>
          <w:sz w:val="18"/>
          <w:szCs w:val="18"/>
        </w:rPr>
        <w:t>DICHIARA</w:t>
      </w:r>
    </w:p>
    <w:p w:rsidR="00273072" w:rsidRPr="00273072" w:rsidRDefault="00273072" w:rsidP="00273072">
      <w:pPr>
        <w:pStyle w:val="Corpotesto"/>
        <w:spacing w:line="237" w:lineRule="auto"/>
        <w:jc w:val="both"/>
        <w:rPr>
          <w:rFonts w:ascii="Calibri Light" w:hAnsi="Calibri Light" w:cs="Calibri Light"/>
          <w:sz w:val="18"/>
          <w:szCs w:val="18"/>
        </w:rPr>
      </w:pPr>
      <w:r w:rsidRPr="00273072">
        <w:rPr>
          <w:rFonts w:ascii="Calibri Light" w:hAnsi="Calibri Light" w:cs="Calibri Light"/>
          <w:sz w:val="18"/>
          <w:szCs w:val="18"/>
        </w:rPr>
        <w:t>ai sensi dell’art. 85 del d.lgs. n. 159/2011, così come modificato dal d.lgs. n. 218/2012, che all’interno della Società sopra descritta ricoprono cariche sociali i seguenti soggetti:</w:t>
      </w:r>
    </w:p>
    <w:p w:rsidR="00273072" w:rsidRPr="00273072" w:rsidRDefault="00273072" w:rsidP="00273072">
      <w:pPr>
        <w:pStyle w:val="Corpotesto"/>
        <w:spacing w:before="3"/>
        <w:rPr>
          <w:rFonts w:ascii="Calibri Light" w:hAnsi="Calibri Light" w:cs="Calibri Light"/>
          <w:sz w:val="16"/>
          <w:szCs w:val="18"/>
        </w:rPr>
      </w:pPr>
      <w:r w:rsidRPr="00273072">
        <w:rPr>
          <w:rFonts w:ascii="Calibri Light" w:hAnsi="Calibri Light" w:cs="Calibri Light"/>
          <w:sz w:val="16"/>
          <w:szCs w:val="18"/>
        </w:rPr>
        <w:t>(vedi schema allegato n. 4)</w:t>
      </w:r>
    </w:p>
    <w:p w:rsidR="00273072" w:rsidRDefault="00273072" w:rsidP="00273072">
      <w:pPr>
        <w:pStyle w:val="Corpotesto"/>
        <w:spacing w:before="7"/>
        <w:rPr>
          <w:rFonts w:ascii="Calibri Light" w:hAnsi="Calibri Light" w:cs="Calibri Light"/>
          <w:sz w:val="18"/>
          <w:szCs w:val="18"/>
        </w:rPr>
      </w:pPr>
      <w:r w:rsidRPr="00273072">
        <w:rPr>
          <w:rFonts w:ascii="Calibri Light" w:hAnsi="Calibri Light" w:cs="Calibri Light"/>
          <w:sz w:val="18"/>
          <w:szCs w:val="18"/>
        </w:rPr>
        <w:t>__________________________________________________________________________________</w:t>
      </w:r>
      <w:r>
        <w:rPr>
          <w:rFonts w:ascii="Calibri Light" w:hAnsi="Calibri Light" w:cs="Calibri Light"/>
          <w:sz w:val="18"/>
          <w:szCs w:val="18"/>
        </w:rPr>
        <w:t>_</w:t>
      </w:r>
    </w:p>
    <w:p w:rsidR="00273072" w:rsidRPr="00273072" w:rsidRDefault="00273072" w:rsidP="00273072">
      <w:pPr>
        <w:pStyle w:val="Corpotesto"/>
        <w:spacing w:before="7"/>
        <w:rPr>
          <w:rFonts w:ascii="Calibri Light" w:hAnsi="Calibri Light" w:cs="Calibri Light"/>
          <w:sz w:val="18"/>
          <w:szCs w:val="18"/>
        </w:rPr>
      </w:pPr>
      <w:r w:rsidRPr="00273072">
        <w:rPr>
          <w:rFonts w:ascii="Calibri Light" w:hAnsi="Calibri Light" w:cs="Calibri Light"/>
          <w:sz w:val="18"/>
          <w:szCs w:val="18"/>
        </w:rPr>
        <w:t>__________________________________________________________________________________</w:t>
      </w:r>
      <w:r>
        <w:rPr>
          <w:rFonts w:ascii="Calibri Light" w:hAnsi="Calibri Light" w:cs="Calibri Light"/>
          <w:sz w:val="18"/>
          <w:szCs w:val="18"/>
        </w:rPr>
        <w:t>_</w:t>
      </w:r>
    </w:p>
    <w:p w:rsidR="00273072" w:rsidRPr="00273072" w:rsidRDefault="00273072" w:rsidP="00273072">
      <w:pPr>
        <w:jc w:val="center"/>
        <w:rPr>
          <w:rFonts w:ascii="Calibri Light" w:hAnsi="Calibri Light" w:cs="Calibri Light"/>
          <w:b/>
          <w:sz w:val="18"/>
          <w:szCs w:val="18"/>
        </w:rPr>
      </w:pPr>
      <w:r w:rsidRPr="00273072">
        <w:rPr>
          <w:rFonts w:ascii="Calibri Light" w:hAnsi="Calibri Light" w:cs="Calibri Light"/>
          <w:b/>
          <w:sz w:val="18"/>
          <w:szCs w:val="18"/>
        </w:rPr>
        <w:t>DICHIARA</w:t>
      </w:r>
    </w:p>
    <w:p w:rsidR="00273072" w:rsidRPr="00273072" w:rsidRDefault="00273072" w:rsidP="00273072">
      <w:pPr>
        <w:pStyle w:val="Corpotesto"/>
        <w:spacing w:line="242" w:lineRule="auto"/>
        <w:ind w:right="106"/>
        <w:jc w:val="both"/>
        <w:rPr>
          <w:rFonts w:ascii="Calibri Light" w:hAnsi="Calibri Light" w:cs="Calibri Light"/>
          <w:sz w:val="18"/>
          <w:szCs w:val="18"/>
        </w:rPr>
      </w:pPr>
      <w:r w:rsidRPr="00273072">
        <w:rPr>
          <w:rFonts w:ascii="Calibri Light" w:hAnsi="Calibri Light" w:cs="Calibri Light"/>
          <w:sz w:val="18"/>
          <w:szCs w:val="18"/>
        </w:rPr>
        <w:t>che nei propri confronti e nei confronti dei soggetti sopra indicati non sussistono le cause di divieto, di decadenza o di sospensione di cui all’art. 67 del d.lgs. n. 159/2011.</w:t>
      </w:r>
    </w:p>
    <w:p w:rsidR="00273072" w:rsidRPr="00273072" w:rsidRDefault="00273072" w:rsidP="00273072">
      <w:pPr>
        <w:jc w:val="center"/>
        <w:rPr>
          <w:rFonts w:ascii="Calibri Light" w:hAnsi="Calibri Light" w:cs="Calibri Light"/>
          <w:b/>
          <w:sz w:val="18"/>
          <w:szCs w:val="18"/>
        </w:rPr>
      </w:pPr>
      <w:r w:rsidRPr="00273072">
        <w:rPr>
          <w:rFonts w:ascii="Calibri Light" w:hAnsi="Calibri Light" w:cs="Calibri Light"/>
          <w:b/>
          <w:sz w:val="18"/>
          <w:szCs w:val="18"/>
        </w:rPr>
        <w:t>DICHIARA</w:t>
      </w:r>
    </w:p>
    <w:p w:rsidR="00273072" w:rsidRPr="00273072" w:rsidRDefault="00273072" w:rsidP="00273072">
      <w:pPr>
        <w:pStyle w:val="Corpotesto"/>
        <w:ind w:right="115"/>
        <w:jc w:val="both"/>
        <w:rPr>
          <w:rFonts w:ascii="Calibri Light" w:hAnsi="Calibri Light" w:cs="Calibri Light"/>
          <w:sz w:val="18"/>
          <w:szCs w:val="18"/>
        </w:rPr>
      </w:pPr>
      <w:r w:rsidRPr="00273072">
        <w:rPr>
          <w:rFonts w:ascii="Calibri Light" w:hAnsi="Calibri Light" w:cs="Calibri Light"/>
          <w:sz w:val="18"/>
          <w:szCs w:val="18"/>
        </w:rPr>
        <w:t>altresì, che la società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273072" w:rsidRPr="00273072" w:rsidRDefault="00273072" w:rsidP="00273072">
      <w:pPr>
        <w:jc w:val="center"/>
        <w:rPr>
          <w:rFonts w:ascii="Calibri Light" w:hAnsi="Calibri Light" w:cs="Calibri Light"/>
          <w:b/>
          <w:sz w:val="18"/>
          <w:szCs w:val="18"/>
        </w:rPr>
      </w:pPr>
      <w:r w:rsidRPr="00273072">
        <w:rPr>
          <w:rFonts w:ascii="Calibri Light" w:hAnsi="Calibri Light" w:cs="Calibri Light"/>
          <w:b/>
          <w:sz w:val="18"/>
          <w:szCs w:val="18"/>
        </w:rPr>
        <w:t>DICHIARA</w:t>
      </w:r>
    </w:p>
    <w:p w:rsidR="00273072" w:rsidRPr="00273072" w:rsidRDefault="00273072" w:rsidP="00273072">
      <w:pPr>
        <w:pStyle w:val="Corpotesto"/>
        <w:rPr>
          <w:rFonts w:ascii="Calibri Light" w:hAnsi="Calibri Light" w:cs="Calibri Light"/>
          <w:sz w:val="18"/>
          <w:szCs w:val="18"/>
        </w:rPr>
      </w:pPr>
      <w:r w:rsidRPr="00273072">
        <w:rPr>
          <w:rFonts w:ascii="Calibri Light" w:hAnsi="Calibri Light" w:cs="Calibri Light"/>
          <w:sz w:val="18"/>
          <w:szCs w:val="18"/>
        </w:rPr>
        <w:t xml:space="preserve">infine, che la società non si trova nelle situazioni di cui all’art. 80 del d.lgs. n. 50/2016 e smi </w:t>
      </w:r>
    </w:p>
    <w:p w:rsidR="00273072" w:rsidRPr="00273072" w:rsidRDefault="00273072" w:rsidP="00273072">
      <w:pPr>
        <w:pStyle w:val="Corpotesto"/>
        <w:spacing w:before="6"/>
        <w:rPr>
          <w:rFonts w:ascii="Calibri Light" w:hAnsi="Calibri Light" w:cs="Calibri Light"/>
          <w:sz w:val="18"/>
          <w:szCs w:val="18"/>
        </w:rPr>
      </w:pPr>
    </w:p>
    <w:p w:rsidR="00273072" w:rsidRPr="00273072" w:rsidRDefault="00273072" w:rsidP="00273072">
      <w:pPr>
        <w:ind w:right="115"/>
        <w:jc w:val="both"/>
        <w:rPr>
          <w:rFonts w:ascii="Calibri Light" w:hAnsi="Calibri Light" w:cs="Calibri Light"/>
          <w:b/>
          <w:sz w:val="18"/>
          <w:szCs w:val="18"/>
        </w:rPr>
      </w:pPr>
      <w:r w:rsidRPr="00273072">
        <w:rPr>
          <w:rFonts w:ascii="Calibri Light" w:hAnsi="Calibri Light" w:cs="Calibri Light"/>
          <w:b/>
          <w:sz w:val="18"/>
          <w:szCs w:val="18"/>
        </w:rPr>
        <w:t>Il/La sottoscritto/a dichiara inoltre di essere informato/a, ai sensi del D.lgs. n. 196/2003 (codice in materia di protezione dei dati personali) che i dati personali raccolti saranno trattati, saranno trattati, anche con strumenti informatici, esclusivamente nell’ambito del procedimento per il quale la presente dichiarazione viene resa.</w:t>
      </w:r>
    </w:p>
    <w:p w:rsidR="00273072" w:rsidRPr="00273072" w:rsidRDefault="00273072" w:rsidP="00273072">
      <w:pPr>
        <w:pStyle w:val="Corpotesto"/>
        <w:spacing w:before="7"/>
        <w:rPr>
          <w:rFonts w:ascii="Calibri Light" w:hAnsi="Calibri Light" w:cs="Calibri Light"/>
          <w:b/>
          <w:sz w:val="18"/>
          <w:szCs w:val="18"/>
        </w:rPr>
      </w:pPr>
    </w:p>
    <w:p w:rsidR="00273072" w:rsidRDefault="00273072" w:rsidP="00273072">
      <w:pPr>
        <w:pStyle w:val="Corpotesto"/>
        <w:tabs>
          <w:tab w:val="left" w:pos="3522"/>
        </w:tabs>
        <w:ind w:left="113"/>
        <w:jc w:val="both"/>
        <w:rPr>
          <w:rFonts w:ascii="Calibri Light" w:hAnsi="Calibri Light" w:cs="Calibri Light"/>
          <w:sz w:val="18"/>
          <w:szCs w:val="18"/>
          <w:u w:val="single"/>
        </w:rPr>
      </w:pPr>
      <w:r w:rsidRPr="00273072">
        <w:rPr>
          <w:rFonts w:ascii="Calibri Light" w:hAnsi="Calibri Light" w:cs="Calibri Light"/>
          <w:sz w:val="18"/>
          <w:szCs w:val="18"/>
        </w:rPr>
        <w:t>Luogo e</w:t>
      </w:r>
      <w:r w:rsidRPr="00273072">
        <w:rPr>
          <w:rFonts w:ascii="Calibri Light" w:hAnsi="Calibri Light" w:cs="Calibri Light"/>
          <w:spacing w:val="3"/>
          <w:sz w:val="18"/>
          <w:szCs w:val="18"/>
        </w:rPr>
        <w:t xml:space="preserve"> </w:t>
      </w:r>
      <w:r w:rsidRPr="00273072">
        <w:rPr>
          <w:rFonts w:ascii="Calibri Light" w:hAnsi="Calibri Light" w:cs="Calibri Light"/>
          <w:sz w:val="18"/>
          <w:szCs w:val="18"/>
        </w:rPr>
        <w:t>data</w:t>
      </w:r>
      <w:r w:rsidRPr="00273072">
        <w:rPr>
          <w:rFonts w:ascii="Calibri Light" w:hAnsi="Calibri Light" w:cs="Calibri Light"/>
          <w:spacing w:val="-4"/>
          <w:sz w:val="18"/>
          <w:szCs w:val="18"/>
        </w:rPr>
        <w:t xml:space="preserve"> </w:t>
      </w:r>
    </w:p>
    <w:p w:rsidR="00273072" w:rsidRPr="00331396" w:rsidRDefault="00331396" w:rsidP="00273072">
      <w:pPr>
        <w:pStyle w:val="Corpotesto"/>
        <w:spacing w:line="250" w:lineRule="exact"/>
        <w:ind w:left="4962" w:firstLine="702"/>
        <w:rPr>
          <w:rFonts w:ascii="Calibri Light" w:hAnsi="Calibri Light" w:cs="Calibri Light"/>
          <w:i/>
          <w:sz w:val="18"/>
          <w:szCs w:val="18"/>
        </w:rPr>
      </w:pPr>
      <w:r w:rsidRPr="00331396">
        <w:rPr>
          <w:rFonts w:ascii="Calibri Light" w:hAnsi="Calibri Light" w:cs="Calibri Light"/>
          <w:i/>
          <w:sz w:val="18"/>
          <w:szCs w:val="18"/>
        </w:rPr>
        <w:t xml:space="preserve">Firma </w:t>
      </w:r>
    </w:p>
    <w:p w:rsidR="00273072" w:rsidRPr="00273072" w:rsidRDefault="00273072" w:rsidP="00273072">
      <w:pPr>
        <w:pStyle w:val="Corpotesto"/>
        <w:spacing w:before="9"/>
        <w:rPr>
          <w:rFonts w:ascii="Calibri Light" w:hAnsi="Calibri Light" w:cs="Calibri Light"/>
          <w:sz w:val="18"/>
          <w:szCs w:val="18"/>
        </w:rPr>
      </w:pPr>
    </w:p>
    <w:p w:rsidR="00B4477E" w:rsidRPr="00B4477E" w:rsidRDefault="00B4477E" w:rsidP="00B4477E">
      <w:pPr>
        <w:pStyle w:val="Corpotesto"/>
        <w:spacing w:before="9"/>
        <w:rPr>
          <w:rFonts w:ascii="Calibri Light" w:hAnsi="Calibri Light" w:cs="Calibri Light"/>
          <w:sz w:val="18"/>
        </w:rPr>
      </w:pPr>
    </w:p>
    <w:p w:rsidR="00BD2607" w:rsidRPr="00351DA2" w:rsidRDefault="00BD2607" w:rsidP="00BD2607">
      <w:pPr>
        <w:jc w:val="right"/>
        <w:rPr>
          <w:rFonts w:ascii="Calibri" w:hAnsi="Calibri" w:cs="Calibri"/>
          <w:b/>
        </w:rPr>
      </w:pPr>
      <w:r w:rsidRPr="00351DA2">
        <w:rPr>
          <w:rFonts w:ascii="Calibri" w:hAnsi="Calibri" w:cs="Calibri"/>
          <w:b/>
        </w:rPr>
        <w:t>ALLEGATO 1</w:t>
      </w:r>
      <w:r>
        <w:rPr>
          <w:rFonts w:ascii="Calibri" w:hAnsi="Calibri" w:cs="Calibri"/>
          <w:b/>
        </w:rPr>
        <w:t>5</w:t>
      </w:r>
    </w:p>
    <w:p w:rsidR="00331396" w:rsidRDefault="00331396" w:rsidP="00506F2B">
      <w:pPr>
        <w:pStyle w:val="Corpodeltesto2"/>
        <w:spacing w:line="240" w:lineRule="auto"/>
        <w:jc w:val="center"/>
        <w:rPr>
          <w:rFonts w:ascii="Calibri Light" w:hAnsi="Calibri Light" w:cs="Calibri Light"/>
          <w:b/>
          <w:bCs/>
          <w:sz w:val="18"/>
          <w:szCs w:val="18"/>
        </w:rPr>
      </w:pPr>
    </w:p>
    <w:p w:rsidR="00506F2B" w:rsidRPr="00506F2B" w:rsidRDefault="00506F2B" w:rsidP="00506F2B">
      <w:pPr>
        <w:pStyle w:val="Corpodeltesto2"/>
        <w:spacing w:line="240" w:lineRule="auto"/>
        <w:jc w:val="center"/>
        <w:rPr>
          <w:rFonts w:ascii="Calibri Light" w:hAnsi="Calibri Light" w:cs="Calibri Light"/>
          <w:b/>
          <w:bCs/>
          <w:sz w:val="18"/>
          <w:szCs w:val="18"/>
        </w:rPr>
      </w:pPr>
      <w:r w:rsidRPr="00506F2B">
        <w:rPr>
          <w:rFonts w:ascii="Calibri Light" w:hAnsi="Calibri Light" w:cs="Calibri Light"/>
          <w:b/>
          <w:bCs/>
          <w:sz w:val="18"/>
          <w:szCs w:val="18"/>
        </w:rPr>
        <w:t>Comunicazione Antimafia</w:t>
      </w:r>
    </w:p>
    <w:p w:rsidR="00506F2B" w:rsidRPr="00506F2B" w:rsidRDefault="00506F2B" w:rsidP="00506F2B">
      <w:pPr>
        <w:pStyle w:val="Corpodeltesto2"/>
        <w:spacing w:line="240" w:lineRule="auto"/>
        <w:jc w:val="center"/>
        <w:rPr>
          <w:rFonts w:ascii="Calibri Light" w:hAnsi="Calibri Light" w:cs="Calibri Light"/>
          <w:b/>
          <w:bCs/>
          <w:sz w:val="18"/>
          <w:szCs w:val="18"/>
        </w:rPr>
      </w:pPr>
      <w:r w:rsidRPr="00506F2B">
        <w:rPr>
          <w:rFonts w:ascii="Calibri Light" w:hAnsi="Calibri Light" w:cs="Calibri Light"/>
          <w:b/>
          <w:bCs/>
          <w:sz w:val="18"/>
          <w:szCs w:val="18"/>
        </w:rPr>
        <w:t>Autocertificazione nei casi di cui all’art. 89 del D.Lgs 159/2011</w:t>
      </w:r>
    </w:p>
    <w:p w:rsidR="00506F2B" w:rsidRPr="00506F2B" w:rsidRDefault="00506F2B" w:rsidP="00506F2B">
      <w:pPr>
        <w:pStyle w:val="Corpodeltesto2"/>
        <w:spacing w:line="240" w:lineRule="auto"/>
        <w:jc w:val="center"/>
        <w:rPr>
          <w:rFonts w:ascii="Calibri Light" w:hAnsi="Calibri Light" w:cs="Calibri Light"/>
          <w:b/>
          <w:bCs/>
          <w:sz w:val="18"/>
          <w:szCs w:val="18"/>
        </w:rPr>
      </w:pPr>
    </w:p>
    <w:p w:rsidR="00506F2B" w:rsidRPr="00506F2B" w:rsidRDefault="00506F2B" w:rsidP="00506F2B">
      <w:pPr>
        <w:pStyle w:val="Corpodeltesto2"/>
        <w:spacing w:line="240" w:lineRule="auto"/>
        <w:jc w:val="center"/>
        <w:rPr>
          <w:rFonts w:ascii="Calibri Light" w:hAnsi="Calibri Light" w:cs="Calibri Light"/>
          <w:b/>
          <w:bCs/>
          <w:sz w:val="18"/>
          <w:szCs w:val="18"/>
        </w:rPr>
      </w:pPr>
      <w:r w:rsidRPr="00506F2B">
        <w:rPr>
          <w:rFonts w:ascii="Calibri Light" w:hAnsi="Calibri Light" w:cs="Calibri Light"/>
          <w:b/>
          <w:bCs/>
          <w:sz w:val="18"/>
          <w:szCs w:val="18"/>
        </w:rPr>
        <w:t>Dichiarazione sostitutiva di certificazione</w:t>
      </w:r>
    </w:p>
    <w:p w:rsidR="00506F2B" w:rsidRPr="00506F2B" w:rsidRDefault="00506F2B" w:rsidP="00506F2B">
      <w:pPr>
        <w:jc w:val="center"/>
        <w:rPr>
          <w:rFonts w:ascii="Calibri Light" w:hAnsi="Calibri Light" w:cs="Calibri Light"/>
          <w:sz w:val="18"/>
          <w:szCs w:val="18"/>
        </w:rPr>
      </w:pPr>
      <w:r w:rsidRPr="00506F2B">
        <w:rPr>
          <w:rFonts w:ascii="Calibri Light" w:hAnsi="Calibri Light" w:cs="Calibri Light"/>
          <w:sz w:val="18"/>
          <w:szCs w:val="18"/>
        </w:rPr>
        <w:t>(D.P.R. n. 445 del 28.12.2000)</w:t>
      </w:r>
    </w:p>
    <w:p w:rsidR="00506F2B" w:rsidRPr="00506F2B" w:rsidRDefault="00506F2B" w:rsidP="00506F2B">
      <w:pPr>
        <w:jc w:val="center"/>
        <w:rPr>
          <w:rFonts w:ascii="Calibri Light" w:hAnsi="Calibri Light" w:cs="Calibri Light"/>
          <w:sz w:val="18"/>
          <w:szCs w:val="18"/>
        </w:rPr>
      </w:pPr>
    </w:p>
    <w:p w:rsidR="00506F2B" w:rsidRPr="00506F2B" w:rsidRDefault="00506F2B" w:rsidP="00506F2B">
      <w:pPr>
        <w:pStyle w:val="NormaleWeb"/>
        <w:spacing w:before="120" w:beforeAutospacing="0" w:after="120" w:afterAutospacing="0" w:line="360" w:lineRule="auto"/>
        <w:ind w:left="-28"/>
        <w:jc w:val="both"/>
        <w:rPr>
          <w:rFonts w:ascii="Calibri Light" w:hAnsi="Calibri Light" w:cs="Arial"/>
          <w:sz w:val="18"/>
          <w:szCs w:val="18"/>
        </w:rPr>
      </w:pPr>
      <w:r w:rsidRPr="00506F2B">
        <w:rPr>
          <w:rFonts w:ascii="Calibri Light" w:hAnsi="Calibri Light" w:cs="Arial"/>
          <w:sz w:val="18"/>
          <w:szCs w:val="18"/>
        </w:rPr>
        <w:t>Il/la</w:t>
      </w:r>
      <w:r>
        <w:rPr>
          <w:rFonts w:ascii="Calibri Light" w:hAnsi="Calibri Light" w:cs="Arial"/>
          <w:sz w:val="18"/>
          <w:szCs w:val="18"/>
        </w:rPr>
        <w:t xml:space="preserve"> </w:t>
      </w:r>
      <w:r w:rsidRPr="00506F2B">
        <w:rPr>
          <w:rFonts w:ascii="Calibri Light" w:hAnsi="Calibri Light" w:cs="Arial"/>
          <w:sz w:val="18"/>
          <w:szCs w:val="18"/>
        </w:rPr>
        <w:t>Sottoscritto</w:t>
      </w:r>
      <w:r>
        <w:rPr>
          <w:rFonts w:ascii="Calibri Light" w:hAnsi="Calibri Light" w:cs="Arial"/>
          <w:sz w:val="18"/>
          <w:szCs w:val="18"/>
        </w:rPr>
        <w:t xml:space="preserve">/o ________________________ </w:t>
      </w:r>
      <w:r w:rsidRPr="00506F2B">
        <w:rPr>
          <w:rFonts w:ascii="Calibri Light" w:hAnsi="Calibri Light" w:cs="Arial"/>
          <w:sz w:val="18"/>
          <w:szCs w:val="18"/>
        </w:rPr>
        <w:t>c.f.</w:t>
      </w:r>
      <w:r>
        <w:rPr>
          <w:rFonts w:ascii="Calibri Light" w:hAnsi="Calibri Light" w:cs="Arial"/>
          <w:sz w:val="18"/>
          <w:szCs w:val="18"/>
        </w:rPr>
        <w:t xml:space="preserve"> </w:t>
      </w:r>
      <w:r w:rsidRPr="00506F2B">
        <w:rPr>
          <w:rFonts w:ascii="Calibri Light" w:hAnsi="Calibri Light" w:cs="Arial"/>
          <w:sz w:val="18"/>
          <w:szCs w:val="18"/>
        </w:rPr>
        <w:t>____________</w:t>
      </w:r>
      <w:r w:rsidRPr="00506F2B">
        <w:rPr>
          <w:rFonts w:ascii="Calibri Light" w:hAnsi="Calibri Light" w:cs="Arial"/>
          <w:b/>
          <w:bCs/>
          <w:sz w:val="18"/>
          <w:szCs w:val="18"/>
        </w:rPr>
        <w:br/>
      </w:r>
      <w:r w:rsidRPr="00506F2B">
        <w:rPr>
          <w:rFonts w:ascii="Calibri Light" w:hAnsi="Calibri Light" w:cs="Arial"/>
          <w:sz w:val="18"/>
          <w:szCs w:val="18"/>
        </w:rPr>
        <w:t>nato a ___________________</w:t>
      </w:r>
      <w:r>
        <w:rPr>
          <w:rFonts w:ascii="Calibri Light" w:hAnsi="Calibri Light" w:cs="Arial"/>
          <w:sz w:val="18"/>
          <w:szCs w:val="18"/>
        </w:rPr>
        <w:t xml:space="preserve"> (_____) </w:t>
      </w:r>
      <w:r w:rsidRPr="00506F2B">
        <w:rPr>
          <w:rFonts w:ascii="Calibri Light" w:hAnsi="Calibri Light" w:cs="Arial"/>
          <w:sz w:val="18"/>
          <w:szCs w:val="18"/>
        </w:rPr>
        <w:t>il</w:t>
      </w:r>
      <w:r>
        <w:rPr>
          <w:rFonts w:ascii="Calibri Light" w:hAnsi="Calibri Light" w:cs="Arial"/>
          <w:sz w:val="18"/>
          <w:szCs w:val="18"/>
        </w:rPr>
        <w:t xml:space="preserve"> </w:t>
      </w:r>
      <w:r w:rsidRPr="00506F2B">
        <w:rPr>
          <w:rFonts w:ascii="Calibri Light" w:hAnsi="Calibri Light" w:cs="Arial"/>
          <w:sz w:val="18"/>
          <w:szCs w:val="18"/>
        </w:rPr>
        <w:t>____/____/_____,</w:t>
      </w:r>
      <w:r w:rsidRPr="00506F2B">
        <w:rPr>
          <w:rFonts w:ascii="Calibri Light" w:hAnsi="Calibri Light" w:cs="Arial"/>
          <w:sz w:val="18"/>
          <w:szCs w:val="18"/>
        </w:rPr>
        <w:br/>
        <w:t>residente a __________________________ (_____) in ________________________ n° ___</w:t>
      </w:r>
    </w:p>
    <w:p w:rsidR="00506F2B" w:rsidRPr="00506F2B" w:rsidRDefault="00506F2B" w:rsidP="00506F2B">
      <w:pPr>
        <w:pStyle w:val="NormaleWeb"/>
        <w:spacing w:before="120" w:beforeAutospacing="0" w:after="120" w:afterAutospacing="0"/>
        <w:ind w:left="-26"/>
        <w:jc w:val="both"/>
        <w:rPr>
          <w:rFonts w:ascii="Calibri Light" w:hAnsi="Calibri Light" w:cs="Arial"/>
          <w:sz w:val="18"/>
          <w:szCs w:val="18"/>
        </w:rPr>
      </w:pPr>
      <w:r w:rsidRPr="00506F2B">
        <w:rPr>
          <w:rFonts w:ascii="Calibri Light" w:hAnsi="Calibri Light" w:cs="Arial"/>
          <w:sz w:val="18"/>
          <w:szCs w:val="18"/>
        </w:rPr>
        <w:t xml:space="preserve">oppure: </w:t>
      </w:r>
    </w:p>
    <w:p w:rsidR="00506F2B" w:rsidRPr="00506F2B" w:rsidRDefault="00506F2B" w:rsidP="00506F2B">
      <w:pPr>
        <w:pStyle w:val="NormaleWeb"/>
        <w:spacing w:before="120" w:beforeAutospacing="0" w:after="120" w:afterAutospacing="0" w:line="360" w:lineRule="auto"/>
        <w:ind w:left="-28"/>
        <w:jc w:val="both"/>
        <w:rPr>
          <w:rFonts w:ascii="Calibri Light" w:hAnsi="Calibri Light" w:cs="Arial"/>
          <w:sz w:val="18"/>
          <w:szCs w:val="18"/>
        </w:rPr>
      </w:pPr>
      <w:r w:rsidRPr="00506F2B">
        <w:rPr>
          <w:rFonts w:ascii="Calibri Light" w:hAnsi="Calibri Light" w:cs="Arial"/>
          <w:sz w:val="18"/>
          <w:szCs w:val="18"/>
        </w:rPr>
        <w:t xml:space="preserve">rappresentante legale della ditta ___________________________________________ C.f.________________________ sede legale a ______________________________ (_____) in __________________________ n° _____ </w:t>
      </w:r>
    </w:p>
    <w:p w:rsidR="00506F2B" w:rsidRPr="00506F2B" w:rsidRDefault="00506F2B" w:rsidP="00506F2B">
      <w:pPr>
        <w:pStyle w:val="NormaleWeb"/>
        <w:spacing w:before="120" w:beforeAutospacing="0" w:after="120" w:afterAutospacing="0"/>
        <w:rPr>
          <w:rFonts w:ascii="Calibri Light" w:hAnsi="Calibri Light" w:cs="Arial"/>
          <w:sz w:val="18"/>
          <w:szCs w:val="18"/>
        </w:rPr>
      </w:pPr>
      <w:r w:rsidRPr="00506F2B">
        <w:rPr>
          <w:rFonts w:ascii="Calibri Light" w:hAnsi="Calibri Light" w:cs="Arial"/>
          <w:sz w:val="18"/>
          <w:szCs w:val="18"/>
        </w:rPr>
        <w:t>Domanda di Aiuto Misura Investimenti (Reg Ue 1308/2013 art.  50) n.______________</w:t>
      </w:r>
    </w:p>
    <w:p w:rsidR="00506F2B" w:rsidRPr="00506F2B" w:rsidRDefault="00506F2B" w:rsidP="00506F2B">
      <w:pPr>
        <w:jc w:val="both"/>
        <w:rPr>
          <w:rFonts w:ascii="Calibri Light" w:hAnsi="Calibri Light" w:cs="Calibri Light"/>
          <w:b/>
          <w:bCs/>
          <w:sz w:val="18"/>
          <w:szCs w:val="18"/>
        </w:rPr>
      </w:pPr>
      <w:r w:rsidRPr="00506F2B">
        <w:rPr>
          <w:rFonts w:ascii="Calibri Light" w:hAnsi="Calibri Light" w:cs="Calibri Light"/>
          <w:b/>
          <w:bCs/>
          <w:sz w:val="18"/>
          <w:szCs w:val="18"/>
        </w:rPr>
        <w:t xml:space="preserve">consapevole delle sanzioni penali in caso di dichiarazioni false e della conseguente decadenza dai benefici eventualmente conseguiti (ai sensi degli artt. 75 e 76 D.P.R. 445/2000) sotto la propria responsabilità </w:t>
      </w:r>
    </w:p>
    <w:p w:rsidR="00506F2B" w:rsidRPr="00506F2B" w:rsidRDefault="00506F2B" w:rsidP="00506F2B">
      <w:pPr>
        <w:jc w:val="both"/>
        <w:rPr>
          <w:rFonts w:ascii="Calibri Light" w:hAnsi="Calibri Light" w:cs="Calibri Light"/>
          <w:sz w:val="18"/>
          <w:szCs w:val="18"/>
        </w:rPr>
      </w:pPr>
    </w:p>
    <w:p w:rsidR="00506F2B" w:rsidRPr="00506F2B" w:rsidRDefault="00506F2B" w:rsidP="00506F2B">
      <w:pPr>
        <w:jc w:val="center"/>
        <w:rPr>
          <w:rFonts w:ascii="Calibri Light" w:hAnsi="Calibri Light" w:cs="Calibri Light"/>
          <w:b/>
          <w:bCs/>
          <w:sz w:val="18"/>
          <w:szCs w:val="18"/>
        </w:rPr>
      </w:pPr>
      <w:r w:rsidRPr="00506F2B">
        <w:rPr>
          <w:rFonts w:ascii="Calibri Light" w:hAnsi="Calibri Light" w:cs="Calibri Light"/>
          <w:b/>
          <w:bCs/>
          <w:sz w:val="18"/>
          <w:szCs w:val="18"/>
        </w:rPr>
        <w:t>DICHIARA</w:t>
      </w:r>
    </w:p>
    <w:p w:rsidR="00506F2B" w:rsidRPr="00506F2B" w:rsidRDefault="00506F2B" w:rsidP="00506F2B">
      <w:pPr>
        <w:jc w:val="center"/>
        <w:rPr>
          <w:rFonts w:ascii="Calibri Light" w:hAnsi="Calibri Light" w:cs="Calibri Light"/>
          <w:b/>
          <w:bCs/>
          <w:sz w:val="18"/>
          <w:szCs w:val="18"/>
        </w:rPr>
      </w:pPr>
    </w:p>
    <w:p w:rsidR="00506F2B" w:rsidRPr="00506F2B" w:rsidRDefault="00506F2B" w:rsidP="00506F2B">
      <w:pPr>
        <w:jc w:val="both"/>
        <w:rPr>
          <w:rFonts w:ascii="Calibri Light" w:hAnsi="Calibri Light" w:cs="Calibri Light"/>
          <w:bCs/>
          <w:sz w:val="18"/>
          <w:szCs w:val="18"/>
        </w:rPr>
      </w:pPr>
      <w:r w:rsidRPr="00506F2B">
        <w:rPr>
          <w:rFonts w:ascii="Calibri Light" w:hAnsi="Calibri Light" w:cs="Calibri Light"/>
          <w:bCs/>
          <w:sz w:val="18"/>
          <w:szCs w:val="18"/>
        </w:rPr>
        <w:t>che nei propri confronti non sussistono le cause di decadenza, di sospensione o di divieto di cui all’art. 67 del D.lgs 06/09/2011, n. 159.</w:t>
      </w:r>
    </w:p>
    <w:p w:rsidR="00506F2B" w:rsidRPr="00506F2B" w:rsidRDefault="00506F2B" w:rsidP="00506F2B">
      <w:pPr>
        <w:jc w:val="both"/>
        <w:rPr>
          <w:rFonts w:ascii="Calibri Light" w:hAnsi="Calibri Light" w:cs="Calibri Light"/>
          <w:bCs/>
          <w:sz w:val="18"/>
          <w:szCs w:val="18"/>
        </w:rPr>
      </w:pPr>
    </w:p>
    <w:p w:rsidR="00506F2B" w:rsidRPr="00506F2B" w:rsidRDefault="00506F2B" w:rsidP="00506F2B">
      <w:pPr>
        <w:jc w:val="both"/>
        <w:rPr>
          <w:rFonts w:ascii="Calibri Light" w:hAnsi="Calibri Light" w:cs="Calibri Light"/>
          <w:bCs/>
          <w:sz w:val="18"/>
          <w:szCs w:val="18"/>
        </w:rPr>
      </w:pPr>
      <w:r w:rsidRPr="00506F2B">
        <w:rPr>
          <w:rFonts w:ascii="Calibri Light" w:hAnsi="Calibri Light" w:cs="Calibri Light"/>
          <w:bCs/>
          <w:sz w:val="18"/>
          <w:szCs w:val="18"/>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506F2B" w:rsidRPr="00506F2B" w:rsidRDefault="00506F2B" w:rsidP="00506F2B">
      <w:pPr>
        <w:jc w:val="both"/>
        <w:rPr>
          <w:rFonts w:ascii="Calibri Light" w:hAnsi="Calibri Light" w:cs="Calibri Light"/>
          <w:sz w:val="18"/>
          <w:szCs w:val="18"/>
        </w:rPr>
      </w:pPr>
    </w:p>
    <w:p w:rsidR="00506F2B" w:rsidRDefault="00506F2B" w:rsidP="00506F2B">
      <w:pPr>
        <w:pStyle w:val="Corpotesto"/>
        <w:tabs>
          <w:tab w:val="left" w:pos="3522"/>
        </w:tabs>
        <w:ind w:left="113"/>
        <w:jc w:val="both"/>
        <w:rPr>
          <w:rFonts w:ascii="Calibri Light" w:hAnsi="Calibri Light" w:cs="Calibri Light"/>
          <w:sz w:val="18"/>
          <w:szCs w:val="18"/>
          <w:u w:val="single"/>
        </w:rPr>
      </w:pPr>
      <w:r w:rsidRPr="00273072">
        <w:rPr>
          <w:rFonts w:ascii="Calibri Light" w:hAnsi="Calibri Light" w:cs="Calibri Light"/>
          <w:sz w:val="18"/>
          <w:szCs w:val="18"/>
        </w:rPr>
        <w:t>Luogo e</w:t>
      </w:r>
      <w:r w:rsidRPr="00273072">
        <w:rPr>
          <w:rFonts w:ascii="Calibri Light" w:hAnsi="Calibri Light" w:cs="Calibri Light"/>
          <w:spacing w:val="3"/>
          <w:sz w:val="18"/>
          <w:szCs w:val="18"/>
        </w:rPr>
        <w:t xml:space="preserve"> </w:t>
      </w:r>
      <w:r w:rsidRPr="00273072">
        <w:rPr>
          <w:rFonts w:ascii="Calibri Light" w:hAnsi="Calibri Light" w:cs="Calibri Light"/>
          <w:sz w:val="18"/>
          <w:szCs w:val="18"/>
        </w:rPr>
        <w:t>data</w:t>
      </w:r>
      <w:r w:rsidRPr="00273072">
        <w:rPr>
          <w:rFonts w:ascii="Calibri Light" w:hAnsi="Calibri Light" w:cs="Calibri Light"/>
          <w:spacing w:val="-4"/>
          <w:sz w:val="18"/>
          <w:szCs w:val="18"/>
        </w:rPr>
        <w:t xml:space="preserve"> </w:t>
      </w:r>
    </w:p>
    <w:p w:rsidR="00506F2B" w:rsidRDefault="00506F2B" w:rsidP="00506F2B">
      <w:pPr>
        <w:ind w:firstLine="6096"/>
        <w:rPr>
          <w:rFonts w:ascii="Calibri Light" w:hAnsi="Calibri Light"/>
          <w:i/>
          <w:sz w:val="18"/>
          <w:szCs w:val="18"/>
        </w:rPr>
      </w:pPr>
      <w:r w:rsidRPr="00506F2B">
        <w:rPr>
          <w:rFonts w:ascii="Calibri Light" w:hAnsi="Calibri Light"/>
          <w:i/>
          <w:sz w:val="18"/>
          <w:szCs w:val="18"/>
        </w:rPr>
        <w:t xml:space="preserve">Firma </w:t>
      </w:r>
    </w:p>
    <w:p w:rsidR="00506F2B" w:rsidRDefault="00506F2B" w:rsidP="00506F2B">
      <w:pPr>
        <w:rPr>
          <w:rFonts w:ascii="Calibri Light" w:hAnsi="Calibri Light"/>
          <w:i/>
          <w:sz w:val="18"/>
          <w:szCs w:val="18"/>
        </w:rPr>
      </w:pPr>
    </w:p>
    <w:p w:rsidR="00506F2B" w:rsidRDefault="00506F2B" w:rsidP="00506F2B">
      <w:pPr>
        <w:rPr>
          <w:rFonts w:ascii="Calibri Light" w:hAnsi="Calibri Light"/>
          <w:i/>
          <w:sz w:val="18"/>
          <w:szCs w:val="18"/>
        </w:rPr>
      </w:pPr>
    </w:p>
    <w:p w:rsidR="00506F2B" w:rsidRDefault="00506F2B" w:rsidP="00506F2B">
      <w:pPr>
        <w:rPr>
          <w:rFonts w:ascii="Calibri Light" w:hAnsi="Calibri Light"/>
          <w:i/>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Default="00506F2B" w:rsidP="00506F2B">
      <w:pPr>
        <w:rPr>
          <w:rFonts w:ascii="Calibri Light" w:hAnsi="Calibri Light"/>
          <w:sz w:val="18"/>
          <w:szCs w:val="18"/>
        </w:rPr>
      </w:pPr>
    </w:p>
    <w:p w:rsidR="00506F2B" w:rsidRPr="00506F2B" w:rsidRDefault="00506F2B" w:rsidP="00506F2B">
      <w:pPr>
        <w:rPr>
          <w:rFonts w:ascii="Calibri Light" w:hAnsi="Calibri Light" w:cs="Arial"/>
          <w:sz w:val="18"/>
          <w:szCs w:val="18"/>
        </w:rPr>
      </w:pPr>
    </w:p>
    <w:p w:rsidR="00506F2B" w:rsidRPr="00506F2B" w:rsidRDefault="00506F2B" w:rsidP="00506F2B">
      <w:pPr>
        <w:jc w:val="both"/>
        <w:rPr>
          <w:rFonts w:ascii="Calibri Light" w:hAnsi="Calibri Light" w:cs="Calibri Light"/>
          <w:b/>
          <w:bCs/>
          <w:sz w:val="18"/>
          <w:szCs w:val="18"/>
        </w:rPr>
      </w:pPr>
    </w:p>
    <w:p w:rsidR="00506F2B" w:rsidRPr="00351DA2" w:rsidRDefault="00506F2B" w:rsidP="00506F2B">
      <w:pPr>
        <w:jc w:val="right"/>
        <w:rPr>
          <w:rFonts w:ascii="Calibri" w:hAnsi="Calibri" w:cs="Calibri"/>
          <w:b/>
        </w:rPr>
      </w:pPr>
      <w:r w:rsidRPr="00351DA2">
        <w:rPr>
          <w:rFonts w:ascii="Calibri" w:hAnsi="Calibri" w:cs="Calibri"/>
          <w:b/>
        </w:rPr>
        <w:t>ALLEGATO 1</w:t>
      </w:r>
      <w:r>
        <w:rPr>
          <w:rFonts w:ascii="Calibri" w:hAnsi="Calibri" w:cs="Calibri"/>
          <w:b/>
        </w:rPr>
        <w:t>6</w:t>
      </w:r>
    </w:p>
    <w:p w:rsidR="00331396" w:rsidRDefault="00331396" w:rsidP="00506F2B">
      <w:pPr>
        <w:pStyle w:val="Titolo2"/>
        <w:spacing w:before="92" w:line="237" w:lineRule="auto"/>
        <w:ind w:right="301"/>
        <w:jc w:val="center"/>
        <w:rPr>
          <w:rFonts w:ascii="Calibri Light" w:hAnsi="Calibri Light" w:cs="Calibri Light"/>
          <w:i w:val="0"/>
          <w:sz w:val="18"/>
        </w:rPr>
      </w:pPr>
    </w:p>
    <w:p w:rsidR="00331396" w:rsidRDefault="00331396" w:rsidP="00506F2B">
      <w:pPr>
        <w:pStyle w:val="Titolo2"/>
        <w:spacing w:before="92" w:line="237" w:lineRule="auto"/>
        <w:ind w:right="301"/>
        <w:jc w:val="center"/>
        <w:rPr>
          <w:rFonts w:ascii="Calibri Light" w:hAnsi="Calibri Light" w:cs="Calibri Light"/>
          <w:i w:val="0"/>
          <w:sz w:val="18"/>
        </w:rPr>
      </w:pPr>
    </w:p>
    <w:p w:rsidR="00506F2B" w:rsidRPr="00506F2B" w:rsidRDefault="00506F2B" w:rsidP="00506F2B">
      <w:pPr>
        <w:pStyle w:val="Titolo2"/>
        <w:spacing w:before="92" w:line="237" w:lineRule="auto"/>
        <w:ind w:right="301"/>
        <w:jc w:val="center"/>
        <w:rPr>
          <w:rFonts w:ascii="Calibri Light" w:hAnsi="Calibri Light" w:cs="Calibri Light"/>
          <w:i w:val="0"/>
          <w:sz w:val="18"/>
        </w:rPr>
      </w:pPr>
      <w:r w:rsidRPr="00506F2B">
        <w:rPr>
          <w:rFonts w:ascii="Calibri Light" w:hAnsi="Calibri Light" w:cs="Calibri Light"/>
          <w:i w:val="0"/>
          <w:sz w:val="18"/>
        </w:rPr>
        <w:t>DICHIARAZIONE SOSTITUTIVA DI CERTIFICAZIONE FAMILIARI CONVIVENTI</w:t>
      </w:r>
    </w:p>
    <w:p w:rsidR="00506F2B" w:rsidRPr="00506F2B" w:rsidRDefault="00506F2B" w:rsidP="00506F2B">
      <w:pPr>
        <w:pStyle w:val="Titolo2"/>
        <w:spacing w:before="92" w:line="237" w:lineRule="auto"/>
        <w:ind w:right="301"/>
        <w:jc w:val="center"/>
        <w:rPr>
          <w:rFonts w:ascii="Calibri Light" w:hAnsi="Calibri Light" w:cs="Calibri Light"/>
          <w:i w:val="0"/>
          <w:sz w:val="18"/>
        </w:rPr>
      </w:pPr>
      <w:r w:rsidRPr="00506F2B">
        <w:rPr>
          <w:rFonts w:ascii="Calibri Light" w:hAnsi="Calibri Light" w:cs="Calibri Light"/>
          <w:i w:val="0"/>
          <w:sz w:val="18"/>
        </w:rPr>
        <w:t>(D.P.R. n. 445/2000)</w:t>
      </w:r>
    </w:p>
    <w:p w:rsidR="00506F2B" w:rsidRPr="00506F2B" w:rsidRDefault="00506F2B" w:rsidP="00506F2B">
      <w:pPr>
        <w:pStyle w:val="NormaleWeb"/>
        <w:spacing w:before="120" w:beforeAutospacing="0" w:after="120" w:afterAutospacing="0" w:line="276" w:lineRule="auto"/>
        <w:ind w:left="-28"/>
        <w:jc w:val="both"/>
        <w:rPr>
          <w:rFonts w:ascii="Calibri Light" w:hAnsi="Calibri Light" w:cs="Arial"/>
          <w:sz w:val="18"/>
          <w:szCs w:val="18"/>
        </w:rPr>
      </w:pPr>
      <w:r w:rsidRPr="00506F2B">
        <w:rPr>
          <w:rFonts w:ascii="Calibri Light" w:hAnsi="Calibri Light" w:cs="Arial"/>
          <w:sz w:val="18"/>
          <w:szCs w:val="18"/>
        </w:rPr>
        <w:t>Il/la</w:t>
      </w:r>
      <w:r>
        <w:rPr>
          <w:rFonts w:ascii="Calibri Light" w:hAnsi="Calibri Light" w:cs="Arial"/>
          <w:sz w:val="18"/>
          <w:szCs w:val="18"/>
        </w:rPr>
        <w:t xml:space="preserve"> </w:t>
      </w:r>
      <w:r w:rsidRPr="00506F2B">
        <w:rPr>
          <w:rFonts w:ascii="Calibri Light" w:hAnsi="Calibri Light" w:cs="Arial"/>
          <w:sz w:val="18"/>
          <w:szCs w:val="18"/>
        </w:rPr>
        <w:t>Sottoscritto</w:t>
      </w:r>
      <w:r>
        <w:rPr>
          <w:rFonts w:ascii="Calibri Light" w:hAnsi="Calibri Light" w:cs="Arial"/>
          <w:sz w:val="18"/>
          <w:szCs w:val="18"/>
        </w:rPr>
        <w:t xml:space="preserve">/o ________________________ </w:t>
      </w:r>
      <w:r w:rsidRPr="00506F2B">
        <w:rPr>
          <w:rFonts w:ascii="Calibri Light" w:hAnsi="Calibri Light" w:cs="Arial"/>
          <w:sz w:val="18"/>
          <w:szCs w:val="18"/>
        </w:rPr>
        <w:t>c.f.</w:t>
      </w:r>
      <w:r>
        <w:rPr>
          <w:rFonts w:ascii="Calibri Light" w:hAnsi="Calibri Light" w:cs="Arial"/>
          <w:sz w:val="18"/>
          <w:szCs w:val="18"/>
        </w:rPr>
        <w:t xml:space="preserve"> </w:t>
      </w:r>
      <w:r w:rsidRPr="00506F2B">
        <w:rPr>
          <w:rFonts w:ascii="Calibri Light" w:hAnsi="Calibri Light" w:cs="Arial"/>
          <w:sz w:val="18"/>
          <w:szCs w:val="18"/>
        </w:rPr>
        <w:t>____________</w:t>
      </w:r>
      <w:r w:rsidRPr="00506F2B">
        <w:rPr>
          <w:rFonts w:ascii="Calibri Light" w:hAnsi="Calibri Light" w:cs="Arial"/>
          <w:b/>
          <w:bCs/>
          <w:sz w:val="18"/>
          <w:szCs w:val="18"/>
        </w:rPr>
        <w:br/>
      </w:r>
      <w:r w:rsidRPr="00506F2B">
        <w:rPr>
          <w:rFonts w:ascii="Calibri Light" w:hAnsi="Calibri Light" w:cs="Arial"/>
          <w:sz w:val="18"/>
          <w:szCs w:val="18"/>
        </w:rPr>
        <w:t>nato a ___________________</w:t>
      </w:r>
      <w:r>
        <w:rPr>
          <w:rFonts w:ascii="Calibri Light" w:hAnsi="Calibri Light" w:cs="Arial"/>
          <w:sz w:val="18"/>
          <w:szCs w:val="18"/>
        </w:rPr>
        <w:t xml:space="preserve"> (_____) </w:t>
      </w:r>
      <w:r w:rsidRPr="00506F2B">
        <w:rPr>
          <w:rFonts w:ascii="Calibri Light" w:hAnsi="Calibri Light" w:cs="Arial"/>
          <w:sz w:val="18"/>
          <w:szCs w:val="18"/>
        </w:rPr>
        <w:t>il</w:t>
      </w:r>
      <w:r>
        <w:rPr>
          <w:rFonts w:ascii="Calibri Light" w:hAnsi="Calibri Light" w:cs="Arial"/>
          <w:sz w:val="18"/>
          <w:szCs w:val="18"/>
        </w:rPr>
        <w:t xml:space="preserve"> </w:t>
      </w:r>
      <w:r w:rsidRPr="00506F2B">
        <w:rPr>
          <w:rFonts w:ascii="Calibri Light" w:hAnsi="Calibri Light" w:cs="Arial"/>
          <w:sz w:val="18"/>
          <w:szCs w:val="18"/>
        </w:rPr>
        <w:t>____/____/_____,</w:t>
      </w:r>
      <w:r w:rsidRPr="00506F2B">
        <w:rPr>
          <w:rFonts w:ascii="Calibri Light" w:hAnsi="Calibri Light" w:cs="Arial"/>
          <w:sz w:val="18"/>
          <w:szCs w:val="18"/>
        </w:rPr>
        <w:br/>
        <w:t>residente a __________________________ (_____) in ________________________ n° ___</w:t>
      </w:r>
    </w:p>
    <w:p w:rsidR="00506F2B" w:rsidRDefault="00506F2B" w:rsidP="00506F2B">
      <w:pPr>
        <w:pStyle w:val="NormaleWeb"/>
        <w:spacing w:before="0" w:beforeAutospacing="0" w:after="0" w:afterAutospacing="0"/>
        <w:ind w:left="-28"/>
        <w:jc w:val="both"/>
        <w:rPr>
          <w:rFonts w:ascii="Calibri Light" w:hAnsi="Calibri Light" w:cs="Arial"/>
          <w:sz w:val="18"/>
          <w:szCs w:val="18"/>
        </w:rPr>
      </w:pPr>
      <w:r w:rsidRPr="00506F2B">
        <w:rPr>
          <w:rFonts w:ascii="Calibri Light" w:hAnsi="Calibri Light" w:cs="Arial"/>
          <w:sz w:val="18"/>
          <w:szCs w:val="18"/>
        </w:rPr>
        <w:t xml:space="preserve">in qualità di </w:t>
      </w:r>
      <w:r>
        <w:rPr>
          <w:rFonts w:ascii="Calibri Light" w:hAnsi="Calibri Light" w:cs="Arial"/>
          <w:sz w:val="18"/>
          <w:szCs w:val="18"/>
        </w:rPr>
        <w:t>__________________________</w:t>
      </w:r>
    </w:p>
    <w:p w:rsidR="00506F2B" w:rsidRDefault="00506F2B" w:rsidP="00506F2B">
      <w:pPr>
        <w:pStyle w:val="NormaleWeb"/>
        <w:spacing w:before="0" w:beforeAutospacing="0" w:after="0" w:afterAutospacing="0"/>
        <w:ind w:left="-28"/>
        <w:jc w:val="both"/>
        <w:rPr>
          <w:rFonts w:ascii="Calibri Light" w:hAnsi="Calibri Light" w:cs="Arial"/>
          <w:sz w:val="18"/>
          <w:szCs w:val="18"/>
        </w:rPr>
      </w:pPr>
      <w:r w:rsidRPr="00506F2B">
        <w:rPr>
          <w:rFonts w:ascii="Calibri Light" w:hAnsi="Calibri Light" w:cs="Arial"/>
          <w:sz w:val="18"/>
          <w:szCs w:val="18"/>
        </w:rPr>
        <w:t xml:space="preserve">della società  </w:t>
      </w:r>
      <w:r>
        <w:rPr>
          <w:rFonts w:ascii="Calibri Light" w:hAnsi="Calibri Light" w:cs="Arial"/>
          <w:sz w:val="18"/>
          <w:szCs w:val="18"/>
        </w:rPr>
        <w:t>_________________________</w:t>
      </w:r>
    </w:p>
    <w:p w:rsidR="00506F2B" w:rsidRDefault="00506F2B" w:rsidP="00506F2B">
      <w:pPr>
        <w:pStyle w:val="NormaleWeb"/>
        <w:spacing w:before="0" w:beforeAutospacing="0" w:after="0" w:afterAutospacing="0"/>
        <w:ind w:left="-28"/>
        <w:jc w:val="both"/>
        <w:rPr>
          <w:rFonts w:ascii="Calibri Light" w:hAnsi="Calibri Light" w:cs="Arial"/>
          <w:sz w:val="18"/>
          <w:szCs w:val="18"/>
        </w:rPr>
      </w:pPr>
      <w:r w:rsidRPr="00506F2B">
        <w:rPr>
          <w:rFonts w:ascii="Calibri Light" w:hAnsi="Calibri Light" w:cs="Arial"/>
          <w:sz w:val="18"/>
          <w:szCs w:val="18"/>
        </w:rPr>
        <w:t>indirizzo PEC</w:t>
      </w:r>
      <w:r>
        <w:rPr>
          <w:rFonts w:ascii="Calibri Light" w:hAnsi="Calibri Light" w:cs="Arial"/>
          <w:sz w:val="18"/>
          <w:szCs w:val="18"/>
        </w:rPr>
        <w:t>__________________________</w:t>
      </w:r>
      <w:r w:rsidRPr="00506F2B">
        <w:rPr>
          <w:rFonts w:ascii="Calibri Light" w:hAnsi="Calibri Light" w:cs="Arial"/>
          <w:sz w:val="18"/>
          <w:szCs w:val="18"/>
        </w:rPr>
        <w:tab/>
      </w:r>
    </w:p>
    <w:p w:rsidR="00506F2B" w:rsidRDefault="00506F2B" w:rsidP="00506F2B">
      <w:pPr>
        <w:pStyle w:val="NormaleWeb"/>
        <w:spacing w:before="0" w:beforeAutospacing="0" w:after="0" w:afterAutospacing="0"/>
        <w:ind w:left="-28"/>
        <w:jc w:val="both"/>
        <w:rPr>
          <w:rFonts w:ascii="Calibri Light" w:hAnsi="Calibri Light" w:cs="Arial"/>
          <w:sz w:val="18"/>
          <w:szCs w:val="18"/>
        </w:rPr>
      </w:pPr>
    </w:p>
    <w:p w:rsidR="00506F2B" w:rsidRPr="00506F2B" w:rsidRDefault="00506F2B" w:rsidP="00506F2B">
      <w:pPr>
        <w:pStyle w:val="NormaleWeb"/>
        <w:spacing w:before="0" w:beforeAutospacing="0" w:after="0" w:afterAutospacing="0"/>
        <w:ind w:left="-28"/>
        <w:jc w:val="both"/>
        <w:rPr>
          <w:rFonts w:ascii="Calibri Light" w:hAnsi="Calibri Light" w:cs="Arial"/>
          <w:sz w:val="18"/>
          <w:szCs w:val="18"/>
        </w:rPr>
      </w:pPr>
      <w:r w:rsidRPr="00506F2B">
        <w:rPr>
          <w:rFonts w:ascii="Calibri Light" w:hAnsi="Calibri Light" w:cs="Calibri Light"/>
          <w:sz w:val="18"/>
        </w:rPr>
        <w:t xml:space="preserve">consapevole delle sanzioni penali </w:t>
      </w:r>
      <w:r w:rsidRPr="00506F2B">
        <w:rPr>
          <w:rFonts w:ascii="Calibri Light" w:hAnsi="Calibri Light" w:cs="Calibri Light"/>
          <w:spacing w:val="-3"/>
          <w:sz w:val="18"/>
        </w:rPr>
        <w:t xml:space="preserve">in </w:t>
      </w:r>
      <w:r w:rsidRPr="00506F2B">
        <w:rPr>
          <w:rFonts w:ascii="Calibri Light" w:hAnsi="Calibri Light" w:cs="Calibri Light"/>
          <w:sz w:val="18"/>
        </w:rPr>
        <w:t xml:space="preserve">caso di dichiarazioni false e della conseguente decadenza </w:t>
      </w:r>
      <w:r w:rsidRPr="00506F2B">
        <w:rPr>
          <w:rFonts w:ascii="Calibri Light" w:hAnsi="Calibri Light" w:cs="Calibri Light"/>
          <w:spacing w:val="2"/>
          <w:sz w:val="18"/>
        </w:rPr>
        <w:t xml:space="preserve">dai </w:t>
      </w:r>
      <w:r w:rsidRPr="00506F2B">
        <w:rPr>
          <w:rFonts w:ascii="Calibri Light" w:hAnsi="Calibri Light" w:cs="Calibri Light"/>
          <w:sz w:val="18"/>
        </w:rPr>
        <w:t xml:space="preserve">benefici eventualmente conseguiti (ai sensi degli artt. 75 e 76 D.P.R. 445/2000) sotto </w:t>
      </w:r>
      <w:r w:rsidRPr="00506F2B">
        <w:rPr>
          <w:rFonts w:ascii="Calibri Light" w:hAnsi="Calibri Light" w:cs="Calibri Light"/>
          <w:spacing w:val="-3"/>
          <w:sz w:val="18"/>
        </w:rPr>
        <w:t xml:space="preserve">la </w:t>
      </w:r>
      <w:r w:rsidRPr="00506F2B">
        <w:rPr>
          <w:rFonts w:ascii="Calibri Light" w:hAnsi="Calibri Light" w:cs="Calibri Light"/>
          <w:sz w:val="18"/>
        </w:rPr>
        <w:t>propria responsabilità</w:t>
      </w:r>
    </w:p>
    <w:p w:rsidR="00506F2B" w:rsidRPr="00506F2B" w:rsidRDefault="00506F2B" w:rsidP="00506F2B">
      <w:pPr>
        <w:pStyle w:val="Titolo2"/>
        <w:spacing w:before="92" w:line="237" w:lineRule="auto"/>
        <w:ind w:right="301"/>
        <w:jc w:val="center"/>
        <w:rPr>
          <w:rFonts w:ascii="Calibri Light" w:hAnsi="Calibri Light" w:cs="Calibri Light"/>
          <w:i w:val="0"/>
          <w:sz w:val="18"/>
        </w:rPr>
      </w:pPr>
      <w:r w:rsidRPr="00506F2B">
        <w:rPr>
          <w:rFonts w:ascii="Calibri Light" w:hAnsi="Calibri Light" w:cs="Calibri Light"/>
          <w:i w:val="0"/>
          <w:sz w:val="18"/>
        </w:rPr>
        <w:t>DICHIARA</w:t>
      </w:r>
    </w:p>
    <w:p w:rsidR="00506F2B" w:rsidRPr="00385048" w:rsidRDefault="00506F2B" w:rsidP="00506F2B">
      <w:pPr>
        <w:pStyle w:val="Corpotesto"/>
        <w:spacing w:before="7"/>
        <w:rPr>
          <w:rFonts w:ascii="Calibri Light" w:hAnsi="Calibri Light" w:cs="Calibri Light"/>
          <w:b/>
        </w:rPr>
      </w:pPr>
    </w:p>
    <w:p w:rsidR="00506F2B" w:rsidRPr="00506F2B" w:rsidRDefault="00506F2B" w:rsidP="00506F2B">
      <w:pPr>
        <w:pStyle w:val="NormaleWeb"/>
        <w:spacing w:before="0" w:beforeAutospacing="0" w:after="0" w:afterAutospacing="0"/>
        <w:ind w:left="-28"/>
        <w:jc w:val="both"/>
        <w:rPr>
          <w:rFonts w:ascii="Calibri Light" w:hAnsi="Calibri Light" w:cs="Calibri Light"/>
          <w:sz w:val="18"/>
        </w:rPr>
      </w:pPr>
      <w:r w:rsidRPr="00506F2B">
        <w:rPr>
          <w:rFonts w:ascii="Calibri Light" w:hAnsi="Calibri Light" w:cs="Calibri Light"/>
          <w:sz w:val="18"/>
        </w:rPr>
        <w:t>ai sensi del d.lgs n. 159/2011 di avere i seguenti familiari conviventi di maggiore età:</w:t>
      </w:r>
    </w:p>
    <w:p w:rsidR="00506F2B" w:rsidRDefault="00506F2B" w:rsidP="00506F2B">
      <w:pPr>
        <w:pStyle w:val="NormaleWeb"/>
        <w:spacing w:before="0" w:beforeAutospacing="0" w:after="0" w:afterAutospacing="0"/>
        <w:ind w:left="-28"/>
        <w:jc w:val="both"/>
        <w:rPr>
          <w:rFonts w:ascii="Calibri Light" w:hAnsi="Calibri Light" w:cs="Arial"/>
          <w:sz w:val="18"/>
          <w:szCs w:val="18"/>
        </w:rPr>
      </w:pPr>
    </w:p>
    <w:p w:rsidR="00506F2B" w:rsidRDefault="00506F2B">
      <w:r>
        <w:rPr>
          <w:rFonts w:ascii="Times New Roman" w:eastAsia="Times New Roman" w:hAnsi="Times New Roman"/>
          <w:lang w:eastAsia="it-IT"/>
        </w:rPr>
        <w:t>________________________________________________________________________________________________________________________________________________________________________________________________________________________________________________________</w:t>
      </w:r>
    </w:p>
    <w:p w:rsidR="00506F2B" w:rsidRDefault="00506F2B">
      <w:pPr>
        <w:rPr>
          <w:rFonts w:ascii="Times New Roman" w:eastAsia="Times New Roman" w:hAnsi="Times New Roman"/>
          <w:lang w:eastAsia="it-IT"/>
        </w:rPr>
      </w:pPr>
    </w:p>
    <w:p w:rsidR="00506F2B" w:rsidRPr="00506F2B" w:rsidRDefault="00506F2B" w:rsidP="00506F2B">
      <w:pPr>
        <w:pStyle w:val="NormaleWeb"/>
        <w:spacing w:before="0" w:beforeAutospacing="0" w:after="0" w:afterAutospacing="0"/>
        <w:ind w:left="-28"/>
        <w:jc w:val="both"/>
        <w:rPr>
          <w:rFonts w:ascii="Calibri Light" w:hAnsi="Calibri Light" w:cs="Calibri Light"/>
          <w:b/>
          <w:sz w:val="18"/>
        </w:rPr>
      </w:pPr>
      <w:r w:rsidRPr="00506F2B">
        <w:rPr>
          <w:rFonts w:ascii="Calibri Light" w:hAnsi="Calibri Light" w:cs="Calibri Light"/>
          <w:b/>
          <w:sz w:val="18"/>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506F2B" w:rsidRDefault="00506F2B">
      <w:pPr>
        <w:rPr>
          <w:rFonts w:ascii="Times New Roman" w:eastAsia="Times New Roman" w:hAnsi="Times New Roman"/>
          <w:lang w:eastAsia="it-IT"/>
        </w:rPr>
      </w:pPr>
    </w:p>
    <w:p w:rsidR="00506F2B" w:rsidRDefault="00506F2B" w:rsidP="00506F2B">
      <w:pPr>
        <w:pStyle w:val="Corpotesto"/>
        <w:tabs>
          <w:tab w:val="left" w:pos="3522"/>
        </w:tabs>
        <w:ind w:left="113"/>
        <w:jc w:val="both"/>
        <w:rPr>
          <w:rFonts w:ascii="Calibri Light" w:hAnsi="Calibri Light" w:cs="Calibri Light"/>
          <w:sz w:val="18"/>
          <w:szCs w:val="18"/>
          <w:u w:val="single"/>
        </w:rPr>
      </w:pPr>
      <w:r w:rsidRPr="00273072">
        <w:rPr>
          <w:rFonts w:ascii="Calibri Light" w:hAnsi="Calibri Light" w:cs="Calibri Light"/>
          <w:sz w:val="18"/>
          <w:szCs w:val="18"/>
        </w:rPr>
        <w:t>Luogo e</w:t>
      </w:r>
      <w:r w:rsidRPr="00273072">
        <w:rPr>
          <w:rFonts w:ascii="Calibri Light" w:hAnsi="Calibri Light" w:cs="Calibri Light"/>
          <w:spacing w:val="3"/>
          <w:sz w:val="18"/>
          <w:szCs w:val="18"/>
        </w:rPr>
        <w:t xml:space="preserve"> </w:t>
      </w:r>
      <w:r w:rsidRPr="00273072">
        <w:rPr>
          <w:rFonts w:ascii="Calibri Light" w:hAnsi="Calibri Light" w:cs="Calibri Light"/>
          <w:sz w:val="18"/>
          <w:szCs w:val="18"/>
        </w:rPr>
        <w:t>data</w:t>
      </w:r>
      <w:r w:rsidRPr="00273072">
        <w:rPr>
          <w:rFonts w:ascii="Calibri Light" w:hAnsi="Calibri Light" w:cs="Calibri Light"/>
          <w:spacing w:val="-4"/>
          <w:sz w:val="18"/>
          <w:szCs w:val="18"/>
        </w:rPr>
        <w:t xml:space="preserve"> </w:t>
      </w:r>
    </w:p>
    <w:p w:rsidR="00506F2B" w:rsidRDefault="00506F2B" w:rsidP="00506F2B">
      <w:pPr>
        <w:ind w:firstLine="6096"/>
        <w:rPr>
          <w:rFonts w:ascii="Calibri Light" w:hAnsi="Calibri Light"/>
          <w:i/>
          <w:sz w:val="18"/>
          <w:szCs w:val="18"/>
        </w:rPr>
      </w:pPr>
      <w:r w:rsidRPr="00506F2B">
        <w:rPr>
          <w:rFonts w:ascii="Calibri Light" w:hAnsi="Calibri Light"/>
          <w:i/>
          <w:sz w:val="18"/>
          <w:szCs w:val="18"/>
        </w:rPr>
        <w:t xml:space="preserve">Firma </w:t>
      </w:r>
    </w:p>
    <w:p w:rsidR="00506F2B" w:rsidRPr="00506F2B" w:rsidRDefault="00506F2B" w:rsidP="00506F2B">
      <w:pPr>
        <w:pStyle w:val="NormaleWeb"/>
        <w:spacing w:before="0" w:beforeAutospacing="0" w:after="0" w:afterAutospacing="0"/>
        <w:ind w:left="-28"/>
        <w:jc w:val="both"/>
        <w:rPr>
          <w:rFonts w:ascii="Calibri Light" w:hAnsi="Calibri Light" w:cs="Arial"/>
          <w:sz w:val="18"/>
          <w:szCs w:val="18"/>
        </w:rPr>
      </w:pPr>
    </w:p>
    <w:sectPr w:rsidR="00506F2B" w:rsidRPr="00506F2B" w:rsidSect="00BE2E3C">
      <w:headerReference w:type="default" r:id="rId10"/>
      <w:footerReference w:type="default" r:id="rId11"/>
      <w:pgSz w:w="11906" w:h="16838"/>
      <w:pgMar w:top="1547" w:right="2125" w:bottom="567" w:left="2268" w:header="709" w:footer="3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CA" w:rsidRDefault="00D25FCA" w:rsidP="005E53AB">
      <w:r>
        <w:separator/>
      </w:r>
    </w:p>
  </w:endnote>
  <w:endnote w:type="continuationSeparator" w:id="0">
    <w:p w:rsidR="00D25FCA" w:rsidRDefault="00D25FCA" w:rsidP="005E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C1" w:rsidRPr="002549ED" w:rsidRDefault="00CC38C1" w:rsidP="00F63EF4">
    <w:pPr>
      <w:pStyle w:val="Pidipagina"/>
      <w:ind w:right="-709"/>
      <w:jc w:val="right"/>
      <w:rPr>
        <w:rFonts w:ascii="Calibri" w:hAnsi="Calibri" w:cs="Calibri"/>
        <w:sz w:val="18"/>
        <w:szCs w:val="18"/>
      </w:rPr>
    </w:pPr>
    <w:r w:rsidRPr="002549ED">
      <w:rPr>
        <w:rFonts w:ascii="Calibri" w:hAnsi="Calibri" w:cs="Calibri"/>
        <w:sz w:val="18"/>
        <w:szCs w:val="18"/>
      </w:rPr>
      <w:t xml:space="preserve">Pag. </w:t>
    </w:r>
    <w:r w:rsidRPr="002549ED">
      <w:rPr>
        <w:rFonts w:ascii="Calibri" w:hAnsi="Calibri" w:cs="Calibri"/>
        <w:b/>
        <w:bCs/>
        <w:sz w:val="18"/>
        <w:szCs w:val="18"/>
      </w:rPr>
      <w:fldChar w:fldCharType="begin"/>
    </w:r>
    <w:r w:rsidRPr="002549ED">
      <w:rPr>
        <w:rFonts w:ascii="Calibri" w:hAnsi="Calibri" w:cs="Calibri"/>
        <w:b/>
        <w:bCs/>
        <w:sz w:val="18"/>
        <w:szCs w:val="18"/>
      </w:rPr>
      <w:instrText>PAGE</w:instrText>
    </w:r>
    <w:r w:rsidRPr="002549ED">
      <w:rPr>
        <w:rFonts w:ascii="Calibri" w:hAnsi="Calibri" w:cs="Calibri"/>
        <w:b/>
        <w:bCs/>
        <w:sz w:val="18"/>
        <w:szCs w:val="18"/>
      </w:rPr>
      <w:fldChar w:fldCharType="separate"/>
    </w:r>
    <w:r w:rsidR="000E24FC">
      <w:rPr>
        <w:rFonts w:ascii="Calibri" w:hAnsi="Calibri" w:cs="Calibri"/>
        <w:b/>
        <w:bCs/>
        <w:noProof/>
        <w:sz w:val="18"/>
        <w:szCs w:val="18"/>
      </w:rPr>
      <w:t>1</w:t>
    </w:r>
    <w:r w:rsidRPr="002549ED">
      <w:rPr>
        <w:rFonts w:ascii="Calibri" w:hAnsi="Calibri" w:cs="Calibri"/>
        <w:b/>
        <w:bCs/>
        <w:sz w:val="18"/>
        <w:szCs w:val="18"/>
      </w:rPr>
      <w:fldChar w:fldCharType="end"/>
    </w:r>
    <w:r w:rsidRPr="002549ED">
      <w:rPr>
        <w:rFonts w:ascii="Calibri" w:hAnsi="Calibri" w:cs="Calibri"/>
        <w:sz w:val="18"/>
        <w:szCs w:val="18"/>
      </w:rPr>
      <w:t xml:space="preserve"> a </w:t>
    </w:r>
    <w:r w:rsidRPr="002549ED">
      <w:rPr>
        <w:rFonts w:ascii="Calibri" w:hAnsi="Calibri" w:cs="Calibri"/>
        <w:b/>
        <w:bCs/>
        <w:sz w:val="18"/>
        <w:szCs w:val="18"/>
      </w:rPr>
      <w:fldChar w:fldCharType="begin"/>
    </w:r>
    <w:r w:rsidRPr="002549ED">
      <w:rPr>
        <w:rFonts w:ascii="Calibri" w:hAnsi="Calibri" w:cs="Calibri"/>
        <w:b/>
        <w:bCs/>
        <w:sz w:val="18"/>
        <w:szCs w:val="18"/>
      </w:rPr>
      <w:instrText>NUMPAGES</w:instrText>
    </w:r>
    <w:r w:rsidRPr="002549ED">
      <w:rPr>
        <w:rFonts w:ascii="Calibri" w:hAnsi="Calibri" w:cs="Calibri"/>
        <w:b/>
        <w:bCs/>
        <w:sz w:val="18"/>
        <w:szCs w:val="18"/>
      </w:rPr>
      <w:fldChar w:fldCharType="separate"/>
    </w:r>
    <w:r w:rsidR="000E24FC">
      <w:rPr>
        <w:rFonts w:ascii="Calibri" w:hAnsi="Calibri" w:cs="Calibri"/>
        <w:b/>
        <w:bCs/>
        <w:noProof/>
        <w:sz w:val="18"/>
        <w:szCs w:val="18"/>
      </w:rPr>
      <w:t>22</w:t>
    </w:r>
    <w:r w:rsidRPr="002549ED">
      <w:rPr>
        <w:rFonts w:ascii="Calibri" w:hAnsi="Calibri" w:cs="Calibri"/>
        <w:b/>
        <w:bCs/>
        <w:sz w:val="18"/>
        <w:szCs w:val="18"/>
      </w:rPr>
      <w:fldChar w:fldCharType="end"/>
    </w:r>
  </w:p>
  <w:p w:rsidR="00CC38C1" w:rsidRDefault="00CC38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CA" w:rsidRDefault="00D25FCA" w:rsidP="005E53AB">
      <w:r>
        <w:separator/>
      </w:r>
    </w:p>
  </w:footnote>
  <w:footnote w:type="continuationSeparator" w:id="0">
    <w:p w:rsidR="00D25FCA" w:rsidRDefault="00D25FCA" w:rsidP="005E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C1" w:rsidRPr="009C79D0" w:rsidRDefault="00CC38C1" w:rsidP="00F63EF4">
    <w:pPr>
      <w:spacing w:line="216" w:lineRule="auto"/>
      <w:ind w:left="3261" w:right="-142"/>
      <w:rPr>
        <w:rFonts w:ascii="Calibri" w:hAnsi="Calibri"/>
        <w:b/>
        <w:sz w:val="16"/>
        <w:szCs w:val="16"/>
      </w:rPr>
    </w:pPr>
    <w:r>
      <w:rPr>
        <w:noProof/>
        <w:sz w:val="16"/>
        <w:szCs w:val="16"/>
        <w:lang w:eastAsia="it-IT"/>
      </w:rPr>
      <w:drawing>
        <wp:anchor distT="0" distB="0" distL="114300" distR="114300" simplePos="0" relativeHeight="251657728" behindDoc="0" locked="0" layoutInCell="1" allowOverlap="1" wp14:anchorId="338106ED" wp14:editId="77F387D0">
          <wp:simplePos x="0" y="0"/>
          <wp:positionH relativeFrom="column">
            <wp:posOffset>-1440180</wp:posOffset>
          </wp:positionH>
          <wp:positionV relativeFrom="paragraph">
            <wp:posOffset>-630555</wp:posOffset>
          </wp:positionV>
          <wp:extent cx="2184400" cy="1060450"/>
          <wp:effectExtent l="19050" t="0" r="635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184400" cy="1060450"/>
                  </a:xfrm>
                  <a:prstGeom prst="rect">
                    <a:avLst/>
                  </a:prstGeom>
                  <a:noFill/>
                  <a:ln w="9525">
                    <a:noFill/>
                    <a:miter lim="800000"/>
                    <a:headEnd/>
                    <a:tailEnd/>
                  </a:ln>
                </pic:spPr>
              </pic:pic>
            </a:graphicData>
          </a:graphic>
        </wp:anchor>
      </w:drawing>
    </w:r>
    <w:r w:rsidRPr="009C79D0">
      <w:rPr>
        <w:rFonts w:ascii="Calibri" w:hAnsi="Calibri"/>
        <w:b/>
        <w:sz w:val="16"/>
        <w:szCs w:val="16"/>
      </w:rPr>
      <w:t>DIPARTIMENTO AGRICOLTURA, SVILUPPO RURALE ED AMBIENTALE</w:t>
    </w:r>
  </w:p>
  <w:p w:rsidR="00CC38C1" w:rsidRPr="009C79D0" w:rsidRDefault="00CC38C1" w:rsidP="00F63EF4">
    <w:pPr>
      <w:spacing w:line="216" w:lineRule="auto"/>
      <w:ind w:left="3261"/>
      <w:rPr>
        <w:rFonts w:ascii="Calibri" w:hAnsi="Calibri"/>
        <w:b/>
        <w:sz w:val="16"/>
        <w:szCs w:val="16"/>
      </w:rPr>
    </w:pPr>
    <w:r w:rsidRPr="009C79D0">
      <w:rPr>
        <w:rFonts w:ascii="Calibri" w:hAnsi="Calibri"/>
        <w:b/>
        <w:sz w:val="16"/>
        <w:szCs w:val="16"/>
      </w:rPr>
      <w:t>SEZIONE COMPETITIVITA' DELLE FILIERE AGROALIMENTARI</w:t>
    </w:r>
  </w:p>
  <w:p w:rsidR="00CC38C1" w:rsidRPr="006C16BC" w:rsidRDefault="00CC38C1" w:rsidP="006C16BC">
    <w:pPr>
      <w:spacing w:line="216" w:lineRule="auto"/>
      <w:ind w:left="3261"/>
      <w:rPr>
        <w:rFonts w:ascii="Calibri" w:hAnsi="Calibri"/>
        <w:b/>
        <w:color w:val="004C51"/>
        <w:sz w:val="21"/>
      </w:rPr>
    </w:pPr>
    <w:r w:rsidRPr="006C16BC">
      <w:rPr>
        <w:rFonts w:ascii="Calibri" w:hAnsi="Calibri" w:cs="Calibri"/>
        <w:b/>
        <w:sz w:val="18"/>
        <w:szCs w:val="18"/>
      </w:rPr>
      <w:t>Servizio Filiere Agricole Sostenibili e Multifunzionalità</w:t>
    </w:r>
  </w:p>
  <w:p w:rsidR="00CC38C1" w:rsidRPr="00855C64" w:rsidRDefault="00CC38C1" w:rsidP="00F63EF4">
    <w:pPr>
      <w:spacing w:line="216" w:lineRule="auto"/>
      <w:ind w:left="3402"/>
      <w:jc w:val="center"/>
      <w:rPr>
        <w:rFonts w:ascii="Calibri" w:hAnsi="Calibri"/>
        <w:b/>
        <w:color w:val="008000"/>
        <w:sz w:val="10"/>
      </w:rPr>
    </w:pPr>
  </w:p>
  <w:p w:rsidR="00CC38C1" w:rsidRPr="00051925" w:rsidRDefault="00CC38C1" w:rsidP="00F63EF4">
    <w:pPr>
      <w:spacing w:line="220" w:lineRule="exact"/>
      <w:ind w:left="3402"/>
      <w:rPr>
        <w:rFonts w:ascii="Calibri" w:hAnsi="Calibri"/>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CE1A88"/>
    <w:lvl w:ilvl="0">
      <w:numFmt w:val="bullet"/>
      <w:lvlText w:val="*"/>
      <w:lvlJc w:val="left"/>
    </w:lvl>
  </w:abstractNum>
  <w:abstractNum w:abstractNumId="1" w15:restartNumberingAfterBreak="0">
    <w:nsid w:val="0000000C"/>
    <w:multiLevelType w:val="multilevel"/>
    <w:tmpl w:val="0000000C"/>
    <w:name w:val="WW8Num12"/>
    <w:lvl w:ilvl="0">
      <w:start w:val="1"/>
      <w:numFmt w:val="decimal"/>
      <w:lvlText w:val="%1."/>
      <w:lvlJc w:val="left"/>
      <w:pPr>
        <w:tabs>
          <w:tab w:val="num" w:pos="3480"/>
        </w:tabs>
        <w:ind w:left="3480" w:hanging="360"/>
      </w:pPr>
    </w:lvl>
    <w:lvl w:ilvl="1">
      <w:start w:val="1"/>
      <w:numFmt w:val="lowerLetter"/>
      <w:lvlText w:val="%2."/>
      <w:lvlJc w:val="left"/>
      <w:pPr>
        <w:tabs>
          <w:tab w:val="num" w:pos="1211"/>
        </w:tabs>
        <w:ind w:left="1211" w:hanging="360"/>
      </w:p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13"/>
    <w:multiLevelType w:val="singleLevel"/>
    <w:tmpl w:val="00000013"/>
    <w:lvl w:ilvl="0">
      <w:start w:val="1"/>
      <w:numFmt w:val="lowerLetter"/>
      <w:lvlText w:val="%1)"/>
      <w:lvlJc w:val="left"/>
      <w:pPr>
        <w:tabs>
          <w:tab w:val="num" w:pos="1429"/>
        </w:tabs>
        <w:ind w:left="1429" w:hanging="360"/>
      </w:pPr>
    </w:lvl>
  </w:abstractNum>
  <w:abstractNum w:abstractNumId="3" w15:restartNumberingAfterBreak="0">
    <w:nsid w:val="00000016"/>
    <w:multiLevelType w:val="multilevel"/>
    <w:tmpl w:val="00000016"/>
    <w:lvl w:ilvl="0">
      <w:start w:val="1"/>
      <w:numFmt w:val="decimal"/>
      <w:lvlText w:val="%1."/>
      <w:lvlJc w:val="left"/>
      <w:pPr>
        <w:tabs>
          <w:tab w:val="num" w:pos="1129"/>
        </w:tabs>
        <w:ind w:left="1129" w:hanging="360"/>
      </w:pPr>
    </w:lvl>
    <w:lvl w:ilvl="1">
      <w:start w:val="1"/>
      <w:numFmt w:val="bullet"/>
      <w:lvlText w:val="●"/>
      <w:lvlJc w:val="left"/>
      <w:pPr>
        <w:tabs>
          <w:tab w:val="num" w:pos="1849"/>
        </w:tabs>
        <w:ind w:left="1849" w:hanging="360"/>
      </w:pPr>
      <w:rPr>
        <w:rFonts w:ascii="Comic Sans MS" w:hAnsi="Comic Sans MS" w:cs="Arial"/>
      </w:rPr>
    </w:lvl>
    <w:lvl w:ilvl="2">
      <w:start w:val="1"/>
      <w:numFmt w:val="decimal"/>
      <w:lvlText w:val="%3."/>
      <w:lvlJc w:val="left"/>
      <w:pPr>
        <w:tabs>
          <w:tab w:val="num" w:pos="2749"/>
        </w:tabs>
        <w:ind w:left="2749" w:hanging="360"/>
      </w:pPr>
    </w:lvl>
    <w:lvl w:ilvl="3">
      <w:start w:val="2"/>
      <w:numFmt w:val="decimal"/>
      <w:lvlText w:val="%4."/>
      <w:lvlJc w:val="left"/>
      <w:pPr>
        <w:tabs>
          <w:tab w:val="num" w:pos="3289"/>
        </w:tabs>
        <w:ind w:left="3289" w:hanging="360"/>
      </w:pPr>
      <w:rPr>
        <w:rFonts w:cs="Times New Roman"/>
      </w:rPr>
    </w:lvl>
    <w:lvl w:ilvl="4">
      <w:start w:val="4"/>
      <w:numFmt w:val="decimal"/>
      <w:lvlText w:val="%5"/>
      <w:lvlJc w:val="left"/>
      <w:pPr>
        <w:tabs>
          <w:tab w:val="num" w:pos="4009"/>
        </w:tabs>
        <w:ind w:left="4009" w:hanging="360"/>
      </w:pPr>
    </w:lvl>
    <w:lvl w:ilvl="5">
      <w:start w:val="1"/>
      <w:numFmt w:val="lowerRoman"/>
      <w:lvlText w:val="%6."/>
      <w:lvlJc w:val="right"/>
      <w:pPr>
        <w:tabs>
          <w:tab w:val="num" w:pos="4729"/>
        </w:tabs>
        <w:ind w:left="4729" w:hanging="180"/>
      </w:pPr>
    </w:lvl>
    <w:lvl w:ilvl="6">
      <w:start w:val="1"/>
      <w:numFmt w:val="decimal"/>
      <w:lvlText w:val="%7."/>
      <w:lvlJc w:val="left"/>
      <w:pPr>
        <w:tabs>
          <w:tab w:val="num" w:pos="5449"/>
        </w:tabs>
        <w:ind w:left="5449" w:hanging="360"/>
      </w:pPr>
    </w:lvl>
    <w:lvl w:ilvl="7">
      <w:start w:val="1"/>
      <w:numFmt w:val="lowerLetter"/>
      <w:lvlText w:val="%8."/>
      <w:lvlJc w:val="left"/>
      <w:pPr>
        <w:tabs>
          <w:tab w:val="num" w:pos="6169"/>
        </w:tabs>
        <w:ind w:left="6169" w:hanging="360"/>
      </w:pPr>
    </w:lvl>
    <w:lvl w:ilvl="8">
      <w:start w:val="1"/>
      <w:numFmt w:val="lowerRoman"/>
      <w:lvlText w:val="%9."/>
      <w:lvlJc w:val="right"/>
      <w:pPr>
        <w:tabs>
          <w:tab w:val="num" w:pos="6889"/>
        </w:tabs>
        <w:ind w:left="6889" w:hanging="180"/>
      </w:pPr>
    </w:lvl>
  </w:abstractNum>
  <w:abstractNum w:abstractNumId="4" w15:restartNumberingAfterBreak="0">
    <w:nsid w:val="00000017"/>
    <w:multiLevelType w:val="singleLevel"/>
    <w:tmpl w:val="00000017"/>
    <w:name w:val="WW8Num23"/>
    <w:lvl w:ilvl="0">
      <w:start w:val="1"/>
      <w:numFmt w:val="decimal"/>
      <w:lvlText w:val="%1)"/>
      <w:lvlJc w:val="left"/>
      <w:pPr>
        <w:tabs>
          <w:tab w:val="num" w:pos="1069"/>
        </w:tabs>
        <w:ind w:left="1069" w:hanging="360"/>
      </w:pPr>
      <w:rPr>
        <w:rFonts w:ascii="Symbol" w:hAnsi="Symbol"/>
      </w:rPr>
    </w:lvl>
  </w:abstractNum>
  <w:abstractNum w:abstractNumId="5"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6" w15:restartNumberingAfterBreak="0">
    <w:nsid w:val="01802B55"/>
    <w:multiLevelType w:val="hybridMultilevel"/>
    <w:tmpl w:val="FB46566E"/>
    <w:lvl w:ilvl="0" w:tplc="5D8C1ADA">
      <w:start w:val="1"/>
      <w:numFmt w:val="decimal"/>
      <w:lvlText w:val="(%1)"/>
      <w:lvlJc w:val="left"/>
      <w:pPr>
        <w:ind w:left="335" w:hanging="227"/>
      </w:pPr>
      <w:rPr>
        <w:rFonts w:ascii="Cambria" w:eastAsia="Cambria" w:hAnsi="Cambria" w:cs="Cambria" w:hint="default"/>
        <w:color w:val="231F20"/>
        <w:spacing w:val="-1"/>
        <w:w w:val="87"/>
        <w:sz w:val="16"/>
        <w:szCs w:val="16"/>
      </w:rPr>
    </w:lvl>
    <w:lvl w:ilvl="1" w:tplc="4CBAE29E">
      <w:start w:val="1"/>
      <w:numFmt w:val="upperLetter"/>
      <w:lvlText w:val="%2)"/>
      <w:lvlJc w:val="left"/>
      <w:pPr>
        <w:ind w:left="782" w:hanging="191"/>
      </w:pPr>
      <w:rPr>
        <w:rFonts w:ascii="Calibri" w:eastAsia="Book Antiqua" w:hAnsi="Calibri" w:cs="Calibri" w:hint="default"/>
        <w:b/>
        <w:bCs/>
        <w:color w:val="231F20"/>
        <w:w w:val="94"/>
        <w:sz w:val="18"/>
        <w:szCs w:val="18"/>
      </w:rPr>
    </w:lvl>
    <w:lvl w:ilvl="2" w:tplc="50C27BCC">
      <w:numFmt w:val="bullet"/>
      <w:lvlText w:val="•"/>
      <w:lvlJc w:val="left"/>
      <w:pPr>
        <w:ind w:left="1568" w:hanging="191"/>
      </w:pPr>
      <w:rPr>
        <w:rFonts w:hint="default"/>
      </w:rPr>
    </w:lvl>
    <w:lvl w:ilvl="3" w:tplc="AA1EDB2A">
      <w:numFmt w:val="bullet"/>
      <w:lvlText w:val="•"/>
      <w:lvlJc w:val="left"/>
      <w:pPr>
        <w:ind w:left="2356" w:hanging="191"/>
      </w:pPr>
      <w:rPr>
        <w:rFonts w:hint="default"/>
      </w:rPr>
    </w:lvl>
    <w:lvl w:ilvl="4" w:tplc="85466DC4">
      <w:numFmt w:val="bullet"/>
      <w:lvlText w:val="•"/>
      <w:lvlJc w:val="left"/>
      <w:pPr>
        <w:ind w:left="3144" w:hanging="191"/>
      </w:pPr>
      <w:rPr>
        <w:rFonts w:hint="default"/>
      </w:rPr>
    </w:lvl>
    <w:lvl w:ilvl="5" w:tplc="8C58A8E6">
      <w:numFmt w:val="bullet"/>
      <w:lvlText w:val="•"/>
      <w:lvlJc w:val="left"/>
      <w:pPr>
        <w:ind w:left="3933" w:hanging="191"/>
      </w:pPr>
      <w:rPr>
        <w:rFonts w:hint="default"/>
      </w:rPr>
    </w:lvl>
    <w:lvl w:ilvl="6" w:tplc="0B80A736">
      <w:numFmt w:val="bullet"/>
      <w:lvlText w:val="•"/>
      <w:lvlJc w:val="left"/>
      <w:pPr>
        <w:ind w:left="4721" w:hanging="191"/>
      </w:pPr>
      <w:rPr>
        <w:rFonts w:hint="default"/>
      </w:rPr>
    </w:lvl>
    <w:lvl w:ilvl="7" w:tplc="571A149C">
      <w:numFmt w:val="bullet"/>
      <w:lvlText w:val="•"/>
      <w:lvlJc w:val="left"/>
      <w:pPr>
        <w:ind w:left="5509" w:hanging="191"/>
      </w:pPr>
      <w:rPr>
        <w:rFonts w:hint="default"/>
      </w:rPr>
    </w:lvl>
    <w:lvl w:ilvl="8" w:tplc="1DB4D526">
      <w:numFmt w:val="bullet"/>
      <w:lvlText w:val="•"/>
      <w:lvlJc w:val="left"/>
      <w:pPr>
        <w:ind w:left="6297" w:hanging="191"/>
      </w:pPr>
      <w:rPr>
        <w:rFonts w:hint="default"/>
      </w:rPr>
    </w:lvl>
  </w:abstractNum>
  <w:abstractNum w:abstractNumId="7" w15:restartNumberingAfterBreak="0">
    <w:nsid w:val="02842F6C"/>
    <w:multiLevelType w:val="hybridMultilevel"/>
    <w:tmpl w:val="22B28F6E"/>
    <w:lvl w:ilvl="0" w:tplc="E3CCC6F0">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15:restartNumberingAfterBreak="0">
    <w:nsid w:val="0605188C"/>
    <w:multiLevelType w:val="hybridMultilevel"/>
    <w:tmpl w:val="27A405D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5C76F8"/>
    <w:multiLevelType w:val="hybridMultilevel"/>
    <w:tmpl w:val="9D6EF21A"/>
    <w:lvl w:ilvl="0" w:tplc="DCD8C9C8">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15:restartNumberingAfterBreak="0">
    <w:nsid w:val="096E7E60"/>
    <w:multiLevelType w:val="hybridMultilevel"/>
    <w:tmpl w:val="D64A9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E725D9"/>
    <w:multiLevelType w:val="hybridMultilevel"/>
    <w:tmpl w:val="57D4DFCC"/>
    <w:name w:val="WW8Num2422224222242"/>
    <w:lvl w:ilvl="0" w:tplc="3ACAC6A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273889"/>
    <w:multiLevelType w:val="hybridMultilevel"/>
    <w:tmpl w:val="83B2E3B2"/>
    <w:lvl w:ilvl="0" w:tplc="A55C481E">
      <w:start w:val="1"/>
      <w:numFmt w:val="upperRoman"/>
      <w:lvlText w:val="%1."/>
      <w:lvlJc w:val="left"/>
      <w:pPr>
        <w:ind w:left="129" w:hanging="129"/>
        <w:jc w:val="right"/>
      </w:pPr>
      <w:rPr>
        <w:rFonts w:ascii="Book Antiqua" w:eastAsia="Book Antiqua" w:hAnsi="Book Antiqua" w:cs="Book Antiqua" w:hint="default"/>
        <w:b/>
        <w:bCs/>
        <w:color w:val="231F20"/>
        <w:w w:val="95"/>
        <w:sz w:val="20"/>
        <w:szCs w:val="20"/>
      </w:rPr>
    </w:lvl>
    <w:lvl w:ilvl="1" w:tplc="BDDE6F5E">
      <w:numFmt w:val="bullet"/>
      <w:lvlText w:val="•"/>
      <w:lvlJc w:val="left"/>
      <w:pPr>
        <w:ind w:left="1049" w:hanging="129"/>
      </w:pPr>
      <w:rPr>
        <w:rFonts w:hint="default"/>
      </w:rPr>
    </w:lvl>
    <w:lvl w:ilvl="2" w:tplc="E684F3B0">
      <w:numFmt w:val="bullet"/>
      <w:lvlText w:val="•"/>
      <w:lvlJc w:val="left"/>
      <w:pPr>
        <w:ind w:left="1858" w:hanging="129"/>
      </w:pPr>
      <w:rPr>
        <w:rFonts w:hint="default"/>
      </w:rPr>
    </w:lvl>
    <w:lvl w:ilvl="3" w:tplc="59E04112">
      <w:numFmt w:val="bullet"/>
      <w:lvlText w:val="•"/>
      <w:lvlJc w:val="left"/>
      <w:pPr>
        <w:ind w:left="2668" w:hanging="129"/>
      </w:pPr>
      <w:rPr>
        <w:rFonts w:hint="default"/>
      </w:rPr>
    </w:lvl>
    <w:lvl w:ilvl="4" w:tplc="B47EC856">
      <w:numFmt w:val="bullet"/>
      <w:lvlText w:val="•"/>
      <w:lvlJc w:val="left"/>
      <w:pPr>
        <w:ind w:left="3477" w:hanging="129"/>
      </w:pPr>
      <w:rPr>
        <w:rFonts w:hint="default"/>
      </w:rPr>
    </w:lvl>
    <w:lvl w:ilvl="5" w:tplc="459613D2">
      <w:numFmt w:val="bullet"/>
      <w:lvlText w:val="•"/>
      <w:lvlJc w:val="left"/>
      <w:pPr>
        <w:ind w:left="4287" w:hanging="129"/>
      </w:pPr>
      <w:rPr>
        <w:rFonts w:hint="default"/>
      </w:rPr>
    </w:lvl>
    <w:lvl w:ilvl="6" w:tplc="A5E8693C">
      <w:numFmt w:val="bullet"/>
      <w:lvlText w:val="•"/>
      <w:lvlJc w:val="left"/>
      <w:pPr>
        <w:ind w:left="5096" w:hanging="129"/>
      </w:pPr>
      <w:rPr>
        <w:rFonts w:hint="default"/>
      </w:rPr>
    </w:lvl>
    <w:lvl w:ilvl="7" w:tplc="B1520B6E">
      <w:numFmt w:val="bullet"/>
      <w:lvlText w:val="•"/>
      <w:lvlJc w:val="left"/>
      <w:pPr>
        <w:ind w:left="5906" w:hanging="129"/>
      </w:pPr>
      <w:rPr>
        <w:rFonts w:hint="default"/>
      </w:rPr>
    </w:lvl>
    <w:lvl w:ilvl="8" w:tplc="C576EDC0">
      <w:numFmt w:val="bullet"/>
      <w:lvlText w:val="•"/>
      <w:lvlJc w:val="left"/>
      <w:pPr>
        <w:ind w:left="6715" w:hanging="129"/>
      </w:pPr>
      <w:rPr>
        <w:rFonts w:hint="default"/>
      </w:rPr>
    </w:lvl>
  </w:abstractNum>
  <w:abstractNum w:abstractNumId="13" w15:restartNumberingAfterBreak="0">
    <w:nsid w:val="0A8C418E"/>
    <w:multiLevelType w:val="hybridMultilevel"/>
    <w:tmpl w:val="D8F4A0C0"/>
    <w:lvl w:ilvl="0" w:tplc="98323582">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EAB676C"/>
    <w:multiLevelType w:val="hybridMultilevel"/>
    <w:tmpl w:val="CBD2E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CE73D8"/>
    <w:multiLevelType w:val="hybridMultilevel"/>
    <w:tmpl w:val="1178679A"/>
    <w:lvl w:ilvl="0" w:tplc="0410001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66025CD"/>
    <w:multiLevelType w:val="hybridMultilevel"/>
    <w:tmpl w:val="DEE45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9AB7A2D"/>
    <w:multiLevelType w:val="hybridMultilevel"/>
    <w:tmpl w:val="500079D8"/>
    <w:lvl w:ilvl="0" w:tplc="BE4E3236">
      <w:start w:val="1"/>
      <w:numFmt w:val="decimal"/>
      <w:lvlText w:val="%1."/>
      <w:lvlJc w:val="left"/>
      <w:pPr>
        <w:ind w:left="269" w:hanging="160"/>
      </w:pPr>
      <w:rPr>
        <w:rFonts w:ascii="Calibri" w:eastAsia="Book Antiqua" w:hAnsi="Calibri" w:cs="Calibri" w:hint="default"/>
        <w:b/>
        <w:bCs/>
        <w:color w:val="231F20"/>
        <w:w w:val="111"/>
        <w:sz w:val="20"/>
        <w:szCs w:val="18"/>
      </w:rPr>
    </w:lvl>
    <w:lvl w:ilvl="1" w:tplc="791497FE">
      <w:numFmt w:val="bullet"/>
      <w:lvlText w:val="•"/>
      <w:lvlJc w:val="left"/>
      <w:pPr>
        <w:ind w:left="1069" w:hanging="160"/>
      </w:pPr>
      <w:rPr>
        <w:rFonts w:hint="default"/>
      </w:rPr>
    </w:lvl>
    <w:lvl w:ilvl="2" w:tplc="7A605032">
      <w:numFmt w:val="bullet"/>
      <w:lvlText w:val="•"/>
      <w:lvlJc w:val="left"/>
      <w:pPr>
        <w:ind w:left="1878" w:hanging="160"/>
      </w:pPr>
      <w:rPr>
        <w:rFonts w:hint="default"/>
      </w:rPr>
    </w:lvl>
    <w:lvl w:ilvl="3" w:tplc="016C04D4">
      <w:numFmt w:val="bullet"/>
      <w:lvlText w:val="•"/>
      <w:lvlJc w:val="left"/>
      <w:pPr>
        <w:ind w:left="2688" w:hanging="160"/>
      </w:pPr>
      <w:rPr>
        <w:rFonts w:hint="default"/>
      </w:rPr>
    </w:lvl>
    <w:lvl w:ilvl="4" w:tplc="AAA02828">
      <w:numFmt w:val="bullet"/>
      <w:lvlText w:val="•"/>
      <w:lvlJc w:val="left"/>
      <w:pPr>
        <w:ind w:left="3497" w:hanging="160"/>
      </w:pPr>
      <w:rPr>
        <w:rFonts w:hint="default"/>
      </w:rPr>
    </w:lvl>
    <w:lvl w:ilvl="5" w:tplc="0C488C10">
      <w:numFmt w:val="bullet"/>
      <w:lvlText w:val="•"/>
      <w:lvlJc w:val="left"/>
      <w:pPr>
        <w:ind w:left="4307" w:hanging="160"/>
      </w:pPr>
      <w:rPr>
        <w:rFonts w:hint="default"/>
      </w:rPr>
    </w:lvl>
    <w:lvl w:ilvl="6" w:tplc="CF60415A">
      <w:numFmt w:val="bullet"/>
      <w:lvlText w:val="•"/>
      <w:lvlJc w:val="left"/>
      <w:pPr>
        <w:ind w:left="5116" w:hanging="160"/>
      </w:pPr>
      <w:rPr>
        <w:rFonts w:hint="default"/>
      </w:rPr>
    </w:lvl>
    <w:lvl w:ilvl="7" w:tplc="691A757A">
      <w:numFmt w:val="bullet"/>
      <w:lvlText w:val="•"/>
      <w:lvlJc w:val="left"/>
      <w:pPr>
        <w:ind w:left="5926" w:hanging="160"/>
      </w:pPr>
      <w:rPr>
        <w:rFonts w:hint="default"/>
      </w:rPr>
    </w:lvl>
    <w:lvl w:ilvl="8" w:tplc="297CED62">
      <w:numFmt w:val="bullet"/>
      <w:lvlText w:val="•"/>
      <w:lvlJc w:val="left"/>
      <w:pPr>
        <w:ind w:left="6735" w:hanging="160"/>
      </w:pPr>
      <w:rPr>
        <w:rFonts w:hint="default"/>
      </w:rPr>
    </w:lvl>
  </w:abstractNum>
  <w:abstractNum w:abstractNumId="18" w15:restartNumberingAfterBreak="0">
    <w:nsid w:val="19EF0A86"/>
    <w:multiLevelType w:val="hybridMultilevel"/>
    <w:tmpl w:val="386ACAB6"/>
    <w:lvl w:ilvl="0" w:tplc="65167076">
      <w:start w:val="1"/>
      <w:numFmt w:val="decimal"/>
      <w:lvlText w:val="%1."/>
      <w:lvlJc w:val="left"/>
      <w:pPr>
        <w:ind w:left="502"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7179F8"/>
    <w:multiLevelType w:val="hybridMultilevel"/>
    <w:tmpl w:val="C8CAA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DA87194"/>
    <w:multiLevelType w:val="hybridMultilevel"/>
    <w:tmpl w:val="041877F8"/>
    <w:lvl w:ilvl="0" w:tplc="E3CCC6F0">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1" w15:restartNumberingAfterBreak="0">
    <w:nsid w:val="1E096DE5"/>
    <w:multiLevelType w:val="hybridMultilevel"/>
    <w:tmpl w:val="5E4CE734"/>
    <w:lvl w:ilvl="0" w:tplc="85E63482">
      <w:start w:val="65535"/>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1EDE5569"/>
    <w:multiLevelType w:val="hybridMultilevel"/>
    <w:tmpl w:val="E70C39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F22101F"/>
    <w:multiLevelType w:val="hybridMultilevel"/>
    <w:tmpl w:val="6E067582"/>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1FAB1355"/>
    <w:multiLevelType w:val="hybridMultilevel"/>
    <w:tmpl w:val="C158F6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2374802"/>
    <w:multiLevelType w:val="hybridMultilevel"/>
    <w:tmpl w:val="846C8932"/>
    <w:lvl w:ilvl="0" w:tplc="6DCE1A88">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AE5A3F"/>
    <w:multiLevelType w:val="hybridMultilevel"/>
    <w:tmpl w:val="F216F96C"/>
    <w:lvl w:ilvl="0" w:tplc="46360E4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C3A7270"/>
    <w:multiLevelType w:val="hybridMultilevel"/>
    <w:tmpl w:val="1B864BA6"/>
    <w:lvl w:ilvl="0" w:tplc="92485BF4">
      <w:numFmt w:val="bullet"/>
      <w:lvlText w:val=""/>
      <w:lvlJc w:val="left"/>
      <w:pPr>
        <w:ind w:left="780" w:hanging="360"/>
      </w:pPr>
      <w:rPr>
        <w:rFonts w:ascii="Wingdings" w:eastAsia="Times New Roman"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2CC00A4F"/>
    <w:multiLevelType w:val="hybridMultilevel"/>
    <w:tmpl w:val="451C9438"/>
    <w:lvl w:ilvl="0" w:tplc="0410000F">
      <w:start w:val="1"/>
      <w:numFmt w:val="decimal"/>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29" w15:restartNumberingAfterBreak="0">
    <w:nsid w:val="2E7E5C03"/>
    <w:multiLevelType w:val="hybridMultilevel"/>
    <w:tmpl w:val="572CC9B8"/>
    <w:lvl w:ilvl="0" w:tplc="19D8DED6">
      <w:start w:val="1"/>
      <w:numFmt w:val="decimal"/>
      <w:lvlText w:val="(%1)"/>
      <w:lvlJc w:val="left"/>
      <w:pPr>
        <w:ind w:left="335" w:hanging="225"/>
        <w:jc w:val="right"/>
      </w:pPr>
      <w:rPr>
        <w:rFonts w:ascii="Cambria" w:eastAsia="Cambria" w:hAnsi="Cambria" w:cs="Cambria" w:hint="default"/>
        <w:color w:val="231F20"/>
        <w:spacing w:val="-1"/>
        <w:w w:val="87"/>
        <w:sz w:val="18"/>
        <w:szCs w:val="12"/>
      </w:rPr>
    </w:lvl>
    <w:lvl w:ilvl="1" w:tplc="56B24F30">
      <w:start w:val="1"/>
      <w:numFmt w:val="lowerLetter"/>
      <w:lvlText w:val="%2)"/>
      <w:lvlJc w:val="left"/>
      <w:pPr>
        <w:ind w:left="505" w:hanging="169"/>
      </w:pPr>
      <w:rPr>
        <w:rFonts w:ascii="Cambria" w:eastAsia="Cambria" w:hAnsi="Cambria" w:cs="Cambria" w:hint="default"/>
        <w:color w:val="231F20"/>
        <w:w w:val="95"/>
        <w:sz w:val="18"/>
        <w:szCs w:val="12"/>
      </w:rPr>
    </w:lvl>
    <w:lvl w:ilvl="2" w:tplc="7BE2F104">
      <w:numFmt w:val="bullet"/>
      <w:lvlText w:val="•"/>
      <w:lvlJc w:val="left"/>
      <w:pPr>
        <w:ind w:left="1370" w:hanging="169"/>
      </w:pPr>
      <w:rPr>
        <w:rFonts w:hint="default"/>
      </w:rPr>
    </w:lvl>
    <w:lvl w:ilvl="3" w:tplc="E7565164">
      <w:numFmt w:val="bullet"/>
      <w:lvlText w:val="•"/>
      <w:lvlJc w:val="left"/>
      <w:pPr>
        <w:ind w:left="2240" w:hanging="169"/>
      </w:pPr>
      <w:rPr>
        <w:rFonts w:hint="default"/>
      </w:rPr>
    </w:lvl>
    <w:lvl w:ilvl="4" w:tplc="D31EB6DE">
      <w:numFmt w:val="bullet"/>
      <w:lvlText w:val="•"/>
      <w:lvlJc w:val="left"/>
      <w:pPr>
        <w:ind w:left="3111" w:hanging="169"/>
      </w:pPr>
      <w:rPr>
        <w:rFonts w:hint="default"/>
      </w:rPr>
    </w:lvl>
    <w:lvl w:ilvl="5" w:tplc="02E6A4E8">
      <w:numFmt w:val="bullet"/>
      <w:lvlText w:val="•"/>
      <w:lvlJc w:val="left"/>
      <w:pPr>
        <w:ind w:left="3981" w:hanging="169"/>
      </w:pPr>
      <w:rPr>
        <w:rFonts w:hint="default"/>
      </w:rPr>
    </w:lvl>
    <w:lvl w:ilvl="6" w:tplc="D264FB5C">
      <w:numFmt w:val="bullet"/>
      <w:lvlText w:val="•"/>
      <w:lvlJc w:val="left"/>
      <w:pPr>
        <w:ind w:left="4852" w:hanging="169"/>
      </w:pPr>
      <w:rPr>
        <w:rFonts w:hint="default"/>
      </w:rPr>
    </w:lvl>
    <w:lvl w:ilvl="7" w:tplc="A298114E">
      <w:numFmt w:val="bullet"/>
      <w:lvlText w:val="•"/>
      <w:lvlJc w:val="left"/>
      <w:pPr>
        <w:ind w:left="5722" w:hanging="169"/>
      </w:pPr>
      <w:rPr>
        <w:rFonts w:hint="default"/>
      </w:rPr>
    </w:lvl>
    <w:lvl w:ilvl="8" w:tplc="52781722">
      <w:numFmt w:val="bullet"/>
      <w:lvlText w:val="•"/>
      <w:lvlJc w:val="left"/>
      <w:pPr>
        <w:ind w:left="6593" w:hanging="169"/>
      </w:pPr>
      <w:rPr>
        <w:rFonts w:hint="default"/>
      </w:rPr>
    </w:lvl>
  </w:abstractNum>
  <w:abstractNum w:abstractNumId="30" w15:restartNumberingAfterBreak="0">
    <w:nsid w:val="33A62531"/>
    <w:multiLevelType w:val="hybridMultilevel"/>
    <w:tmpl w:val="B75A97B2"/>
    <w:lvl w:ilvl="0" w:tplc="D3EE02FC">
      <w:start w:val="1"/>
      <w:numFmt w:val="decimal"/>
      <w:lvlText w:val="%1."/>
      <w:lvlJc w:val="left"/>
      <w:pPr>
        <w:ind w:left="970" w:hanging="360"/>
      </w:pPr>
      <w:rPr>
        <w:rFonts w:hint="default"/>
      </w:rPr>
    </w:lvl>
    <w:lvl w:ilvl="1" w:tplc="04100019" w:tentative="1">
      <w:start w:val="1"/>
      <w:numFmt w:val="lowerLetter"/>
      <w:lvlText w:val="%2."/>
      <w:lvlJc w:val="left"/>
      <w:pPr>
        <w:ind w:left="1690" w:hanging="360"/>
      </w:pPr>
    </w:lvl>
    <w:lvl w:ilvl="2" w:tplc="0410001B" w:tentative="1">
      <w:start w:val="1"/>
      <w:numFmt w:val="lowerRoman"/>
      <w:lvlText w:val="%3."/>
      <w:lvlJc w:val="right"/>
      <w:pPr>
        <w:ind w:left="2410" w:hanging="180"/>
      </w:pPr>
    </w:lvl>
    <w:lvl w:ilvl="3" w:tplc="0410000F" w:tentative="1">
      <w:start w:val="1"/>
      <w:numFmt w:val="decimal"/>
      <w:lvlText w:val="%4."/>
      <w:lvlJc w:val="left"/>
      <w:pPr>
        <w:ind w:left="3130" w:hanging="360"/>
      </w:pPr>
    </w:lvl>
    <w:lvl w:ilvl="4" w:tplc="04100019" w:tentative="1">
      <w:start w:val="1"/>
      <w:numFmt w:val="lowerLetter"/>
      <w:lvlText w:val="%5."/>
      <w:lvlJc w:val="left"/>
      <w:pPr>
        <w:ind w:left="3850" w:hanging="360"/>
      </w:pPr>
    </w:lvl>
    <w:lvl w:ilvl="5" w:tplc="0410001B" w:tentative="1">
      <w:start w:val="1"/>
      <w:numFmt w:val="lowerRoman"/>
      <w:lvlText w:val="%6."/>
      <w:lvlJc w:val="right"/>
      <w:pPr>
        <w:ind w:left="4570" w:hanging="180"/>
      </w:pPr>
    </w:lvl>
    <w:lvl w:ilvl="6" w:tplc="0410000F" w:tentative="1">
      <w:start w:val="1"/>
      <w:numFmt w:val="decimal"/>
      <w:lvlText w:val="%7."/>
      <w:lvlJc w:val="left"/>
      <w:pPr>
        <w:ind w:left="5290" w:hanging="360"/>
      </w:pPr>
    </w:lvl>
    <w:lvl w:ilvl="7" w:tplc="04100019" w:tentative="1">
      <w:start w:val="1"/>
      <w:numFmt w:val="lowerLetter"/>
      <w:lvlText w:val="%8."/>
      <w:lvlJc w:val="left"/>
      <w:pPr>
        <w:ind w:left="6010" w:hanging="360"/>
      </w:pPr>
    </w:lvl>
    <w:lvl w:ilvl="8" w:tplc="0410001B" w:tentative="1">
      <w:start w:val="1"/>
      <w:numFmt w:val="lowerRoman"/>
      <w:lvlText w:val="%9."/>
      <w:lvlJc w:val="right"/>
      <w:pPr>
        <w:ind w:left="6730" w:hanging="180"/>
      </w:pPr>
    </w:lvl>
  </w:abstractNum>
  <w:abstractNum w:abstractNumId="31" w15:restartNumberingAfterBreak="0">
    <w:nsid w:val="37FA33B7"/>
    <w:multiLevelType w:val="hybridMultilevel"/>
    <w:tmpl w:val="67B88B16"/>
    <w:lvl w:ilvl="0" w:tplc="E1D2E7F4">
      <w:start w:val="1"/>
      <w:numFmt w:val="bullet"/>
      <w:lvlText w:val="-"/>
      <w:lvlJc w:val="left"/>
      <w:pPr>
        <w:ind w:left="732" w:hanging="360"/>
      </w:pPr>
      <w:rPr>
        <w:rFonts w:ascii="Vrinda" w:hAnsi="Vrinda" w:hint="default"/>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32" w15:restartNumberingAfterBreak="0">
    <w:nsid w:val="3E160A71"/>
    <w:multiLevelType w:val="hybridMultilevel"/>
    <w:tmpl w:val="75B288DE"/>
    <w:lvl w:ilvl="0" w:tplc="E3CCC6F0">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6DCE1A88">
      <w:start w:val="65535"/>
      <w:numFmt w:val="bullet"/>
      <w:lvlText w:val="-"/>
      <w:lvlJc w:val="left"/>
      <w:pPr>
        <w:ind w:left="3884" w:hanging="360"/>
      </w:pPr>
      <w:rPr>
        <w:rFonts w:ascii="Arial" w:hAnsi="Arial" w:cs="Arial" w:hint="default"/>
      </w:rPr>
    </w:lvl>
    <w:lvl w:ilvl="5" w:tplc="04100005">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3E6277DE"/>
    <w:multiLevelType w:val="hybridMultilevel"/>
    <w:tmpl w:val="90FCB5DA"/>
    <w:lvl w:ilvl="0" w:tplc="1BF60FCA">
      <w:numFmt w:val="bullet"/>
      <w:lvlText w:val="—"/>
      <w:lvlJc w:val="left"/>
      <w:pPr>
        <w:ind w:left="505" w:hanging="169"/>
      </w:pPr>
      <w:rPr>
        <w:rFonts w:ascii="Cambria" w:eastAsia="Cambria" w:hAnsi="Cambria" w:cs="Cambria" w:hint="default"/>
        <w:color w:val="231F20"/>
        <w:spacing w:val="-5"/>
        <w:w w:val="91"/>
        <w:sz w:val="12"/>
        <w:szCs w:val="12"/>
      </w:rPr>
    </w:lvl>
    <w:lvl w:ilvl="1" w:tplc="3E84C278">
      <w:numFmt w:val="bullet"/>
      <w:lvlText w:val="•"/>
      <w:lvlJc w:val="left"/>
      <w:pPr>
        <w:ind w:left="1283" w:hanging="169"/>
      </w:pPr>
      <w:rPr>
        <w:rFonts w:hint="default"/>
      </w:rPr>
    </w:lvl>
    <w:lvl w:ilvl="2" w:tplc="0AA6F1F4">
      <w:numFmt w:val="bullet"/>
      <w:lvlText w:val="•"/>
      <w:lvlJc w:val="left"/>
      <w:pPr>
        <w:ind w:left="2066" w:hanging="169"/>
      </w:pPr>
      <w:rPr>
        <w:rFonts w:hint="default"/>
      </w:rPr>
    </w:lvl>
    <w:lvl w:ilvl="3" w:tplc="C2AE3174">
      <w:numFmt w:val="bullet"/>
      <w:lvlText w:val="•"/>
      <w:lvlJc w:val="left"/>
      <w:pPr>
        <w:ind w:left="2850" w:hanging="169"/>
      </w:pPr>
      <w:rPr>
        <w:rFonts w:hint="default"/>
      </w:rPr>
    </w:lvl>
    <w:lvl w:ilvl="4" w:tplc="955C6948">
      <w:numFmt w:val="bullet"/>
      <w:lvlText w:val="•"/>
      <w:lvlJc w:val="left"/>
      <w:pPr>
        <w:ind w:left="3633" w:hanging="169"/>
      </w:pPr>
      <w:rPr>
        <w:rFonts w:hint="default"/>
      </w:rPr>
    </w:lvl>
    <w:lvl w:ilvl="5" w:tplc="5AA6EC42">
      <w:numFmt w:val="bullet"/>
      <w:lvlText w:val="•"/>
      <w:lvlJc w:val="left"/>
      <w:pPr>
        <w:ind w:left="4417" w:hanging="169"/>
      </w:pPr>
      <w:rPr>
        <w:rFonts w:hint="default"/>
      </w:rPr>
    </w:lvl>
    <w:lvl w:ilvl="6" w:tplc="34620EAA">
      <w:numFmt w:val="bullet"/>
      <w:lvlText w:val="•"/>
      <w:lvlJc w:val="left"/>
      <w:pPr>
        <w:ind w:left="5200" w:hanging="169"/>
      </w:pPr>
      <w:rPr>
        <w:rFonts w:hint="default"/>
      </w:rPr>
    </w:lvl>
    <w:lvl w:ilvl="7" w:tplc="D5049CD0">
      <w:numFmt w:val="bullet"/>
      <w:lvlText w:val="•"/>
      <w:lvlJc w:val="left"/>
      <w:pPr>
        <w:ind w:left="5984" w:hanging="169"/>
      </w:pPr>
      <w:rPr>
        <w:rFonts w:hint="default"/>
      </w:rPr>
    </w:lvl>
    <w:lvl w:ilvl="8" w:tplc="5086BA08">
      <w:numFmt w:val="bullet"/>
      <w:lvlText w:val="•"/>
      <w:lvlJc w:val="left"/>
      <w:pPr>
        <w:ind w:left="6767" w:hanging="169"/>
      </w:pPr>
      <w:rPr>
        <w:rFonts w:hint="default"/>
      </w:rPr>
    </w:lvl>
  </w:abstractNum>
  <w:abstractNum w:abstractNumId="34" w15:restartNumberingAfterBreak="0">
    <w:nsid w:val="3F0260D2"/>
    <w:multiLevelType w:val="hybridMultilevel"/>
    <w:tmpl w:val="23F033D6"/>
    <w:lvl w:ilvl="0" w:tplc="0410000F">
      <w:start w:val="1"/>
      <w:numFmt w:val="decimal"/>
      <w:lvlText w:val="%1."/>
      <w:lvlJc w:val="left"/>
      <w:pPr>
        <w:ind w:left="5180" w:hanging="360"/>
      </w:pPr>
    </w:lvl>
    <w:lvl w:ilvl="1" w:tplc="04100019">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5" w15:restartNumberingAfterBreak="0">
    <w:nsid w:val="3F141330"/>
    <w:multiLevelType w:val="hybridMultilevel"/>
    <w:tmpl w:val="A3580D7A"/>
    <w:lvl w:ilvl="0" w:tplc="6A861704">
      <w:start w:val="1"/>
      <w:numFmt w:val="decimal"/>
      <w:lvlText w:val="%1."/>
      <w:lvlJc w:val="left"/>
      <w:pPr>
        <w:ind w:left="269" w:hanging="160"/>
      </w:pPr>
      <w:rPr>
        <w:rFonts w:ascii="Calibri" w:eastAsia="Book Antiqua" w:hAnsi="Calibri" w:cs="Calibri" w:hint="default"/>
        <w:b/>
        <w:bCs/>
        <w:color w:val="231F20"/>
        <w:w w:val="111"/>
        <w:sz w:val="20"/>
        <w:szCs w:val="18"/>
      </w:rPr>
    </w:lvl>
    <w:lvl w:ilvl="1" w:tplc="791497FE">
      <w:numFmt w:val="bullet"/>
      <w:lvlText w:val="•"/>
      <w:lvlJc w:val="left"/>
      <w:pPr>
        <w:ind w:left="1069" w:hanging="160"/>
      </w:pPr>
      <w:rPr>
        <w:rFonts w:hint="default"/>
      </w:rPr>
    </w:lvl>
    <w:lvl w:ilvl="2" w:tplc="7A605032">
      <w:numFmt w:val="bullet"/>
      <w:lvlText w:val="•"/>
      <w:lvlJc w:val="left"/>
      <w:pPr>
        <w:ind w:left="1878" w:hanging="160"/>
      </w:pPr>
      <w:rPr>
        <w:rFonts w:hint="default"/>
      </w:rPr>
    </w:lvl>
    <w:lvl w:ilvl="3" w:tplc="016C04D4">
      <w:numFmt w:val="bullet"/>
      <w:lvlText w:val="•"/>
      <w:lvlJc w:val="left"/>
      <w:pPr>
        <w:ind w:left="2688" w:hanging="160"/>
      </w:pPr>
      <w:rPr>
        <w:rFonts w:hint="default"/>
      </w:rPr>
    </w:lvl>
    <w:lvl w:ilvl="4" w:tplc="AAA02828">
      <w:numFmt w:val="bullet"/>
      <w:lvlText w:val="•"/>
      <w:lvlJc w:val="left"/>
      <w:pPr>
        <w:ind w:left="3497" w:hanging="160"/>
      </w:pPr>
      <w:rPr>
        <w:rFonts w:hint="default"/>
      </w:rPr>
    </w:lvl>
    <w:lvl w:ilvl="5" w:tplc="0C488C10">
      <w:numFmt w:val="bullet"/>
      <w:lvlText w:val="•"/>
      <w:lvlJc w:val="left"/>
      <w:pPr>
        <w:ind w:left="4307" w:hanging="160"/>
      </w:pPr>
      <w:rPr>
        <w:rFonts w:hint="default"/>
      </w:rPr>
    </w:lvl>
    <w:lvl w:ilvl="6" w:tplc="CF60415A">
      <w:numFmt w:val="bullet"/>
      <w:lvlText w:val="•"/>
      <w:lvlJc w:val="left"/>
      <w:pPr>
        <w:ind w:left="5116" w:hanging="160"/>
      </w:pPr>
      <w:rPr>
        <w:rFonts w:hint="default"/>
      </w:rPr>
    </w:lvl>
    <w:lvl w:ilvl="7" w:tplc="691A757A">
      <w:numFmt w:val="bullet"/>
      <w:lvlText w:val="•"/>
      <w:lvlJc w:val="left"/>
      <w:pPr>
        <w:ind w:left="5926" w:hanging="160"/>
      </w:pPr>
      <w:rPr>
        <w:rFonts w:hint="default"/>
      </w:rPr>
    </w:lvl>
    <w:lvl w:ilvl="8" w:tplc="297CED62">
      <w:numFmt w:val="bullet"/>
      <w:lvlText w:val="•"/>
      <w:lvlJc w:val="left"/>
      <w:pPr>
        <w:ind w:left="6735" w:hanging="160"/>
      </w:pPr>
      <w:rPr>
        <w:rFonts w:hint="default"/>
      </w:rPr>
    </w:lvl>
  </w:abstractNum>
  <w:abstractNum w:abstractNumId="36" w15:restartNumberingAfterBreak="0">
    <w:nsid w:val="3F67094B"/>
    <w:multiLevelType w:val="hybridMultilevel"/>
    <w:tmpl w:val="8544F4AA"/>
    <w:lvl w:ilvl="0" w:tplc="E1D2E7F4">
      <w:start w:val="1"/>
      <w:numFmt w:val="bullet"/>
      <w:lvlText w:val="-"/>
      <w:lvlJc w:val="left"/>
      <w:pPr>
        <w:ind w:left="1429" w:hanging="360"/>
      </w:pPr>
      <w:rPr>
        <w:rFonts w:ascii="Vrinda" w:hAnsi="Vrind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40C61DC9"/>
    <w:multiLevelType w:val="hybridMultilevel"/>
    <w:tmpl w:val="383CD7A2"/>
    <w:name w:val="WW8Num24222242222222"/>
    <w:lvl w:ilvl="0" w:tplc="8D1A8868">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8" w15:restartNumberingAfterBreak="0">
    <w:nsid w:val="417448FE"/>
    <w:multiLevelType w:val="hybridMultilevel"/>
    <w:tmpl w:val="170A3BAA"/>
    <w:lvl w:ilvl="0" w:tplc="6DCE1A88">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1CF56B8"/>
    <w:multiLevelType w:val="hybridMultilevel"/>
    <w:tmpl w:val="30A8F9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45F45F8A"/>
    <w:multiLevelType w:val="multilevel"/>
    <w:tmpl w:val="9072D7B8"/>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5F5B48"/>
    <w:multiLevelType w:val="hybridMultilevel"/>
    <w:tmpl w:val="44D4CB60"/>
    <w:lvl w:ilvl="0" w:tplc="B7F49A3E">
      <w:start w:val="1"/>
      <w:numFmt w:val="decimal"/>
      <w:lvlText w:val="(%1)"/>
      <w:lvlJc w:val="left"/>
      <w:pPr>
        <w:ind w:left="280" w:hanging="171"/>
      </w:pPr>
      <w:rPr>
        <w:rFonts w:ascii="Cambria" w:eastAsia="Cambria" w:hAnsi="Cambria" w:cs="Cambria" w:hint="default"/>
        <w:color w:val="231F20"/>
        <w:spacing w:val="-1"/>
        <w:w w:val="87"/>
        <w:sz w:val="18"/>
        <w:szCs w:val="12"/>
      </w:rPr>
    </w:lvl>
    <w:lvl w:ilvl="1" w:tplc="1D70B0F0">
      <w:numFmt w:val="bullet"/>
      <w:lvlText w:val="•"/>
      <w:lvlJc w:val="left"/>
      <w:pPr>
        <w:ind w:left="1087" w:hanging="171"/>
      </w:pPr>
      <w:rPr>
        <w:rFonts w:hint="default"/>
      </w:rPr>
    </w:lvl>
    <w:lvl w:ilvl="2" w:tplc="9BC679EC">
      <w:numFmt w:val="bullet"/>
      <w:lvlText w:val="•"/>
      <w:lvlJc w:val="left"/>
      <w:pPr>
        <w:ind w:left="1894" w:hanging="171"/>
      </w:pPr>
      <w:rPr>
        <w:rFonts w:hint="default"/>
      </w:rPr>
    </w:lvl>
    <w:lvl w:ilvl="3" w:tplc="C122E320">
      <w:numFmt w:val="bullet"/>
      <w:lvlText w:val="•"/>
      <w:lvlJc w:val="left"/>
      <w:pPr>
        <w:ind w:left="2702" w:hanging="171"/>
      </w:pPr>
      <w:rPr>
        <w:rFonts w:hint="default"/>
      </w:rPr>
    </w:lvl>
    <w:lvl w:ilvl="4" w:tplc="00C84264">
      <w:numFmt w:val="bullet"/>
      <w:lvlText w:val="•"/>
      <w:lvlJc w:val="left"/>
      <w:pPr>
        <w:ind w:left="3509" w:hanging="171"/>
      </w:pPr>
      <w:rPr>
        <w:rFonts w:hint="default"/>
      </w:rPr>
    </w:lvl>
    <w:lvl w:ilvl="5" w:tplc="7FEACE7E">
      <w:numFmt w:val="bullet"/>
      <w:lvlText w:val="•"/>
      <w:lvlJc w:val="left"/>
      <w:pPr>
        <w:ind w:left="4317" w:hanging="171"/>
      </w:pPr>
      <w:rPr>
        <w:rFonts w:hint="default"/>
      </w:rPr>
    </w:lvl>
    <w:lvl w:ilvl="6" w:tplc="3E6AFD84">
      <w:numFmt w:val="bullet"/>
      <w:lvlText w:val="•"/>
      <w:lvlJc w:val="left"/>
      <w:pPr>
        <w:ind w:left="5124" w:hanging="171"/>
      </w:pPr>
      <w:rPr>
        <w:rFonts w:hint="default"/>
      </w:rPr>
    </w:lvl>
    <w:lvl w:ilvl="7" w:tplc="5F468492">
      <w:numFmt w:val="bullet"/>
      <w:lvlText w:val="•"/>
      <w:lvlJc w:val="left"/>
      <w:pPr>
        <w:ind w:left="5932" w:hanging="171"/>
      </w:pPr>
      <w:rPr>
        <w:rFonts w:hint="default"/>
      </w:rPr>
    </w:lvl>
    <w:lvl w:ilvl="8" w:tplc="7400BCCE">
      <w:numFmt w:val="bullet"/>
      <w:lvlText w:val="•"/>
      <w:lvlJc w:val="left"/>
      <w:pPr>
        <w:ind w:left="6739" w:hanging="171"/>
      </w:pPr>
      <w:rPr>
        <w:rFonts w:hint="default"/>
      </w:rPr>
    </w:lvl>
  </w:abstractNum>
  <w:abstractNum w:abstractNumId="42" w15:restartNumberingAfterBreak="0">
    <w:nsid w:val="4B5D7C0F"/>
    <w:multiLevelType w:val="hybridMultilevel"/>
    <w:tmpl w:val="377E4C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4CBF04C2"/>
    <w:multiLevelType w:val="hybridMultilevel"/>
    <w:tmpl w:val="6EA2A53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4DD70822"/>
    <w:multiLevelType w:val="hybridMultilevel"/>
    <w:tmpl w:val="84C4DA00"/>
    <w:lvl w:ilvl="0" w:tplc="6DCE1A88">
      <w:start w:val="65535"/>
      <w:numFmt w:val="bullet"/>
      <w:lvlText w:val="-"/>
      <w:lvlJc w:val="left"/>
      <w:pPr>
        <w:ind w:left="1429" w:hanging="360"/>
      </w:pPr>
      <w:rPr>
        <w:rFonts w:ascii="Arial"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5" w15:restartNumberingAfterBreak="0">
    <w:nsid w:val="50761364"/>
    <w:multiLevelType w:val="multilevel"/>
    <w:tmpl w:val="9B42B39C"/>
    <w:lvl w:ilvl="0">
      <w:start w:val="1"/>
      <w:numFmt w:val="decimal"/>
      <w:isLgl/>
      <w:lvlText w:val="%1"/>
      <w:lvlJc w:val="left"/>
      <w:pPr>
        <w:tabs>
          <w:tab w:val="num" w:pos="612"/>
        </w:tabs>
        <w:ind w:left="612" w:hanging="432"/>
      </w:pPr>
      <w:rPr>
        <w:rFonts w:cs="Times New Roman" w:hint="default"/>
      </w:rPr>
    </w:lvl>
    <w:lvl w:ilvl="1">
      <w:start w:val="1"/>
      <w:numFmt w:val="decimal"/>
      <w:lvlText w:val="%1.%2"/>
      <w:lvlJc w:val="left"/>
      <w:pPr>
        <w:tabs>
          <w:tab w:val="num" w:pos="1381"/>
        </w:tabs>
        <w:ind w:left="3082" w:hanging="2722"/>
      </w:pPr>
      <w:rPr>
        <w:rFonts w:ascii="Arial" w:hAnsi="Arial" w:cs="Arial" w:hint="default"/>
        <w:b/>
        <w:bCs/>
        <w:i w:val="0"/>
        <w:iCs w:val="0"/>
        <w:sz w:val="24"/>
        <w:szCs w:val="24"/>
      </w:rPr>
    </w:lvl>
    <w:lvl w:ilvl="2">
      <w:start w:val="1"/>
      <w:numFmt w:val="decimal"/>
      <w:lvlText w:val="%1.%2.%3"/>
      <w:lvlJc w:val="left"/>
      <w:pPr>
        <w:tabs>
          <w:tab w:val="num" w:pos="900"/>
        </w:tabs>
        <w:ind w:left="3072" w:hanging="2892"/>
      </w:pPr>
      <w:rPr>
        <w:rFonts w:cs="Times New Roman" w:hint="default"/>
      </w:rPr>
    </w:lvl>
    <w:lvl w:ilvl="3">
      <w:start w:val="1"/>
      <w:numFmt w:val="decimal"/>
      <w:lvlText w:val="%1.%2.%3.%4"/>
      <w:lvlJc w:val="left"/>
      <w:pPr>
        <w:tabs>
          <w:tab w:val="num" w:pos="3007"/>
        </w:tabs>
        <w:ind w:left="4652" w:hanging="3572"/>
      </w:pPr>
      <w:rPr>
        <w:rFonts w:cs="Times New Roman" w:hint="default"/>
      </w:rPr>
    </w:lvl>
    <w:lvl w:ilvl="4">
      <w:start w:val="1"/>
      <w:numFmt w:val="decimal"/>
      <w:lvlText w:val="%1.%2.%3.%4.%5"/>
      <w:lvlJc w:val="left"/>
      <w:pPr>
        <w:tabs>
          <w:tab w:val="num" w:pos="1188"/>
        </w:tabs>
        <w:ind w:left="3639" w:hanging="3459"/>
      </w:pPr>
      <w:rPr>
        <w:rFonts w:cs="Times New Roman" w:hint="default"/>
      </w:rPr>
    </w:lvl>
    <w:lvl w:ilvl="5">
      <w:start w:val="1"/>
      <w:numFmt w:val="decimal"/>
      <w:lvlText w:val="%1.%2.%3.%4.%5.%6"/>
      <w:lvlJc w:val="left"/>
      <w:pPr>
        <w:tabs>
          <w:tab w:val="num" w:pos="1332"/>
        </w:tabs>
        <w:ind w:left="4773" w:hanging="4593"/>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pStyle w:val="Titolo8"/>
      <w:lvlText w:val="%1.%2.%3.%4.%5.%6.%7.%8"/>
      <w:lvlJc w:val="left"/>
      <w:pPr>
        <w:tabs>
          <w:tab w:val="num" w:pos="1620"/>
        </w:tabs>
        <w:ind w:left="1620" w:hanging="1440"/>
      </w:pPr>
      <w:rPr>
        <w:rFonts w:cs="Times New Roman" w:hint="default"/>
      </w:rPr>
    </w:lvl>
    <w:lvl w:ilvl="8">
      <w:start w:val="1"/>
      <w:numFmt w:val="decimal"/>
      <w:pStyle w:val="Titolo9"/>
      <w:lvlText w:val="%1.%2.%3.%4.%5.%6.%7.%8.%9"/>
      <w:lvlJc w:val="left"/>
      <w:pPr>
        <w:tabs>
          <w:tab w:val="num" w:pos="1764"/>
        </w:tabs>
        <w:ind w:left="1764" w:hanging="1584"/>
      </w:pPr>
      <w:rPr>
        <w:rFonts w:cs="Times New Roman" w:hint="default"/>
      </w:rPr>
    </w:lvl>
  </w:abstractNum>
  <w:abstractNum w:abstractNumId="46" w15:restartNumberingAfterBreak="0">
    <w:nsid w:val="507C6766"/>
    <w:multiLevelType w:val="hybridMultilevel"/>
    <w:tmpl w:val="E916825A"/>
    <w:lvl w:ilvl="0" w:tplc="2DC67E3A">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7" w15:restartNumberingAfterBreak="0">
    <w:nsid w:val="51062427"/>
    <w:multiLevelType w:val="multilevel"/>
    <w:tmpl w:val="57B05296"/>
    <w:lvl w:ilvl="0">
      <w:start w:val="5"/>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674"/>
        </w:tabs>
        <w:ind w:left="1674" w:hanging="1134"/>
      </w:pPr>
      <w:rPr>
        <w:rFonts w:cs="Times New Roman" w:hint="default"/>
      </w:rPr>
    </w:lvl>
    <w:lvl w:ilvl="2">
      <w:start w:val="1"/>
      <w:numFmt w:val="decimal"/>
      <w:pStyle w:val="Titolo3"/>
      <w:lvlText w:val="%1.%2.%3."/>
      <w:lvlJc w:val="left"/>
      <w:pPr>
        <w:tabs>
          <w:tab w:val="num" w:pos="737"/>
        </w:tabs>
        <w:ind w:left="737" w:hanging="73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olo4"/>
      <w:lvlText w:val="%1.%2.%3.%4"/>
      <w:lvlJc w:val="left"/>
      <w:pPr>
        <w:tabs>
          <w:tab w:val="num" w:pos="3799"/>
        </w:tabs>
        <w:ind w:left="3799" w:hanging="2098"/>
      </w:pPr>
      <w:rPr>
        <w:rFonts w:cs="Times New Roman" w:hint="default"/>
      </w:rPr>
    </w:lvl>
    <w:lvl w:ilvl="4">
      <w:start w:val="1"/>
      <w:numFmt w:val="decimal"/>
      <w:pStyle w:val="Titolo5"/>
      <w:lvlText w:val="%1.%2.%3.%4.%5."/>
      <w:lvlJc w:val="left"/>
      <w:pPr>
        <w:tabs>
          <w:tab w:val="num" w:pos="4392"/>
        </w:tabs>
        <w:ind w:left="4392" w:hanging="2067"/>
      </w:pPr>
      <w:rPr>
        <w:rFonts w:cs="Times New Roman" w:hint="default"/>
      </w:rPr>
    </w:lvl>
    <w:lvl w:ilvl="5">
      <w:start w:val="1"/>
      <w:numFmt w:val="decimal"/>
      <w:pStyle w:val="Titolo6"/>
      <w:lvlText w:val="%1.%2.%3.%4.%5.%6."/>
      <w:lvlJc w:val="left"/>
      <w:pPr>
        <w:tabs>
          <w:tab w:val="num" w:pos="4896"/>
        </w:tabs>
        <w:ind w:left="4896" w:hanging="1834"/>
      </w:pPr>
      <w:rPr>
        <w:rFonts w:cs="Times New Roman" w:hint="default"/>
      </w:rPr>
    </w:lvl>
    <w:lvl w:ilvl="6">
      <w:start w:val="1"/>
      <w:numFmt w:val="decimal"/>
      <w:lvlText w:val="%1.%2.%3.%4.%5.%6.%7."/>
      <w:lvlJc w:val="left"/>
      <w:pPr>
        <w:tabs>
          <w:tab w:val="num" w:pos="5287"/>
        </w:tabs>
        <w:ind w:left="5287" w:hanging="1601"/>
      </w:pPr>
      <w:rPr>
        <w:rFonts w:cs="Times New Roman" w:hint="default"/>
      </w:rPr>
    </w:lvl>
    <w:lvl w:ilvl="7">
      <w:start w:val="1"/>
      <w:numFmt w:val="decimal"/>
      <w:lvlText w:val="%1.%2.%3.%4.%5.%6.%7.%8."/>
      <w:lvlJc w:val="left"/>
      <w:pPr>
        <w:tabs>
          <w:tab w:val="num" w:pos="5904"/>
        </w:tabs>
        <w:ind w:left="5904" w:hanging="1224"/>
      </w:pPr>
      <w:rPr>
        <w:rFonts w:cs="Times New Roman" w:hint="default"/>
      </w:rPr>
    </w:lvl>
    <w:lvl w:ilvl="8">
      <w:start w:val="1"/>
      <w:numFmt w:val="decimal"/>
      <w:lvlText w:val="%1.%2.%3.%4.%5.%6.%7.%8.%9."/>
      <w:lvlJc w:val="left"/>
      <w:pPr>
        <w:tabs>
          <w:tab w:val="num" w:pos="6480"/>
        </w:tabs>
        <w:ind w:left="6480" w:hanging="1440"/>
      </w:pPr>
      <w:rPr>
        <w:rFonts w:cs="Times New Roman" w:hint="default"/>
      </w:rPr>
    </w:lvl>
  </w:abstractNum>
  <w:abstractNum w:abstractNumId="48" w15:restartNumberingAfterBreak="0">
    <w:nsid w:val="543C5AD1"/>
    <w:multiLevelType w:val="hybridMultilevel"/>
    <w:tmpl w:val="9DCAD0E6"/>
    <w:name w:val="WW8Num24222242222422"/>
    <w:lvl w:ilvl="0" w:tplc="41BC2D1E">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9" w15:restartNumberingAfterBreak="0">
    <w:nsid w:val="55DE73E8"/>
    <w:multiLevelType w:val="hybridMultilevel"/>
    <w:tmpl w:val="3CF61700"/>
    <w:lvl w:ilvl="0" w:tplc="46360E4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79F371A"/>
    <w:multiLevelType w:val="hybridMultilevel"/>
    <w:tmpl w:val="80AEFD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5AFD5F1B"/>
    <w:multiLevelType w:val="hybridMultilevel"/>
    <w:tmpl w:val="BF92BDDC"/>
    <w:lvl w:ilvl="0" w:tplc="04100011">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D0420D7"/>
    <w:multiLevelType w:val="hybridMultilevel"/>
    <w:tmpl w:val="1A463F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3" w15:restartNumberingAfterBreak="0">
    <w:nsid w:val="5DDA50A3"/>
    <w:multiLevelType w:val="hybridMultilevel"/>
    <w:tmpl w:val="99F4C1BE"/>
    <w:lvl w:ilvl="0" w:tplc="6DCE1A88">
      <w:start w:val="65535"/>
      <w:numFmt w:val="bullet"/>
      <w:lvlText w:val="-"/>
      <w:lvlJc w:val="left"/>
      <w:pPr>
        <w:ind w:left="1429" w:hanging="360"/>
      </w:pPr>
      <w:rPr>
        <w:rFonts w:ascii="Arial"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4" w15:restartNumberingAfterBreak="0">
    <w:nsid w:val="62E25066"/>
    <w:multiLevelType w:val="hybridMultilevel"/>
    <w:tmpl w:val="36A0DEF8"/>
    <w:lvl w:ilvl="0" w:tplc="56789304">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5" w15:restartNumberingAfterBreak="0">
    <w:nsid w:val="630218EE"/>
    <w:multiLevelType w:val="hybridMultilevel"/>
    <w:tmpl w:val="29C260EA"/>
    <w:lvl w:ilvl="0" w:tplc="B15EE2EE">
      <w:numFmt w:val="bullet"/>
      <w:lvlText w:val="-"/>
      <w:lvlJc w:val="left"/>
      <w:pPr>
        <w:ind w:left="1429" w:hanging="360"/>
      </w:pPr>
      <w:rPr>
        <w:rFonts w:ascii="Calibri Light" w:eastAsia="Times New Roman" w:hAnsi="Calibri Light"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6A3C4694"/>
    <w:multiLevelType w:val="hybridMultilevel"/>
    <w:tmpl w:val="451C9438"/>
    <w:lvl w:ilvl="0" w:tplc="0410000F">
      <w:start w:val="1"/>
      <w:numFmt w:val="decimal"/>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57" w15:restartNumberingAfterBreak="0">
    <w:nsid w:val="70331F30"/>
    <w:multiLevelType w:val="hybridMultilevel"/>
    <w:tmpl w:val="01E617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1FE65F8"/>
    <w:multiLevelType w:val="hybridMultilevel"/>
    <w:tmpl w:val="3FD08FC2"/>
    <w:lvl w:ilvl="0" w:tplc="9FE45AB8">
      <w:numFmt w:val="bullet"/>
      <w:lvlText w:val="•"/>
      <w:lvlJc w:val="left"/>
      <w:pPr>
        <w:ind w:left="280" w:hanging="171"/>
      </w:pPr>
      <w:rPr>
        <w:rFonts w:ascii="Cambria" w:eastAsia="Cambria" w:hAnsi="Cambria" w:cs="Cambria" w:hint="default"/>
        <w:color w:val="231F20"/>
        <w:w w:val="112"/>
        <w:sz w:val="14"/>
        <w:szCs w:val="14"/>
      </w:rPr>
    </w:lvl>
    <w:lvl w:ilvl="1" w:tplc="E28A5E4C">
      <w:numFmt w:val="bullet"/>
      <w:lvlText w:val="•"/>
      <w:lvlJc w:val="left"/>
      <w:pPr>
        <w:ind w:left="1087" w:hanging="171"/>
      </w:pPr>
      <w:rPr>
        <w:rFonts w:hint="default"/>
      </w:rPr>
    </w:lvl>
    <w:lvl w:ilvl="2" w:tplc="1FE875D8">
      <w:numFmt w:val="bullet"/>
      <w:lvlText w:val="•"/>
      <w:lvlJc w:val="left"/>
      <w:pPr>
        <w:ind w:left="1894" w:hanging="171"/>
      </w:pPr>
      <w:rPr>
        <w:rFonts w:hint="default"/>
      </w:rPr>
    </w:lvl>
    <w:lvl w:ilvl="3" w:tplc="6EBEC8B2">
      <w:numFmt w:val="bullet"/>
      <w:lvlText w:val="•"/>
      <w:lvlJc w:val="left"/>
      <w:pPr>
        <w:ind w:left="2702" w:hanging="171"/>
      </w:pPr>
      <w:rPr>
        <w:rFonts w:hint="default"/>
      </w:rPr>
    </w:lvl>
    <w:lvl w:ilvl="4" w:tplc="DB784450">
      <w:numFmt w:val="bullet"/>
      <w:lvlText w:val="•"/>
      <w:lvlJc w:val="left"/>
      <w:pPr>
        <w:ind w:left="3509" w:hanging="171"/>
      </w:pPr>
      <w:rPr>
        <w:rFonts w:hint="default"/>
      </w:rPr>
    </w:lvl>
    <w:lvl w:ilvl="5" w:tplc="16C285D6">
      <w:numFmt w:val="bullet"/>
      <w:lvlText w:val="•"/>
      <w:lvlJc w:val="left"/>
      <w:pPr>
        <w:ind w:left="4317" w:hanging="171"/>
      </w:pPr>
      <w:rPr>
        <w:rFonts w:hint="default"/>
      </w:rPr>
    </w:lvl>
    <w:lvl w:ilvl="6" w:tplc="0644B2E4">
      <w:numFmt w:val="bullet"/>
      <w:lvlText w:val="•"/>
      <w:lvlJc w:val="left"/>
      <w:pPr>
        <w:ind w:left="5124" w:hanging="171"/>
      </w:pPr>
      <w:rPr>
        <w:rFonts w:hint="default"/>
      </w:rPr>
    </w:lvl>
    <w:lvl w:ilvl="7" w:tplc="75FE028E">
      <w:numFmt w:val="bullet"/>
      <w:lvlText w:val="•"/>
      <w:lvlJc w:val="left"/>
      <w:pPr>
        <w:ind w:left="5932" w:hanging="171"/>
      </w:pPr>
      <w:rPr>
        <w:rFonts w:hint="default"/>
      </w:rPr>
    </w:lvl>
    <w:lvl w:ilvl="8" w:tplc="777C2D84">
      <w:numFmt w:val="bullet"/>
      <w:lvlText w:val="•"/>
      <w:lvlJc w:val="left"/>
      <w:pPr>
        <w:ind w:left="6739" w:hanging="171"/>
      </w:pPr>
      <w:rPr>
        <w:rFonts w:hint="default"/>
      </w:rPr>
    </w:lvl>
  </w:abstractNum>
  <w:abstractNum w:abstractNumId="59" w15:restartNumberingAfterBreak="0">
    <w:nsid w:val="730A26DC"/>
    <w:multiLevelType w:val="hybridMultilevel"/>
    <w:tmpl w:val="F3F24DF6"/>
    <w:lvl w:ilvl="0" w:tplc="385CA992">
      <w:numFmt w:val="bullet"/>
      <w:lvlText w:val="—"/>
      <w:lvlJc w:val="left"/>
      <w:pPr>
        <w:ind w:left="337" w:hanging="227"/>
      </w:pPr>
      <w:rPr>
        <w:rFonts w:ascii="Cambria" w:eastAsia="Cambria" w:hAnsi="Cambria" w:cs="Cambria" w:hint="default"/>
        <w:color w:val="231F20"/>
        <w:spacing w:val="-6"/>
        <w:w w:val="96"/>
        <w:sz w:val="14"/>
        <w:szCs w:val="14"/>
      </w:rPr>
    </w:lvl>
    <w:lvl w:ilvl="1" w:tplc="D27A0CEA">
      <w:numFmt w:val="bullet"/>
      <w:lvlText w:val="•"/>
      <w:lvlJc w:val="left"/>
      <w:pPr>
        <w:ind w:left="1139" w:hanging="227"/>
      </w:pPr>
      <w:rPr>
        <w:rFonts w:hint="default"/>
      </w:rPr>
    </w:lvl>
    <w:lvl w:ilvl="2" w:tplc="E424F36E">
      <w:numFmt w:val="bullet"/>
      <w:lvlText w:val="•"/>
      <w:lvlJc w:val="left"/>
      <w:pPr>
        <w:ind w:left="1938" w:hanging="227"/>
      </w:pPr>
      <w:rPr>
        <w:rFonts w:hint="default"/>
      </w:rPr>
    </w:lvl>
    <w:lvl w:ilvl="3" w:tplc="422850CE">
      <w:numFmt w:val="bullet"/>
      <w:lvlText w:val="•"/>
      <w:lvlJc w:val="left"/>
      <w:pPr>
        <w:ind w:left="2738" w:hanging="227"/>
      </w:pPr>
      <w:rPr>
        <w:rFonts w:hint="default"/>
      </w:rPr>
    </w:lvl>
    <w:lvl w:ilvl="4" w:tplc="46187F0E">
      <w:numFmt w:val="bullet"/>
      <w:lvlText w:val="•"/>
      <w:lvlJc w:val="left"/>
      <w:pPr>
        <w:ind w:left="3537" w:hanging="227"/>
      </w:pPr>
      <w:rPr>
        <w:rFonts w:hint="default"/>
      </w:rPr>
    </w:lvl>
    <w:lvl w:ilvl="5" w:tplc="C8642230">
      <w:numFmt w:val="bullet"/>
      <w:lvlText w:val="•"/>
      <w:lvlJc w:val="left"/>
      <w:pPr>
        <w:ind w:left="4337" w:hanging="227"/>
      </w:pPr>
      <w:rPr>
        <w:rFonts w:hint="default"/>
      </w:rPr>
    </w:lvl>
    <w:lvl w:ilvl="6" w:tplc="D40C4DC4">
      <w:numFmt w:val="bullet"/>
      <w:lvlText w:val="•"/>
      <w:lvlJc w:val="left"/>
      <w:pPr>
        <w:ind w:left="5136" w:hanging="227"/>
      </w:pPr>
      <w:rPr>
        <w:rFonts w:hint="default"/>
      </w:rPr>
    </w:lvl>
    <w:lvl w:ilvl="7" w:tplc="C7E88B06">
      <w:numFmt w:val="bullet"/>
      <w:lvlText w:val="•"/>
      <w:lvlJc w:val="left"/>
      <w:pPr>
        <w:ind w:left="5936" w:hanging="227"/>
      </w:pPr>
      <w:rPr>
        <w:rFonts w:hint="default"/>
      </w:rPr>
    </w:lvl>
    <w:lvl w:ilvl="8" w:tplc="CDBC4B10">
      <w:numFmt w:val="bullet"/>
      <w:lvlText w:val="•"/>
      <w:lvlJc w:val="left"/>
      <w:pPr>
        <w:ind w:left="6735" w:hanging="227"/>
      </w:pPr>
      <w:rPr>
        <w:rFonts w:hint="default"/>
      </w:rPr>
    </w:lvl>
  </w:abstractNum>
  <w:abstractNum w:abstractNumId="60" w15:restartNumberingAfterBreak="0">
    <w:nsid w:val="74D0213C"/>
    <w:multiLevelType w:val="hybridMultilevel"/>
    <w:tmpl w:val="76FE8BA6"/>
    <w:lvl w:ilvl="0" w:tplc="B6FEBD7A">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1" w15:restartNumberingAfterBreak="0">
    <w:nsid w:val="77474329"/>
    <w:multiLevelType w:val="hybridMultilevel"/>
    <w:tmpl w:val="62EC6E2E"/>
    <w:lvl w:ilvl="0" w:tplc="5678930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78F7680A"/>
    <w:multiLevelType w:val="hybridMultilevel"/>
    <w:tmpl w:val="438E02A0"/>
    <w:lvl w:ilvl="0" w:tplc="04100017">
      <w:start w:val="1"/>
      <w:numFmt w:val="lowerLetter"/>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3" w15:restartNumberingAfterBreak="0">
    <w:nsid w:val="7D2A01FB"/>
    <w:multiLevelType w:val="hybridMultilevel"/>
    <w:tmpl w:val="83B8996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4" w15:restartNumberingAfterBreak="0">
    <w:nsid w:val="7DC959B1"/>
    <w:multiLevelType w:val="hybridMultilevel"/>
    <w:tmpl w:val="60C24806"/>
    <w:lvl w:ilvl="0" w:tplc="56789304">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5" w15:restartNumberingAfterBreak="0">
    <w:nsid w:val="7F232E62"/>
    <w:multiLevelType w:val="hybridMultilevel"/>
    <w:tmpl w:val="4746D0C2"/>
    <w:lvl w:ilvl="0" w:tplc="E1D2E7F4">
      <w:start w:val="1"/>
      <w:numFmt w:val="bullet"/>
      <w:lvlText w:val="-"/>
      <w:lvlJc w:val="left"/>
      <w:pPr>
        <w:ind w:left="1146" w:hanging="360"/>
      </w:pPr>
      <w:rPr>
        <w:rFonts w:ascii="Vrinda" w:hAnsi="Vrinda"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4"/>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40"/>
  </w:num>
  <w:num w:numId="4">
    <w:abstractNumId w:val="32"/>
  </w:num>
  <w:num w:numId="5">
    <w:abstractNumId w:val="39"/>
  </w:num>
  <w:num w:numId="6">
    <w:abstractNumId w:val="43"/>
  </w:num>
  <w:num w:numId="7">
    <w:abstractNumId w:val="38"/>
  </w:num>
  <w:num w:numId="8">
    <w:abstractNumId w:val="18"/>
  </w:num>
  <w:num w:numId="9">
    <w:abstractNumId w:val="13"/>
  </w:num>
  <w:num w:numId="10">
    <w:abstractNumId w:val="20"/>
  </w:num>
  <w:num w:numId="11">
    <w:abstractNumId w:val="7"/>
  </w:num>
  <w:num w:numId="12">
    <w:abstractNumId w:val="54"/>
  </w:num>
  <w:num w:numId="13">
    <w:abstractNumId w:val="64"/>
  </w:num>
  <w:num w:numId="14">
    <w:abstractNumId w:val="51"/>
  </w:num>
  <w:num w:numId="15">
    <w:abstractNumId w:val="61"/>
  </w:num>
  <w:num w:numId="16">
    <w:abstractNumId w:val="15"/>
  </w:num>
  <w:num w:numId="17">
    <w:abstractNumId w:val="26"/>
  </w:num>
  <w:num w:numId="18">
    <w:abstractNumId w:val="49"/>
  </w:num>
  <w:num w:numId="19">
    <w:abstractNumId w:val="16"/>
  </w:num>
  <w:num w:numId="20">
    <w:abstractNumId w:val="0"/>
    <w:lvlOverride w:ilvl="0">
      <w:lvl w:ilvl="0">
        <w:start w:val="65535"/>
        <w:numFmt w:val="bullet"/>
        <w:lvlText w:val="■"/>
        <w:legacy w:legacy="1" w:legacySpace="0" w:legacyIndent="355"/>
        <w:lvlJc w:val="left"/>
        <w:rPr>
          <w:rFonts w:ascii="Tahoma" w:hAnsi="Tahoma" w:cs="Tahoma" w:hint="default"/>
        </w:rPr>
      </w:lvl>
    </w:lvlOverride>
  </w:num>
  <w:num w:numId="21">
    <w:abstractNumId w:val="0"/>
    <w:lvlOverride w:ilvl="0">
      <w:lvl w:ilvl="0">
        <w:numFmt w:val="bullet"/>
        <w:lvlText w:val="•"/>
        <w:legacy w:legacy="1" w:legacySpace="0" w:legacyIndent="360"/>
        <w:lvlJc w:val="left"/>
        <w:rPr>
          <w:rFonts w:ascii="Times New Roman" w:hAnsi="Times New Roman" w:hint="default"/>
        </w:rPr>
      </w:lvl>
    </w:lvlOverride>
  </w:num>
  <w:num w:numId="22">
    <w:abstractNumId w:val="47"/>
  </w:num>
  <w:num w:numId="23">
    <w:abstractNumId w:va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31"/>
  </w:num>
  <w:num w:numId="28">
    <w:abstractNumId w:val="50"/>
  </w:num>
  <w:num w:numId="29">
    <w:abstractNumId w:val="30"/>
  </w:num>
  <w:num w:numId="30">
    <w:abstractNumId w:val="59"/>
  </w:num>
  <w:num w:numId="31">
    <w:abstractNumId w:val="12"/>
  </w:num>
  <w:num w:numId="32">
    <w:abstractNumId w:val="33"/>
  </w:num>
  <w:num w:numId="33">
    <w:abstractNumId w:val="29"/>
  </w:num>
  <w:num w:numId="34">
    <w:abstractNumId w:val="25"/>
  </w:num>
  <w:num w:numId="35">
    <w:abstractNumId w:val="58"/>
  </w:num>
  <w:num w:numId="36">
    <w:abstractNumId w:val="41"/>
  </w:num>
  <w:num w:numId="37">
    <w:abstractNumId w:val="17"/>
  </w:num>
  <w:num w:numId="38">
    <w:abstractNumId w:val="10"/>
  </w:num>
  <w:num w:numId="39">
    <w:abstractNumId w:val="6"/>
  </w:num>
  <w:num w:numId="40">
    <w:abstractNumId w:val="35"/>
  </w:num>
  <w:num w:numId="41">
    <w:abstractNumId w:val="36"/>
  </w:num>
  <w:num w:numId="42">
    <w:abstractNumId w:val="45"/>
  </w:num>
  <w:num w:numId="43">
    <w:abstractNumId w:val="21"/>
  </w:num>
  <w:num w:numId="44">
    <w:abstractNumId w:val="62"/>
  </w:num>
  <w:num w:numId="45">
    <w:abstractNumId w:val="1"/>
  </w:num>
  <w:num w:numId="46">
    <w:abstractNumId w:val="2"/>
  </w:num>
  <w:num w:numId="47">
    <w:abstractNumId w:val="4"/>
  </w:num>
  <w:num w:numId="48">
    <w:abstractNumId w:val="5"/>
  </w:num>
  <w:num w:numId="49">
    <w:abstractNumId w:val="46"/>
  </w:num>
  <w:num w:numId="50">
    <w:abstractNumId w:val="3"/>
  </w:num>
  <w:num w:numId="51">
    <w:abstractNumId w:val="63"/>
  </w:num>
  <w:num w:numId="52">
    <w:abstractNumId w:val="28"/>
  </w:num>
  <w:num w:numId="53">
    <w:abstractNumId w:val="56"/>
  </w:num>
  <w:num w:numId="54">
    <w:abstractNumId w:val="14"/>
  </w:num>
  <w:num w:numId="55">
    <w:abstractNumId w:val="19"/>
  </w:num>
  <w:num w:numId="56">
    <w:abstractNumId w:val="24"/>
  </w:num>
  <w:num w:numId="57">
    <w:abstractNumId w:val="55"/>
  </w:num>
  <w:num w:numId="58">
    <w:abstractNumId w:val="27"/>
  </w:num>
  <w:num w:numId="59">
    <w:abstractNumId w:val="9"/>
  </w:num>
  <w:num w:numId="60">
    <w:abstractNumId w:val="52"/>
  </w:num>
  <w:num w:numId="61">
    <w:abstractNumId w:val="23"/>
  </w:num>
  <w:num w:numId="62">
    <w:abstractNumId w:val="22"/>
  </w:num>
  <w:num w:numId="63">
    <w:abstractNumId w:val="42"/>
  </w:num>
  <w:num w:numId="64">
    <w:abstractNumId w:val="53"/>
  </w:num>
  <w:num w:numId="65">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AB"/>
    <w:rsid w:val="00002073"/>
    <w:rsid w:val="00003FA8"/>
    <w:rsid w:val="00004915"/>
    <w:rsid w:val="00006390"/>
    <w:rsid w:val="00007E30"/>
    <w:rsid w:val="00010991"/>
    <w:rsid w:val="00014408"/>
    <w:rsid w:val="00014C5B"/>
    <w:rsid w:val="000156AF"/>
    <w:rsid w:val="00017FC9"/>
    <w:rsid w:val="0002040B"/>
    <w:rsid w:val="00021968"/>
    <w:rsid w:val="0002227B"/>
    <w:rsid w:val="00022740"/>
    <w:rsid w:val="000232D5"/>
    <w:rsid w:val="0002564E"/>
    <w:rsid w:val="00026027"/>
    <w:rsid w:val="00027C9B"/>
    <w:rsid w:val="00032CC9"/>
    <w:rsid w:val="00034408"/>
    <w:rsid w:val="000350D2"/>
    <w:rsid w:val="00037582"/>
    <w:rsid w:val="00040238"/>
    <w:rsid w:val="00040D70"/>
    <w:rsid w:val="00041E09"/>
    <w:rsid w:val="000420D4"/>
    <w:rsid w:val="00044A99"/>
    <w:rsid w:val="00044FB3"/>
    <w:rsid w:val="00046AAA"/>
    <w:rsid w:val="00046F24"/>
    <w:rsid w:val="0004716A"/>
    <w:rsid w:val="00047578"/>
    <w:rsid w:val="0004785B"/>
    <w:rsid w:val="00050485"/>
    <w:rsid w:val="00051EEA"/>
    <w:rsid w:val="00052972"/>
    <w:rsid w:val="00053E6D"/>
    <w:rsid w:val="000543DD"/>
    <w:rsid w:val="0005643E"/>
    <w:rsid w:val="00060F20"/>
    <w:rsid w:val="000613BE"/>
    <w:rsid w:val="00061CBB"/>
    <w:rsid w:val="00064B9B"/>
    <w:rsid w:val="000651D1"/>
    <w:rsid w:val="00066B56"/>
    <w:rsid w:val="000672D0"/>
    <w:rsid w:val="00070679"/>
    <w:rsid w:val="00072881"/>
    <w:rsid w:val="00076147"/>
    <w:rsid w:val="00080F25"/>
    <w:rsid w:val="00082093"/>
    <w:rsid w:val="00083250"/>
    <w:rsid w:val="00083269"/>
    <w:rsid w:val="00083DF5"/>
    <w:rsid w:val="00083FAA"/>
    <w:rsid w:val="000939B4"/>
    <w:rsid w:val="000967E6"/>
    <w:rsid w:val="00097C55"/>
    <w:rsid w:val="000A0E6C"/>
    <w:rsid w:val="000A33AA"/>
    <w:rsid w:val="000A431A"/>
    <w:rsid w:val="000A71D3"/>
    <w:rsid w:val="000B03B7"/>
    <w:rsid w:val="000B09A6"/>
    <w:rsid w:val="000B5300"/>
    <w:rsid w:val="000C1822"/>
    <w:rsid w:val="000C73C8"/>
    <w:rsid w:val="000D1E70"/>
    <w:rsid w:val="000D2ABF"/>
    <w:rsid w:val="000D3586"/>
    <w:rsid w:val="000D51DD"/>
    <w:rsid w:val="000D6ED2"/>
    <w:rsid w:val="000D7287"/>
    <w:rsid w:val="000E181C"/>
    <w:rsid w:val="000E197E"/>
    <w:rsid w:val="000E1CD1"/>
    <w:rsid w:val="000E24FC"/>
    <w:rsid w:val="000E4873"/>
    <w:rsid w:val="000E6165"/>
    <w:rsid w:val="000F0120"/>
    <w:rsid w:val="000F06C2"/>
    <w:rsid w:val="000F11AD"/>
    <w:rsid w:val="000F5A62"/>
    <w:rsid w:val="000F5BAA"/>
    <w:rsid w:val="000F691F"/>
    <w:rsid w:val="001016A9"/>
    <w:rsid w:val="00102545"/>
    <w:rsid w:val="00103AF3"/>
    <w:rsid w:val="0010596B"/>
    <w:rsid w:val="0010600A"/>
    <w:rsid w:val="00106A12"/>
    <w:rsid w:val="00110338"/>
    <w:rsid w:val="00110417"/>
    <w:rsid w:val="00111AE2"/>
    <w:rsid w:val="00112A1E"/>
    <w:rsid w:val="0011390F"/>
    <w:rsid w:val="001176B8"/>
    <w:rsid w:val="00120D0F"/>
    <w:rsid w:val="0012233F"/>
    <w:rsid w:val="00123BAB"/>
    <w:rsid w:val="00123D73"/>
    <w:rsid w:val="001300B7"/>
    <w:rsid w:val="001307C0"/>
    <w:rsid w:val="0013098A"/>
    <w:rsid w:val="00130A41"/>
    <w:rsid w:val="00131591"/>
    <w:rsid w:val="00131AB6"/>
    <w:rsid w:val="00132F86"/>
    <w:rsid w:val="00135FC9"/>
    <w:rsid w:val="00136EDB"/>
    <w:rsid w:val="00136F05"/>
    <w:rsid w:val="00143532"/>
    <w:rsid w:val="00144ECE"/>
    <w:rsid w:val="0014678F"/>
    <w:rsid w:val="00146A36"/>
    <w:rsid w:val="001477F5"/>
    <w:rsid w:val="001517E5"/>
    <w:rsid w:val="00151852"/>
    <w:rsid w:val="00151DA0"/>
    <w:rsid w:val="0015346D"/>
    <w:rsid w:val="00157C0C"/>
    <w:rsid w:val="001659CA"/>
    <w:rsid w:val="00165D10"/>
    <w:rsid w:val="00170BAF"/>
    <w:rsid w:val="001711FB"/>
    <w:rsid w:val="00176419"/>
    <w:rsid w:val="00181BEC"/>
    <w:rsid w:val="00184FF7"/>
    <w:rsid w:val="001873F8"/>
    <w:rsid w:val="00187906"/>
    <w:rsid w:val="00190959"/>
    <w:rsid w:val="0019119E"/>
    <w:rsid w:val="00193778"/>
    <w:rsid w:val="001937D4"/>
    <w:rsid w:val="00193C5A"/>
    <w:rsid w:val="00195C88"/>
    <w:rsid w:val="001961FE"/>
    <w:rsid w:val="00196605"/>
    <w:rsid w:val="0019677F"/>
    <w:rsid w:val="001A42CD"/>
    <w:rsid w:val="001A4AC4"/>
    <w:rsid w:val="001A52BD"/>
    <w:rsid w:val="001A52D7"/>
    <w:rsid w:val="001A6F2A"/>
    <w:rsid w:val="001B2306"/>
    <w:rsid w:val="001B352C"/>
    <w:rsid w:val="001B3A23"/>
    <w:rsid w:val="001C06F8"/>
    <w:rsid w:val="001C29B9"/>
    <w:rsid w:val="001C45B3"/>
    <w:rsid w:val="001C4E8C"/>
    <w:rsid w:val="001C5026"/>
    <w:rsid w:val="001C6922"/>
    <w:rsid w:val="001C75A7"/>
    <w:rsid w:val="001D1FB2"/>
    <w:rsid w:val="001D2666"/>
    <w:rsid w:val="001D3722"/>
    <w:rsid w:val="001D3DE2"/>
    <w:rsid w:val="001D6188"/>
    <w:rsid w:val="001D6445"/>
    <w:rsid w:val="001D66AE"/>
    <w:rsid w:val="001D7176"/>
    <w:rsid w:val="001D7F99"/>
    <w:rsid w:val="001E3064"/>
    <w:rsid w:val="001E4B4C"/>
    <w:rsid w:val="001E5A45"/>
    <w:rsid w:val="001E63D2"/>
    <w:rsid w:val="001F42B1"/>
    <w:rsid w:val="001F5FC7"/>
    <w:rsid w:val="001F6FE2"/>
    <w:rsid w:val="0020061B"/>
    <w:rsid w:val="00203167"/>
    <w:rsid w:val="00203A80"/>
    <w:rsid w:val="00204664"/>
    <w:rsid w:val="00206F01"/>
    <w:rsid w:val="00210ABC"/>
    <w:rsid w:val="00211AA2"/>
    <w:rsid w:val="00211B7E"/>
    <w:rsid w:val="002125CF"/>
    <w:rsid w:val="00213813"/>
    <w:rsid w:val="00214283"/>
    <w:rsid w:val="00215CF7"/>
    <w:rsid w:val="00216291"/>
    <w:rsid w:val="00220CF8"/>
    <w:rsid w:val="00222DA6"/>
    <w:rsid w:val="00223241"/>
    <w:rsid w:val="00225483"/>
    <w:rsid w:val="002259B2"/>
    <w:rsid w:val="00230557"/>
    <w:rsid w:val="00233092"/>
    <w:rsid w:val="00236BAB"/>
    <w:rsid w:val="00237264"/>
    <w:rsid w:val="002373BF"/>
    <w:rsid w:val="00240113"/>
    <w:rsid w:val="00242776"/>
    <w:rsid w:val="002437E5"/>
    <w:rsid w:val="0024570B"/>
    <w:rsid w:val="00247639"/>
    <w:rsid w:val="0025291F"/>
    <w:rsid w:val="00252C41"/>
    <w:rsid w:val="00253A1D"/>
    <w:rsid w:val="002549ED"/>
    <w:rsid w:val="00254C46"/>
    <w:rsid w:val="00262F8F"/>
    <w:rsid w:val="00263B3E"/>
    <w:rsid w:val="00263B8B"/>
    <w:rsid w:val="0026483E"/>
    <w:rsid w:val="00266F2F"/>
    <w:rsid w:val="0026775D"/>
    <w:rsid w:val="00273072"/>
    <w:rsid w:val="00275AE0"/>
    <w:rsid w:val="002860D1"/>
    <w:rsid w:val="002923CC"/>
    <w:rsid w:val="002926F4"/>
    <w:rsid w:val="002A16EF"/>
    <w:rsid w:val="002A3309"/>
    <w:rsid w:val="002A7F45"/>
    <w:rsid w:val="002B008C"/>
    <w:rsid w:val="002B0D25"/>
    <w:rsid w:val="002B1B7A"/>
    <w:rsid w:val="002B2CDA"/>
    <w:rsid w:val="002B74FF"/>
    <w:rsid w:val="002C1797"/>
    <w:rsid w:val="002C386C"/>
    <w:rsid w:val="002C4577"/>
    <w:rsid w:val="002C4955"/>
    <w:rsid w:val="002C6C9E"/>
    <w:rsid w:val="002C7EB7"/>
    <w:rsid w:val="002D1277"/>
    <w:rsid w:val="002D2845"/>
    <w:rsid w:val="002D474A"/>
    <w:rsid w:val="002D67E6"/>
    <w:rsid w:val="002E00DB"/>
    <w:rsid w:val="002E02C4"/>
    <w:rsid w:val="002E3D52"/>
    <w:rsid w:val="002E4E36"/>
    <w:rsid w:val="002F4184"/>
    <w:rsid w:val="002F419E"/>
    <w:rsid w:val="002F4E96"/>
    <w:rsid w:val="002F5770"/>
    <w:rsid w:val="002F5D79"/>
    <w:rsid w:val="002F6ABC"/>
    <w:rsid w:val="0030288A"/>
    <w:rsid w:val="00305E44"/>
    <w:rsid w:val="00305FAD"/>
    <w:rsid w:val="00306660"/>
    <w:rsid w:val="0031092D"/>
    <w:rsid w:val="00310C8D"/>
    <w:rsid w:val="0031166B"/>
    <w:rsid w:val="0031229B"/>
    <w:rsid w:val="003126C8"/>
    <w:rsid w:val="00312C0F"/>
    <w:rsid w:val="00313027"/>
    <w:rsid w:val="0031369C"/>
    <w:rsid w:val="003148F3"/>
    <w:rsid w:val="00316BB2"/>
    <w:rsid w:val="00317909"/>
    <w:rsid w:val="003244B6"/>
    <w:rsid w:val="00324C9E"/>
    <w:rsid w:val="003256FF"/>
    <w:rsid w:val="00325767"/>
    <w:rsid w:val="00326857"/>
    <w:rsid w:val="00331396"/>
    <w:rsid w:val="003321F9"/>
    <w:rsid w:val="003346EF"/>
    <w:rsid w:val="00336792"/>
    <w:rsid w:val="003368B3"/>
    <w:rsid w:val="003368B7"/>
    <w:rsid w:val="00341D66"/>
    <w:rsid w:val="003432DC"/>
    <w:rsid w:val="00343674"/>
    <w:rsid w:val="00344245"/>
    <w:rsid w:val="00345500"/>
    <w:rsid w:val="00346A2C"/>
    <w:rsid w:val="00346C36"/>
    <w:rsid w:val="003504C0"/>
    <w:rsid w:val="00350A3B"/>
    <w:rsid w:val="00351DA2"/>
    <w:rsid w:val="00352450"/>
    <w:rsid w:val="003553AC"/>
    <w:rsid w:val="00357C5C"/>
    <w:rsid w:val="0036251E"/>
    <w:rsid w:val="00362EB5"/>
    <w:rsid w:val="00365E1D"/>
    <w:rsid w:val="003661B0"/>
    <w:rsid w:val="00371880"/>
    <w:rsid w:val="00373CCE"/>
    <w:rsid w:val="003769DF"/>
    <w:rsid w:val="00381A78"/>
    <w:rsid w:val="0038323B"/>
    <w:rsid w:val="00384532"/>
    <w:rsid w:val="00391188"/>
    <w:rsid w:val="00392D41"/>
    <w:rsid w:val="0039460F"/>
    <w:rsid w:val="003951FD"/>
    <w:rsid w:val="00395BF0"/>
    <w:rsid w:val="00395EE7"/>
    <w:rsid w:val="00396B9B"/>
    <w:rsid w:val="003A00AC"/>
    <w:rsid w:val="003A4349"/>
    <w:rsid w:val="003A535C"/>
    <w:rsid w:val="003A6727"/>
    <w:rsid w:val="003A7660"/>
    <w:rsid w:val="003B3C41"/>
    <w:rsid w:val="003B798E"/>
    <w:rsid w:val="003B7995"/>
    <w:rsid w:val="003C0BB1"/>
    <w:rsid w:val="003C2379"/>
    <w:rsid w:val="003C7DED"/>
    <w:rsid w:val="003D0EC1"/>
    <w:rsid w:val="003D21D0"/>
    <w:rsid w:val="003D2ABC"/>
    <w:rsid w:val="003D3340"/>
    <w:rsid w:val="003D51E4"/>
    <w:rsid w:val="003E0DB1"/>
    <w:rsid w:val="003E1500"/>
    <w:rsid w:val="003E4AAD"/>
    <w:rsid w:val="003E74E6"/>
    <w:rsid w:val="003F267C"/>
    <w:rsid w:val="003F55B5"/>
    <w:rsid w:val="003F78C4"/>
    <w:rsid w:val="0040134E"/>
    <w:rsid w:val="00402D04"/>
    <w:rsid w:val="004055D1"/>
    <w:rsid w:val="004074E4"/>
    <w:rsid w:val="00411A34"/>
    <w:rsid w:val="00416B2F"/>
    <w:rsid w:val="00417351"/>
    <w:rsid w:val="0042141E"/>
    <w:rsid w:val="00422D53"/>
    <w:rsid w:val="00423468"/>
    <w:rsid w:val="0042467D"/>
    <w:rsid w:val="00425A9A"/>
    <w:rsid w:val="004261B1"/>
    <w:rsid w:val="00427848"/>
    <w:rsid w:val="00430FA6"/>
    <w:rsid w:val="00431707"/>
    <w:rsid w:val="004319DF"/>
    <w:rsid w:val="00431A5A"/>
    <w:rsid w:val="004362D0"/>
    <w:rsid w:val="0043721D"/>
    <w:rsid w:val="004403CC"/>
    <w:rsid w:val="004411A4"/>
    <w:rsid w:val="00442F4B"/>
    <w:rsid w:val="00443508"/>
    <w:rsid w:val="00443B94"/>
    <w:rsid w:val="004533FC"/>
    <w:rsid w:val="004534B0"/>
    <w:rsid w:val="00453F5A"/>
    <w:rsid w:val="00457D07"/>
    <w:rsid w:val="00460D6F"/>
    <w:rsid w:val="00466D4D"/>
    <w:rsid w:val="004719FF"/>
    <w:rsid w:val="00473644"/>
    <w:rsid w:val="004743E2"/>
    <w:rsid w:val="00474951"/>
    <w:rsid w:val="00475513"/>
    <w:rsid w:val="00475EB3"/>
    <w:rsid w:val="0047601F"/>
    <w:rsid w:val="00481072"/>
    <w:rsid w:val="0048363D"/>
    <w:rsid w:val="00483955"/>
    <w:rsid w:val="00483DA7"/>
    <w:rsid w:val="00483FD4"/>
    <w:rsid w:val="004855E7"/>
    <w:rsid w:val="004855FC"/>
    <w:rsid w:val="00490DFA"/>
    <w:rsid w:val="00493051"/>
    <w:rsid w:val="004A0BE2"/>
    <w:rsid w:val="004A246B"/>
    <w:rsid w:val="004A3505"/>
    <w:rsid w:val="004A6BB6"/>
    <w:rsid w:val="004A7F3F"/>
    <w:rsid w:val="004B27D3"/>
    <w:rsid w:val="004B2DBC"/>
    <w:rsid w:val="004B3E52"/>
    <w:rsid w:val="004B538C"/>
    <w:rsid w:val="004B6F1D"/>
    <w:rsid w:val="004B7555"/>
    <w:rsid w:val="004B7F05"/>
    <w:rsid w:val="004C0F2C"/>
    <w:rsid w:val="004C1FD0"/>
    <w:rsid w:val="004C2371"/>
    <w:rsid w:val="004C4436"/>
    <w:rsid w:val="004D29AB"/>
    <w:rsid w:val="004D2E09"/>
    <w:rsid w:val="004D4306"/>
    <w:rsid w:val="004D5C84"/>
    <w:rsid w:val="004D6BCD"/>
    <w:rsid w:val="004E09BB"/>
    <w:rsid w:val="004E159C"/>
    <w:rsid w:val="004E5826"/>
    <w:rsid w:val="004E6456"/>
    <w:rsid w:val="004F1440"/>
    <w:rsid w:val="004F6359"/>
    <w:rsid w:val="00500F43"/>
    <w:rsid w:val="005016BC"/>
    <w:rsid w:val="0050191B"/>
    <w:rsid w:val="00506558"/>
    <w:rsid w:val="00506F2B"/>
    <w:rsid w:val="00511B42"/>
    <w:rsid w:val="00513522"/>
    <w:rsid w:val="0051539A"/>
    <w:rsid w:val="00517F2F"/>
    <w:rsid w:val="00520BA0"/>
    <w:rsid w:val="005219E6"/>
    <w:rsid w:val="00523D70"/>
    <w:rsid w:val="00525817"/>
    <w:rsid w:val="00525F31"/>
    <w:rsid w:val="00527443"/>
    <w:rsid w:val="005323AF"/>
    <w:rsid w:val="00533BE9"/>
    <w:rsid w:val="005353CA"/>
    <w:rsid w:val="00536DCE"/>
    <w:rsid w:val="00542100"/>
    <w:rsid w:val="00542325"/>
    <w:rsid w:val="00542C29"/>
    <w:rsid w:val="00542D5B"/>
    <w:rsid w:val="005459BE"/>
    <w:rsid w:val="00550B23"/>
    <w:rsid w:val="0055172E"/>
    <w:rsid w:val="00552A00"/>
    <w:rsid w:val="0055388E"/>
    <w:rsid w:val="00570181"/>
    <w:rsid w:val="00570545"/>
    <w:rsid w:val="00570FAD"/>
    <w:rsid w:val="00572BFE"/>
    <w:rsid w:val="005761E9"/>
    <w:rsid w:val="00576AF5"/>
    <w:rsid w:val="00576B42"/>
    <w:rsid w:val="00581875"/>
    <w:rsid w:val="00582480"/>
    <w:rsid w:val="005827A8"/>
    <w:rsid w:val="005859F8"/>
    <w:rsid w:val="005928E8"/>
    <w:rsid w:val="005935EC"/>
    <w:rsid w:val="0059463C"/>
    <w:rsid w:val="00596FD4"/>
    <w:rsid w:val="005A02D5"/>
    <w:rsid w:val="005A0F7A"/>
    <w:rsid w:val="005A3A30"/>
    <w:rsid w:val="005A4DF5"/>
    <w:rsid w:val="005A66C2"/>
    <w:rsid w:val="005B0082"/>
    <w:rsid w:val="005B0870"/>
    <w:rsid w:val="005B30C7"/>
    <w:rsid w:val="005B6A6E"/>
    <w:rsid w:val="005C14F2"/>
    <w:rsid w:val="005C3476"/>
    <w:rsid w:val="005C5A69"/>
    <w:rsid w:val="005C5EB3"/>
    <w:rsid w:val="005C69DF"/>
    <w:rsid w:val="005C7AD4"/>
    <w:rsid w:val="005D0F66"/>
    <w:rsid w:val="005D21B5"/>
    <w:rsid w:val="005D30E0"/>
    <w:rsid w:val="005D3874"/>
    <w:rsid w:val="005D3974"/>
    <w:rsid w:val="005D39CB"/>
    <w:rsid w:val="005D513A"/>
    <w:rsid w:val="005D5E7B"/>
    <w:rsid w:val="005E0C40"/>
    <w:rsid w:val="005E1246"/>
    <w:rsid w:val="005E3063"/>
    <w:rsid w:val="005E461E"/>
    <w:rsid w:val="005E4F0B"/>
    <w:rsid w:val="005E53AB"/>
    <w:rsid w:val="005E68F8"/>
    <w:rsid w:val="005E74CA"/>
    <w:rsid w:val="005F072E"/>
    <w:rsid w:val="005F2CEE"/>
    <w:rsid w:val="005F387D"/>
    <w:rsid w:val="005F48CD"/>
    <w:rsid w:val="005F4A7B"/>
    <w:rsid w:val="005F5007"/>
    <w:rsid w:val="005F55D9"/>
    <w:rsid w:val="005F6CCD"/>
    <w:rsid w:val="005F7298"/>
    <w:rsid w:val="005F7A60"/>
    <w:rsid w:val="00601A45"/>
    <w:rsid w:val="00601B64"/>
    <w:rsid w:val="006042BB"/>
    <w:rsid w:val="00604F70"/>
    <w:rsid w:val="00605A18"/>
    <w:rsid w:val="0060691B"/>
    <w:rsid w:val="00607974"/>
    <w:rsid w:val="00607C90"/>
    <w:rsid w:val="00610F86"/>
    <w:rsid w:val="0061270C"/>
    <w:rsid w:val="00613BFB"/>
    <w:rsid w:val="00615694"/>
    <w:rsid w:val="0061608D"/>
    <w:rsid w:val="0062219D"/>
    <w:rsid w:val="00624758"/>
    <w:rsid w:val="006248FE"/>
    <w:rsid w:val="00625A55"/>
    <w:rsid w:val="00625C5A"/>
    <w:rsid w:val="0062629C"/>
    <w:rsid w:val="00627E89"/>
    <w:rsid w:val="00632F7D"/>
    <w:rsid w:val="00633B8C"/>
    <w:rsid w:val="00635A81"/>
    <w:rsid w:val="00635AE4"/>
    <w:rsid w:val="00636979"/>
    <w:rsid w:val="006413AD"/>
    <w:rsid w:val="00644726"/>
    <w:rsid w:val="006455C1"/>
    <w:rsid w:val="006543A8"/>
    <w:rsid w:val="006554CF"/>
    <w:rsid w:val="00655DB1"/>
    <w:rsid w:val="006569AB"/>
    <w:rsid w:val="006621E7"/>
    <w:rsid w:val="006633A0"/>
    <w:rsid w:val="0066486E"/>
    <w:rsid w:val="006708AB"/>
    <w:rsid w:val="006734CC"/>
    <w:rsid w:val="00673FB4"/>
    <w:rsid w:val="0067411D"/>
    <w:rsid w:val="00681108"/>
    <w:rsid w:val="00683984"/>
    <w:rsid w:val="00683C04"/>
    <w:rsid w:val="006854EF"/>
    <w:rsid w:val="006877E7"/>
    <w:rsid w:val="00687F23"/>
    <w:rsid w:val="00692A4D"/>
    <w:rsid w:val="00692AC9"/>
    <w:rsid w:val="00694692"/>
    <w:rsid w:val="00695A87"/>
    <w:rsid w:val="00696FE1"/>
    <w:rsid w:val="006A2BBD"/>
    <w:rsid w:val="006A3A8B"/>
    <w:rsid w:val="006A3BB5"/>
    <w:rsid w:val="006A56E4"/>
    <w:rsid w:val="006A66D5"/>
    <w:rsid w:val="006A6E50"/>
    <w:rsid w:val="006B1C57"/>
    <w:rsid w:val="006B3CEB"/>
    <w:rsid w:val="006B3E0D"/>
    <w:rsid w:val="006B431E"/>
    <w:rsid w:val="006B48EC"/>
    <w:rsid w:val="006B51F5"/>
    <w:rsid w:val="006B57A9"/>
    <w:rsid w:val="006B5A92"/>
    <w:rsid w:val="006B5DA7"/>
    <w:rsid w:val="006B7D2F"/>
    <w:rsid w:val="006C002D"/>
    <w:rsid w:val="006C16BC"/>
    <w:rsid w:val="006C7725"/>
    <w:rsid w:val="006C7C9C"/>
    <w:rsid w:val="006D216D"/>
    <w:rsid w:val="006D26A3"/>
    <w:rsid w:val="006D2AC1"/>
    <w:rsid w:val="006D32D2"/>
    <w:rsid w:val="006D43FD"/>
    <w:rsid w:val="006D4E53"/>
    <w:rsid w:val="006D6CBD"/>
    <w:rsid w:val="006D7B6D"/>
    <w:rsid w:val="006D7B8D"/>
    <w:rsid w:val="006E0C8F"/>
    <w:rsid w:val="006E29A5"/>
    <w:rsid w:val="006E2CFF"/>
    <w:rsid w:val="006E732B"/>
    <w:rsid w:val="006E78AB"/>
    <w:rsid w:val="006E7940"/>
    <w:rsid w:val="006E7E74"/>
    <w:rsid w:val="006F146E"/>
    <w:rsid w:val="006F2608"/>
    <w:rsid w:val="006F280B"/>
    <w:rsid w:val="006F288F"/>
    <w:rsid w:val="006F2C25"/>
    <w:rsid w:val="006F61CE"/>
    <w:rsid w:val="006F6497"/>
    <w:rsid w:val="006F7F82"/>
    <w:rsid w:val="007023CF"/>
    <w:rsid w:val="00705E78"/>
    <w:rsid w:val="00705EDA"/>
    <w:rsid w:val="00711B9F"/>
    <w:rsid w:val="0071573F"/>
    <w:rsid w:val="00715B10"/>
    <w:rsid w:val="00715D12"/>
    <w:rsid w:val="00715E5E"/>
    <w:rsid w:val="0071763A"/>
    <w:rsid w:val="00721140"/>
    <w:rsid w:val="00721273"/>
    <w:rsid w:val="00722235"/>
    <w:rsid w:val="0072352D"/>
    <w:rsid w:val="0072494B"/>
    <w:rsid w:val="0072685D"/>
    <w:rsid w:val="00730E93"/>
    <w:rsid w:val="00735F2F"/>
    <w:rsid w:val="00736384"/>
    <w:rsid w:val="00737553"/>
    <w:rsid w:val="00737FC4"/>
    <w:rsid w:val="0074238D"/>
    <w:rsid w:val="0074551B"/>
    <w:rsid w:val="00746E31"/>
    <w:rsid w:val="00747EF7"/>
    <w:rsid w:val="00747F18"/>
    <w:rsid w:val="00760653"/>
    <w:rsid w:val="007607FE"/>
    <w:rsid w:val="00762D2C"/>
    <w:rsid w:val="007631C5"/>
    <w:rsid w:val="00763CC3"/>
    <w:rsid w:val="0076788E"/>
    <w:rsid w:val="00767C12"/>
    <w:rsid w:val="00770EE2"/>
    <w:rsid w:val="007717A3"/>
    <w:rsid w:val="00774681"/>
    <w:rsid w:val="0077630B"/>
    <w:rsid w:val="00776340"/>
    <w:rsid w:val="007772F9"/>
    <w:rsid w:val="00777B35"/>
    <w:rsid w:val="00786107"/>
    <w:rsid w:val="007863AB"/>
    <w:rsid w:val="0078688C"/>
    <w:rsid w:val="007906C5"/>
    <w:rsid w:val="00791812"/>
    <w:rsid w:val="00792005"/>
    <w:rsid w:val="007941C5"/>
    <w:rsid w:val="0079542D"/>
    <w:rsid w:val="00795C76"/>
    <w:rsid w:val="00796D50"/>
    <w:rsid w:val="007B2944"/>
    <w:rsid w:val="007B501F"/>
    <w:rsid w:val="007B7295"/>
    <w:rsid w:val="007B7C48"/>
    <w:rsid w:val="007C2E4E"/>
    <w:rsid w:val="007C5BAE"/>
    <w:rsid w:val="007C60D3"/>
    <w:rsid w:val="007C642F"/>
    <w:rsid w:val="007C707A"/>
    <w:rsid w:val="007C7CFB"/>
    <w:rsid w:val="007D34E7"/>
    <w:rsid w:val="007D3780"/>
    <w:rsid w:val="007D733A"/>
    <w:rsid w:val="007E168A"/>
    <w:rsid w:val="007E207E"/>
    <w:rsid w:val="007E3E27"/>
    <w:rsid w:val="007E561A"/>
    <w:rsid w:val="007E5700"/>
    <w:rsid w:val="007F1BF2"/>
    <w:rsid w:val="007F4CCB"/>
    <w:rsid w:val="007F7CD5"/>
    <w:rsid w:val="00802924"/>
    <w:rsid w:val="00802F38"/>
    <w:rsid w:val="008033C3"/>
    <w:rsid w:val="00803DC6"/>
    <w:rsid w:val="0080647E"/>
    <w:rsid w:val="00807E6E"/>
    <w:rsid w:val="008127C0"/>
    <w:rsid w:val="00814CC5"/>
    <w:rsid w:val="00817875"/>
    <w:rsid w:val="008205E8"/>
    <w:rsid w:val="008210A6"/>
    <w:rsid w:val="008233F8"/>
    <w:rsid w:val="008243C9"/>
    <w:rsid w:val="008254EA"/>
    <w:rsid w:val="00827056"/>
    <w:rsid w:val="008333BE"/>
    <w:rsid w:val="00834D7B"/>
    <w:rsid w:val="00834E79"/>
    <w:rsid w:val="00835797"/>
    <w:rsid w:val="00842611"/>
    <w:rsid w:val="00844717"/>
    <w:rsid w:val="00844BBA"/>
    <w:rsid w:val="00845542"/>
    <w:rsid w:val="00845EC8"/>
    <w:rsid w:val="00850446"/>
    <w:rsid w:val="00852970"/>
    <w:rsid w:val="00856C70"/>
    <w:rsid w:val="008570D3"/>
    <w:rsid w:val="008577E6"/>
    <w:rsid w:val="00872527"/>
    <w:rsid w:val="008750F2"/>
    <w:rsid w:val="008772E6"/>
    <w:rsid w:val="00877E2D"/>
    <w:rsid w:val="00880CA3"/>
    <w:rsid w:val="00882158"/>
    <w:rsid w:val="008826EE"/>
    <w:rsid w:val="00883AF8"/>
    <w:rsid w:val="00884537"/>
    <w:rsid w:val="00885748"/>
    <w:rsid w:val="00890CB7"/>
    <w:rsid w:val="008932BF"/>
    <w:rsid w:val="00893A42"/>
    <w:rsid w:val="00893D47"/>
    <w:rsid w:val="00896D1A"/>
    <w:rsid w:val="008977B8"/>
    <w:rsid w:val="008A18D2"/>
    <w:rsid w:val="008B2B0C"/>
    <w:rsid w:val="008B4690"/>
    <w:rsid w:val="008B50D1"/>
    <w:rsid w:val="008B5890"/>
    <w:rsid w:val="008B75D4"/>
    <w:rsid w:val="008C00C4"/>
    <w:rsid w:val="008C03B5"/>
    <w:rsid w:val="008C0A9F"/>
    <w:rsid w:val="008C1C9F"/>
    <w:rsid w:val="008C5803"/>
    <w:rsid w:val="008D2924"/>
    <w:rsid w:val="008D7AD5"/>
    <w:rsid w:val="008D7E53"/>
    <w:rsid w:val="008E2395"/>
    <w:rsid w:val="008E51EB"/>
    <w:rsid w:val="008E72B3"/>
    <w:rsid w:val="008F0B22"/>
    <w:rsid w:val="008F155D"/>
    <w:rsid w:val="008F3066"/>
    <w:rsid w:val="008F5600"/>
    <w:rsid w:val="008F5EC7"/>
    <w:rsid w:val="008F6196"/>
    <w:rsid w:val="008F6C04"/>
    <w:rsid w:val="00902365"/>
    <w:rsid w:val="00902B22"/>
    <w:rsid w:val="00904EFF"/>
    <w:rsid w:val="00905C28"/>
    <w:rsid w:val="00907059"/>
    <w:rsid w:val="00912485"/>
    <w:rsid w:val="009128CD"/>
    <w:rsid w:val="00914003"/>
    <w:rsid w:val="00915020"/>
    <w:rsid w:val="0091591E"/>
    <w:rsid w:val="00921211"/>
    <w:rsid w:val="00922887"/>
    <w:rsid w:val="00925793"/>
    <w:rsid w:val="009312EF"/>
    <w:rsid w:val="009325D5"/>
    <w:rsid w:val="00933353"/>
    <w:rsid w:val="0093355D"/>
    <w:rsid w:val="009345DA"/>
    <w:rsid w:val="00936871"/>
    <w:rsid w:val="009368CA"/>
    <w:rsid w:val="0093696C"/>
    <w:rsid w:val="009376A4"/>
    <w:rsid w:val="00937B0F"/>
    <w:rsid w:val="00940BBA"/>
    <w:rsid w:val="00941E99"/>
    <w:rsid w:val="0094234C"/>
    <w:rsid w:val="00942B3C"/>
    <w:rsid w:val="0094539D"/>
    <w:rsid w:val="0094736D"/>
    <w:rsid w:val="00950AC7"/>
    <w:rsid w:val="009517CC"/>
    <w:rsid w:val="00951F2A"/>
    <w:rsid w:val="0095327F"/>
    <w:rsid w:val="009559D2"/>
    <w:rsid w:val="00956BFB"/>
    <w:rsid w:val="0096114B"/>
    <w:rsid w:val="009615CF"/>
    <w:rsid w:val="009616CF"/>
    <w:rsid w:val="009638B3"/>
    <w:rsid w:val="00965A5E"/>
    <w:rsid w:val="00966ADE"/>
    <w:rsid w:val="00967A1C"/>
    <w:rsid w:val="0097024F"/>
    <w:rsid w:val="0097129E"/>
    <w:rsid w:val="00973390"/>
    <w:rsid w:val="00974184"/>
    <w:rsid w:val="009769CB"/>
    <w:rsid w:val="00977F76"/>
    <w:rsid w:val="0098281B"/>
    <w:rsid w:val="00983C1E"/>
    <w:rsid w:val="00986D50"/>
    <w:rsid w:val="00990CF5"/>
    <w:rsid w:val="00993D0E"/>
    <w:rsid w:val="00994684"/>
    <w:rsid w:val="00995CE4"/>
    <w:rsid w:val="009A31F5"/>
    <w:rsid w:val="009A34F5"/>
    <w:rsid w:val="009A374C"/>
    <w:rsid w:val="009A6ECF"/>
    <w:rsid w:val="009B00F7"/>
    <w:rsid w:val="009B3003"/>
    <w:rsid w:val="009B60D6"/>
    <w:rsid w:val="009B63B1"/>
    <w:rsid w:val="009C14DB"/>
    <w:rsid w:val="009C1BE4"/>
    <w:rsid w:val="009C20A5"/>
    <w:rsid w:val="009C3CB5"/>
    <w:rsid w:val="009C5400"/>
    <w:rsid w:val="009C5BBA"/>
    <w:rsid w:val="009C79D0"/>
    <w:rsid w:val="009D1A74"/>
    <w:rsid w:val="009D366F"/>
    <w:rsid w:val="009D67C9"/>
    <w:rsid w:val="009E0055"/>
    <w:rsid w:val="009E0A8B"/>
    <w:rsid w:val="009E0FA8"/>
    <w:rsid w:val="009E155C"/>
    <w:rsid w:val="009E4FF9"/>
    <w:rsid w:val="009E566B"/>
    <w:rsid w:val="009F263F"/>
    <w:rsid w:val="009F3E6F"/>
    <w:rsid w:val="009F4D72"/>
    <w:rsid w:val="009F4F9F"/>
    <w:rsid w:val="00A034C9"/>
    <w:rsid w:val="00A060E5"/>
    <w:rsid w:val="00A0712A"/>
    <w:rsid w:val="00A12105"/>
    <w:rsid w:val="00A12F38"/>
    <w:rsid w:val="00A1467D"/>
    <w:rsid w:val="00A14BE4"/>
    <w:rsid w:val="00A14BF6"/>
    <w:rsid w:val="00A14F2B"/>
    <w:rsid w:val="00A15B4D"/>
    <w:rsid w:val="00A15D5C"/>
    <w:rsid w:val="00A17BED"/>
    <w:rsid w:val="00A22FEA"/>
    <w:rsid w:val="00A23452"/>
    <w:rsid w:val="00A35631"/>
    <w:rsid w:val="00A40462"/>
    <w:rsid w:val="00A43496"/>
    <w:rsid w:val="00A45E71"/>
    <w:rsid w:val="00A46D70"/>
    <w:rsid w:val="00A52D2F"/>
    <w:rsid w:val="00A53760"/>
    <w:rsid w:val="00A541BE"/>
    <w:rsid w:val="00A55264"/>
    <w:rsid w:val="00A55F8F"/>
    <w:rsid w:val="00A578C7"/>
    <w:rsid w:val="00A61D96"/>
    <w:rsid w:val="00A62831"/>
    <w:rsid w:val="00A63E05"/>
    <w:rsid w:val="00A67240"/>
    <w:rsid w:val="00A67D23"/>
    <w:rsid w:val="00A7106A"/>
    <w:rsid w:val="00A71439"/>
    <w:rsid w:val="00A7212B"/>
    <w:rsid w:val="00A73541"/>
    <w:rsid w:val="00A736AB"/>
    <w:rsid w:val="00A73987"/>
    <w:rsid w:val="00A74540"/>
    <w:rsid w:val="00A86E0C"/>
    <w:rsid w:val="00A923A8"/>
    <w:rsid w:val="00A93C99"/>
    <w:rsid w:val="00A94313"/>
    <w:rsid w:val="00A9438E"/>
    <w:rsid w:val="00A943B2"/>
    <w:rsid w:val="00A95FD5"/>
    <w:rsid w:val="00A96665"/>
    <w:rsid w:val="00AA2778"/>
    <w:rsid w:val="00AA3985"/>
    <w:rsid w:val="00AA4474"/>
    <w:rsid w:val="00AA7E9D"/>
    <w:rsid w:val="00AB0FD5"/>
    <w:rsid w:val="00AB1323"/>
    <w:rsid w:val="00AB3B7A"/>
    <w:rsid w:val="00AB701E"/>
    <w:rsid w:val="00AC308E"/>
    <w:rsid w:val="00AC44F7"/>
    <w:rsid w:val="00AC4CDE"/>
    <w:rsid w:val="00AC52B5"/>
    <w:rsid w:val="00AC72C3"/>
    <w:rsid w:val="00AD2CA5"/>
    <w:rsid w:val="00AD58BF"/>
    <w:rsid w:val="00AE1373"/>
    <w:rsid w:val="00AE1934"/>
    <w:rsid w:val="00AE711A"/>
    <w:rsid w:val="00AE7697"/>
    <w:rsid w:val="00AF21F1"/>
    <w:rsid w:val="00AF29CB"/>
    <w:rsid w:val="00AF44A5"/>
    <w:rsid w:val="00AF46EA"/>
    <w:rsid w:val="00AF7974"/>
    <w:rsid w:val="00B003AE"/>
    <w:rsid w:val="00B0102E"/>
    <w:rsid w:val="00B03426"/>
    <w:rsid w:val="00B0386D"/>
    <w:rsid w:val="00B05A56"/>
    <w:rsid w:val="00B108D3"/>
    <w:rsid w:val="00B14904"/>
    <w:rsid w:val="00B15B23"/>
    <w:rsid w:val="00B167C9"/>
    <w:rsid w:val="00B211A4"/>
    <w:rsid w:val="00B21687"/>
    <w:rsid w:val="00B21C31"/>
    <w:rsid w:val="00B24B7E"/>
    <w:rsid w:val="00B2757C"/>
    <w:rsid w:val="00B308F5"/>
    <w:rsid w:val="00B311B6"/>
    <w:rsid w:val="00B32943"/>
    <w:rsid w:val="00B35FA4"/>
    <w:rsid w:val="00B373BE"/>
    <w:rsid w:val="00B42C42"/>
    <w:rsid w:val="00B4477E"/>
    <w:rsid w:val="00B44DBF"/>
    <w:rsid w:val="00B5115A"/>
    <w:rsid w:val="00B51352"/>
    <w:rsid w:val="00B5163F"/>
    <w:rsid w:val="00B5385E"/>
    <w:rsid w:val="00B55949"/>
    <w:rsid w:val="00B60C66"/>
    <w:rsid w:val="00B62FBC"/>
    <w:rsid w:val="00B63118"/>
    <w:rsid w:val="00B63294"/>
    <w:rsid w:val="00B701BB"/>
    <w:rsid w:val="00B71897"/>
    <w:rsid w:val="00B7293A"/>
    <w:rsid w:val="00B735AC"/>
    <w:rsid w:val="00B7387F"/>
    <w:rsid w:val="00B75BEC"/>
    <w:rsid w:val="00B77171"/>
    <w:rsid w:val="00B817CD"/>
    <w:rsid w:val="00B81CCB"/>
    <w:rsid w:val="00B828FE"/>
    <w:rsid w:val="00B83740"/>
    <w:rsid w:val="00B87A85"/>
    <w:rsid w:val="00B902D1"/>
    <w:rsid w:val="00B91AEF"/>
    <w:rsid w:val="00B91EB5"/>
    <w:rsid w:val="00B941C8"/>
    <w:rsid w:val="00B942D7"/>
    <w:rsid w:val="00B94862"/>
    <w:rsid w:val="00B95964"/>
    <w:rsid w:val="00B96818"/>
    <w:rsid w:val="00B971E5"/>
    <w:rsid w:val="00BA213F"/>
    <w:rsid w:val="00BA35D9"/>
    <w:rsid w:val="00BA5179"/>
    <w:rsid w:val="00BA761E"/>
    <w:rsid w:val="00BB1181"/>
    <w:rsid w:val="00BB1864"/>
    <w:rsid w:val="00BB2F8C"/>
    <w:rsid w:val="00BB309A"/>
    <w:rsid w:val="00BB3908"/>
    <w:rsid w:val="00BB3D31"/>
    <w:rsid w:val="00BB45A1"/>
    <w:rsid w:val="00BB7973"/>
    <w:rsid w:val="00BB7E9F"/>
    <w:rsid w:val="00BC15D3"/>
    <w:rsid w:val="00BC565E"/>
    <w:rsid w:val="00BC6DCE"/>
    <w:rsid w:val="00BC743A"/>
    <w:rsid w:val="00BC7B35"/>
    <w:rsid w:val="00BD0D4F"/>
    <w:rsid w:val="00BD199D"/>
    <w:rsid w:val="00BD2607"/>
    <w:rsid w:val="00BD2785"/>
    <w:rsid w:val="00BD2D25"/>
    <w:rsid w:val="00BD4121"/>
    <w:rsid w:val="00BD60DE"/>
    <w:rsid w:val="00BD69B9"/>
    <w:rsid w:val="00BD6DEB"/>
    <w:rsid w:val="00BD730A"/>
    <w:rsid w:val="00BE0B5E"/>
    <w:rsid w:val="00BE10A1"/>
    <w:rsid w:val="00BE1A58"/>
    <w:rsid w:val="00BE2E3C"/>
    <w:rsid w:val="00BE30D5"/>
    <w:rsid w:val="00BE4589"/>
    <w:rsid w:val="00BF17CF"/>
    <w:rsid w:val="00BF2517"/>
    <w:rsid w:val="00BF2848"/>
    <w:rsid w:val="00BF2B58"/>
    <w:rsid w:val="00BF37E7"/>
    <w:rsid w:val="00BF45F1"/>
    <w:rsid w:val="00BF4B37"/>
    <w:rsid w:val="00BF5430"/>
    <w:rsid w:val="00BF6B58"/>
    <w:rsid w:val="00C059B1"/>
    <w:rsid w:val="00C05FF6"/>
    <w:rsid w:val="00C06C7B"/>
    <w:rsid w:val="00C06D02"/>
    <w:rsid w:val="00C072F9"/>
    <w:rsid w:val="00C07551"/>
    <w:rsid w:val="00C07B3E"/>
    <w:rsid w:val="00C10572"/>
    <w:rsid w:val="00C12D26"/>
    <w:rsid w:val="00C13445"/>
    <w:rsid w:val="00C15DB0"/>
    <w:rsid w:val="00C16B1E"/>
    <w:rsid w:val="00C22280"/>
    <w:rsid w:val="00C22D7F"/>
    <w:rsid w:val="00C23B48"/>
    <w:rsid w:val="00C26C63"/>
    <w:rsid w:val="00C3581E"/>
    <w:rsid w:val="00C36561"/>
    <w:rsid w:val="00C37A00"/>
    <w:rsid w:val="00C406BC"/>
    <w:rsid w:val="00C414F7"/>
    <w:rsid w:val="00C426C9"/>
    <w:rsid w:val="00C42ABF"/>
    <w:rsid w:val="00C436BF"/>
    <w:rsid w:val="00C444A4"/>
    <w:rsid w:val="00C452E7"/>
    <w:rsid w:val="00C51C66"/>
    <w:rsid w:val="00C521B2"/>
    <w:rsid w:val="00C53616"/>
    <w:rsid w:val="00C61E72"/>
    <w:rsid w:val="00C624F6"/>
    <w:rsid w:val="00C62C92"/>
    <w:rsid w:val="00C631BD"/>
    <w:rsid w:val="00C635DA"/>
    <w:rsid w:val="00C6373C"/>
    <w:rsid w:val="00C63B9D"/>
    <w:rsid w:val="00C66115"/>
    <w:rsid w:val="00C7011C"/>
    <w:rsid w:val="00C71BFE"/>
    <w:rsid w:val="00C7417E"/>
    <w:rsid w:val="00C74EEB"/>
    <w:rsid w:val="00C828A4"/>
    <w:rsid w:val="00C83BFC"/>
    <w:rsid w:val="00C859D2"/>
    <w:rsid w:val="00C90A82"/>
    <w:rsid w:val="00C933F9"/>
    <w:rsid w:val="00C956C5"/>
    <w:rsid w:val="00C96D53"/>
    <w:rsid w:val="00C96E44"/>
    <w:rsid w:val="00C96FF9"/>
    <w:rsid w:val="00CA2154"/>
    <w:rsid w:val="00CA6182"/>
    <w:rsid w:val="00CA678B"/>
    <w:rsid w:val="00CA7C57"/>
    <w:rsid w:val="00CB1E19"/>
    <w:rsid w:val="00CB6EF0"/>
    <w:rsid w:val="00CC06F9"/>
    <w:rsid w:val="00CC38C1"/>
    <w:rsid w:val="00CC50F3"/>
    <w:rsid w:val="00CC51B2"/>
    <w:rsid w:val="00CC6722"/>
    <w:rsid w:val="00CC78EB"/>
    <w:rsid w:val="00CD05F7"/>
    <w:rsid w:val="00CD0C06"/>
    <w:rsid w:val="00CD13E4"/>
    <w:rsid w:val="00CD21FA"/>
    <w:rsid w:val="00CD27B0"/>
    <w:rsid w:val="00CD47CE"/>
    <w:rsid w:val="00CD4C9C"/>
    <w:rsid w:val="00CD7F69"/>
    <w:rsid w:val="00CD7F89"/>
    <w:rsid w:val="00CE15DC"/>
    <w:rsid w:val="00CE42AB"/>
    <w:rsid w:val="00CE47B3"/>
    <w:rsid w:val="00CE60E8"/>
    <w:rsid w:val="00CF25B9"/>
    <w:rsid w:val="00CF337F"/>
    <w:rsid w:val="00CF3A21"/>
    <w:rsid w:val="00CF503A"/>
    <w:rsid w:val="00D00E5D"/>
    <w:rsid w:val="00D011DC"/>
    <w:rsid w:val="00D01830"/>
    <w:rsid w:val="00D02F3E"/>
    <w:rsid w:val="00D05244"/>
    <w:rsid w:val="00D115D0"/>
    <w:rsid w:val="00D1337B"/>
    <w:rsid w:val="00D15D3E"/>
    <w:rsid w:val="00D176DE"/>
    <w:rsid w:val="00D20D91"/>
    <w:rsid w:val="00D21F80"/>
    <w:rsid w:val="00D23480"/>
    <w:rsid w:val="00D23B9C"/>
    <w:rsid w:val="00D23D3D"/>
    <w:rsid w:val="00D25FCA"/>
    <w:rsid w:val="00D27BA9"/>
    <w:rsid w:val="00D31713"/>
    <w:rsid w:val="00D3294C"/>
    <w:rsid w:val="00D33F81"/>
    <w:rsid w:val="00D34229"/>
    <w:rsid w:val="00D36221"/>
    <w:rsid w:val="00D371A9"/>
    <w:rsid w:val="00D378DE"/>
    <w:rsid w:val="00D41A62"/>
    <w:rsid w:val="00D45580"/>
    <w:rsid w:val="00D45C4B"/>
    <w:rsid w:val="00D508C0"/>
    <w:rsid w:val="00D53112"/>
    <w:rsid w:val="00D5481F"/>
    <w:rsid w:val="00D56606"/>
    <w:rsid w:val="00D57233"/>
    <w:rsid w:val="00D603C7"/>
    <w:rsid w:val="00D62D5C"/>
    <w:rsid w:val="00D633F1"/>
    <w:rsid w:val="00D6413A"/>
    <w:rsid w:val="00D65C83"/>
    <w:rsid w:val="00D665E1"/>
    <w:rsid w:val="00D66C73"/>
    <w:rsid w:val="00D66C7B"/>
    <w:rsid w:val="00D707A0"/>
    <w:rsid w:val="00D71A26"/>
    <w:rsid w:val="00D72B18"/>
    <w:rsid w:val="00D72F7D"/>
    <w:rsid w:val="00D76688"/>
    <w:rsid w:val="00D76D06"/>
    <w:rsid w:val="00D80795"/>
    <w:rsid w:val="00D82B06"/>
    <w:rsid w:val="00D83310"/>
    <w:rsid w:val="00D9258B"/>
    <w:rsid w:val="00D93488"/>
    <w:rsid w:val="00D95226"/>
    <w:rsid w:val="00D97192"/>
    <w:rsid w:val="00DA1E67"/>
    <w:rsid w:val="00DA200C"/>
    <w:rsid w:val="00DA590A"/>
    <w:rsid w:val="00DA5E03"/>
    <w:rsid w:val="00DA5E99"/>
    <w:rsid w:val="00DA64E0"/>
    <w:rsid w:val="00DB1BF6"/>
    <w:rsid w:val="00DB2A51"/>
    <w:rsid w:val="00DB36CE"/>
    <w:rsid w:val="00DB3FCF"/>
    <w:rsid w:val="00DB5B81"/>
    <w:rsid w:val="00DB654C"/>
    <w:rsid w:val="00DB71C6"/>
    <w:rsid w:val="00DB77AD"/>
    <w:rsid w:val="00DC04C3"/>
    <w:rsid w:val="00DC11C3"/>
    <w:rsid w:val="00DC2BA8"/>
    <w:rsid w:val="00DC2FAA"/>
    <w:rsid w:val="00DC37E2"/>
    <w:rsid w:val="00DD277D"/>
    <w:rsid w:val="00DD31EF"/>
    <w:rsid w:val="00DD3ECC"/>
    <w:rsid w:val="00DD52A6"/>
    <w:rsid w:val="00DD6414"/>
    <w:rsid w:val="00DE057D"/>
    <w:rsid w:val="00DE3BD9"/>
    <w:rsid w:val="00DE4565"/>
    <w:rsid w:val="00DE4E67"/>
    <w:rsid w:val="00DE609C"/>
    <w:rsid w:val="00DF0CB2"/>
    <w:rsid w:val="00DF2351"/>
    <w:rsid w:val="00DF32B0"/>
    <w:rsid w:val="00DF3A4C"/>
    <w:rsid w:val="00DF70AA"/>
    <w:rsid w:val="00E01FD3"/>
    <w:rsid w:val="00E024AD"/>
    <w:rsid w:val="00E037CA"/>
    <w:rsid w:val="00E05954"/>
    <w:rsid w:val="00E072CB"/>
    <w:rsid w:val="00E0743E"/>
    <w:rsid w:val="00E07B04"/>
    <w:rsid w:val="00E101B0"/>
    <w:rsid w:val="00E10D84"/>
    <w:rsid w:val="00E12A30"/>
    <w:rsid w:val="00E13445"/>
    <w:rsid w:val="00E15633"/>
    <w:rsid w:val="00E20F31"/>
    <w:rsid w:val="00E210DA"/>
    <w:rsid w:val="00E21E08"/>
    <w:rsid w:val="00E227FC"/>
    <w:rsid w:val="00E2470A"/>
    <w:rsid w:val="00E26D6E"/>
    <w:rsid w:val="00E2753D"/>
    <w:rsid w:val="00E30767"/>
    <w:rsid w:val="00E312B2"/>
    <w:rsid w:val="00E323ED"/>
    <w:rsid w:val="00E3439C"/>
    <w:rsid w:val="00E344BB"/>
    <w:rsid w:val="00E3452F"/>
    <w:rsid w:val="00E364BB"/>
    <w:rsid w:val="00E37D82"/>
    <w:rsid w:val="00E40513"/>
    <w:rsid w:val="00E44E67"/>
    <w:rsid w:val="00E46129"/>
    <w:rsid w:val="00E46B0E"/>
    <w:rsid w:val="00E5164C"/>
    <w:rsid w:val="00E54EC0"/>
    <w:rsid w:val="00E55FA6"/>
    <w:rsid w:val="00E61577"/>
    <w:rsid w:val="00E63C88"/>
    <w:rsid w:val="00E64B12"/>
    <w:rsid w:val="00E7016D"/>
    <w:rsid w:val="00E7085E"/>
    <w:rsid w:val="00E71A8D"/>
    <w:rsid w:val="00E72619"/>
    <w:rsid w:val="00E72880"/>
    <w:rsid w:val="00E742D2"/>
    <w:rsid w:val="00E751B4"/>
    <w:rsid w:val="00E76FDF"/>
    <w:rsid w:val="00E8012F"/>
    <w:rsid w:val="00E80659"/>
    <w:rsid w:val="00E80919"/>
    <w:rsid w:val="00E84DD3"/>
    <w:rsid w:val="00E85361"/>
    <w:rsid w:val="00E8553F"/>
    <w:rsid w:val="00E874E7"/>
    <w:rsid w:val="00E87856"/>
    <w:rsid w:val="00E919DD"/>
    <w:rsid w:val="00E92C21"/>
    <w:rsid w:val="00E93804"/>
    <w:rsid w:val="00E97194"/>
    <w:rsid w:val="00EA03C6"/>
    <w:rsid w:val="00EA1086"/>
    <w:rsid w:val="00EA17D8"/>
    <w:rsid w:val="00EA3A95"/>
    <w:rsid w:val="00EA3C7F"/>
    <w:rsid w:val="00EA3EF8"/>
    <w:rsid w:val="00EA6798"/>
    <w:rsid w:val="00EA6A41"/>
    <w:rsid w:val="00EA7918"/>
    <w:rsid w:val="00EB191F"/>
    <w:rsid w:val="00EB2252"/>
    <w:rsid w:val="00EB26E5"/>
    <w:rsid w:val="00EB28D2"/>
    <w:rsid w:val="00EB47EF"/>
    <w:rsid w:val="00EB56FF"/>
    <w:rsid w:val="00EC08EA"/>
    <w:rsid w:val="00EC328A"/>
    <w:rsid w:val="00EC4348"/>
    <w:rsid w:val="00EC5A40"/>
    <w:rsid w:val="00ED01AD"/>
    <w:rsid w:val="00ED3895"/>
    <w:rsid w:val="00ED4236"/>
    <w:rsid w:val="00ED6540"/>
    <w:rsid w:val="00EE016B"/>
    <w:rsid w:val="00EE26E3"/>
    <w:rsid w:val="00EE3390"/>
    <w:rsid w:val="00EE6003"/>
    <w:rsid w:val="00EE6548"/>
    <w:rsid w:val="00EE66DA"/>
    <w:rsid w:val="00EE7690"/>
    <w:rsid w:val="00EF0EA2"/>
    <w:rsid w:val="00EF25E5"/>
    <w:rsid w:val="00EF2823"/>
    <w:rsid w:val="00EF2A8F"/>
    <w:rsid w:val="00EF3416"/>
    <w:rsid w:val="00EF74A4"/>
    <w:rsid w:val="00F0046D"/>
    <w:rsid w:val="00F01A82"/>
    <w:rsid w:val="00F02BF9"/>
    <w:rsid w:val="00F037EC"/>
    <w:rsid w:val="00F056CD"/>
    <w:rsid w:val="00F1392A"/>
    <w:rsid w:val="00F15B8B"/>
    <w:rsid w:val="00F17578"/>
    <w:rsid w:val="00F24DE5"/>
    <w:rsid w:val="00F30C36"/>
    <w:rsid w:val="00F31D13"/>
    <w:rsid w:val="00F34004"/>
    <w:rsid w:val="00F355C3"/>
    <w:rsid w:val="00F35F22"/>
    <w:rsid w:val="00F376C4"/>
    <w:rsid w:val="00F37AC5"/>
    <w:rsid w:val="00F4512F"/>
    <w:rsid w:val="00F46816"/>
    <w:rsid w:val="00F52357"/>
    <w:rsid w:val="00F555DE"/>
    <w:rsid w:val="00F56169"/>
    <w:rsid w:val="00F5696A"/>
    <w:rsid w:val="00F63EF4"/>
    <w:rsid w:val="00F64837"/>
    <w:rsid w:val="00F667B3"/>
    <w:rsid w:val="00F70A32"/>
    <w:rsid w:val="00F70BD0"/>
    <w:rsid w:val="00F71A14"/>
    <w:rsid w:val="00F736C2"/>
    <w:rsid w:val="00F74947"/>
    <w:rsid w:val="00F757B5"/>
    <w:rsid w:val="00F75A22"/>
    <w:rsid w:val="00F75BE4"/>
    <w:rsid w:val="00F80184"/>
    <w:rsid w:val="00F8424E"/>
    <w:rsid w:val="00F84962"/>
    <w:rsid w:val="00F85D54"/>
    <w:rsid w:val="00F86B36"/>
    <w:rsid w:val="00F905F2"/>
    <w:rsid w:val="00F91AFE"/>
    <w:rsid w:val="00F9460E"/>
    <w:rsid w:val="00F94B46"/>
    <w:rsid w:val="00F95E44"/>
    <w:rsid w:val="00F9722E"/>
    <w:rsid w:val="00FA03A6"/>
    <w:rsid w:val="00FA0A4C"/>
    <w:rsid w:val="00FA1F33"/>
    <w:rsid w:val="00FA2C79"/>
    <w:rsid w:val="00FB5460"/>
    <w:rsid w:val="00FB678E"/>
    <w:rsid w:val="00FC1427"/>
    <w:rsid w:val="00FC181E"/>
    <w:rsid w:val="00FD03C4"/>
    <w:rsid w:val="00FD0A47"/>
    <w:rsid w:val="00FD2109"/>
    <w:rsid w:val="00FD28F4"/>
    <w:rsid w:val="00FD2CCE"/>
    <w:rsid w:val="00FD39D9"/>
    <w:rsid w:val="00FD510D"/>
    <w:rsid w:val="00FD6A9F"/>
    <w:rsid w:val="00FD7587"/>
    <w:rsid w:val="00FE0F5F"/>
    <w:rsid w:val="00FE159F"/>
    <w:rsid w:val="00FE2AE4"/>
    <w:rsid w:val="00FE37A7"/>
    <w:rsid w:val="00FE3AE9"/>
    <w:rsid w:val="00FE5630"/>
    <w:rsid w:val="00FE671A"/>
    <w:rsid w:val="00FE7D82"/>
    <w:rsid w:val="00FF0F9B"/>
    <w:rsid w:val="00FF1001"/>
    <w:rsid w:val="00FF1D37"/>
    <w:rsid w:val="00FF3318"/>
    <w:rsid w:val="00FF5443"/>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3E013-A7F6-4F8E-8B66-6CBFE303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59D2"/>
    <w:rPr>
      <w:rFonts w:ascii="Cambria" w:eastAsia="Cambria" w:hAnsi="Cambria"/>
      <w:sz w:val="24"/>
      <w:szCs w:val="24"/>
      <w:lang w:eastAsia="en-US"/>
    </w:rPr>
  </w:style>
  <w:style w:type="paragraph" w:styleId="Titolo1">
    <w:name w:val="heading 1"/>
    <w:basedOn w:val="Normale"/>
    <w:next w:val="Normale"/>
    <w:link w:val="Titolo1Carattere"/>
    <w:qFormat/>
    <w:rsid w:val="005E53AB"/>
    <w:pPr>
      <w:keepNext/>
      <w:spacing w:before="240" w:after="60"/>
      <w:outlineLvl w:val="0"/>
    </w:pPr>
    <w:rPr>
      <w:rFonts w:eastAsia="Times New Roman"/>
      <w:b/>
      <w:bCs/>
      <w:kern w:val="32"/>
      <w:sz w:val="32"/>
      <w:szCs w:val="32"/>
    </w:rPr>
  </w:style>
  <w:style w:type="paragraph" w:styleId="Titolo2">
    <w:name w:val="heading 2"/>
    <w:basedOn w:val="Normale"/>
    <w:next w:val="Normale"/>
    <w:link w:val="Titolo2Carattere"/>
    <w:uiPriority w:val="1"/>
    <w:unhideWhenUsed/>
    <w:qFormat/>
    <w:rsid w:val="00F30C36"/>
    <w:pPr>
      <w:keepNext/>
      <w:spacing w:before="240" w:after="60"/>
      <w:outlineLvl w:val="1"/>
    </w:pPr>
    <w:rPr>
      <w:rFonts w:eastAsia="Times New Roman"/>
      <w:b/>
      <w:bCs/>
      <w:i/>
      <w:iCs/>
      <w:sz w:val="28"/>
      <w:szCs w:val="28"/>
    </w:rPr>
  </w:style>
  <w:style w:type="paragraph" w:styleId="Titolo3">
    <w:name w:val="heading 3"/>
    <w:aliases w:val="3 Heading,3rdOrd (1.),Unnumbered Head,uh,UH,Third-Order Heading,§,§§,h3,H3,Level 3 Topic Heading,Livello 3,Prophead 3,HHHeading,H31,H32,H33,H311,H321,3,subhead,E3"/>
    <w:basedOn w:val="Normale"/>
    <w:next w:val="Normale"/>
    <w:link w:val="Titolo3Carattere"/>
    <w:autoRedefine/>
    <w:uiPriority w:val="99"/>
    <w:qFormat/>
    <w:rsid w:val="005E53AB"/>
    <w:pPr>
      <w:keepNext/>
      <w:numPr>
        <w:ilvl w:val="2"/>
        <w:numId w:val="22"/>
      </w:numPr>
      <w:spacing w:before="240" w:after="60"/>
      <w:jc w:val="both"/>
      <w:outlineLvl w:val="2"/>
    </w:pPr>
    <w:rPr>
      <w:rFonts w:ascii="Verdana" w:eastAsia="Times New Roman" w:hAnsi="Verdana"/>
      <w:b/>
      <w:bCs/>
      <w:sz w:val="21"/>
      <w:szCs w:val="21"/>
    </w:rPr>
  </w:style>
  <w:style w:type="paragraph" w:styleId="Titolo4">
    <w:name w:val="heading 4"/>
    <w:aliases w:val="H4,h4,a.,E4"/>
    <w:basedOn w:val="Normale"/>
    <w:next w:val="Normale"/>
    <w:link w:val="Titolo4Carattere"/>
    <w:autoRedefine/>
    <w:uiPriority w:val="99"/>
    <w:qFormat/>
    <w:rsid w:val="005E53AB"/>
    <w:pPr>
      <w:keepNext/>
      <w:numPr>
        <w:ilvl w:val="3"/>
        <w:numId w:val="22"/>
      </w:numPr>
      <w:spacing w:before="240" w:after="60"/>
      <w:jc w:val="both"/>
      <w:outlineLvl w:val="3"/>
    </w:pPr>
    <w:rPr>
      <w:rFonts w:ascii="Times New Roman" w:eastAsia="Times New Roman" w:hAnsi="Times New Roman"/>
      <w:b/>
      <w:bCs/>
      <w:sz w:val="20"/>
      <w:szCs w:val="20"/>
    </w:rPr>
  </w:style>
  <w:style w:type="paragraph" w:styleId="Titolo5">
    <w:name w:val="heading 5"/>
    <w:basedOn w:val="Normale"/>
    <w:next w:val="Normale"/>
    <w:link w:val="Titolo5Carattere"/>
    <w:autoRedefine/>
    <w:uiPriority w:val="99"/>
    <w:qFormat/>
    <w:rsid w:val="005E53AB"/>
    <w:pPr>
      <w:numPr>
        <w:ilvl w:val="4"/>
        <w:numId w:val="22"/>
      </w:numPr>
      <w:spacing w:before="240" w:after="60"/>
      <w:outlineLvl w:val="4"/>
    </w:pPr>
    <w:rPr>
      <w:rFonts w:ascii="Arial" w:eastAsia="Times New Roman" w:hAnsi="Arial"/>
      <w:b/>
      <w:bCs/>
    </w:rPr>
  </w:style>
  <w:style w:type="paragraph" w:styleId="Titolo6">
    <w:name w:val="heading 6"/>
    <w:basedOn w:val="Normale"/>
    <w:next w:val="Normale"/>
    <w:link w:val="Titolo6Carattere"/>
    <w:autoRedefine/>
    <w:uiPriority w:val="99"/>
    <w:qFormat/>
    <w:rsid w:val="005E53AB"/>
    <w:pPr>
      <w:numPr>
        <w:ilvl w:val="5"/>
        <w:numId w:val="22"/>
      </w:numPr>
      <w:spacing w:before="240" w:after="60"/>
      <w:jc w:val="both"/>
      <w:outlineLvl w:val="5"/>
    </w:pPr>
    <w:rPr>
      <w:rFonts w:ascii="Arial" w:eastAsia="Times New Roman" w:hAnsi="Arial"/>
      <w:b/>
      <w:bCs/>
    </w:rPr>
  </w:style>
  <w:style w:type="paragraph" w:styleId="Titolo7">
    <w:name w:val="heading 7"/>
    <w:basedOn w:val="Normale"/>
    <w:next w:val="Normale"/>
    <w:link w:val="Titolo7Carattere"/>
    <w:autoRedefine/>
    <w:uiPriority w:val="99"/>
    <w:qFormat/>
    <w:rsid w:val="00350A3B"/>
    <w:pPr>
      <w:spacing w:line="360" w:lineRule="auto"/>
      <w:jc w:val="both"/>
      <w:outlineLvl w:val="6"/>
    </w:pPr>
    <w:rPr>
      <w:rFonts w:asciiTheme="minorHAnsi" w:eastAsia="Times New Roman" w:hAnsiTheme="minorHAnsi" w:cstheme="minorHAnsi"/>
      <w:sz w:val="18"/>
      <w:szCs w:val="18"/>
      <w:u w:val="single"/>
    </w:rPr>
  </w:style>
  <w:style w:type="paragraph" w:styleId="Titolo8">
    <w:name w:val="heading 8"/>
    <w:basedOn w:val="Normale"/>
    <w:next w:val="Normale"/>
    <w:link w:val="Titolo8Carattere"/>
    <w:uiPriority w:val="9"/>
    <w:semiHidden/>
    <w:unhideWhenUsed/>
    <w:qFormat/>
    <w:rsid w:val="00A578C7"/>
    <w:pPr>
      <w:numPr>
        <w:ilvl w:val="7"/>
        <w:numId w:val="42"/>
      </w:numPr>
      <w:spacing w:before="240" w:after="60"/>
      <w:outlineLvl w:val="7"/>
    </w:pPr>
    <w:rPr>
      <w:rFonts w:ascii="Calibri" w:eastAsia="Times New Roman" w:hAnsi="Calibri"/>
      <w:i/>
      <w:iCs/>
    </w:rPr>
  </w:style>
  <w:style w:type="paragraph" w:styleId="Titolo9">
    <w:name w:val="heading 9"/>
    <w:basedOn w:val="Normale"/>
    <w:next w:val="Normale"/>
    <w:link w:val="Titolo9Carattere"/>
    <w:uiPriority w:val="9"/>
    <w:semiHidden/>
    <w:unhideWhenUsed/>
    <w:qFormat/>
    <w:rsid w:val="00A578C7"/>
    <w:pPr>
      <w:numPr>
        <w:ilvl w:val="8"/>
        <w:numId w:val="42"/>
      </w:numPr>
      <w:spacing w:before="240" w:after="60"/>
      <w:outlineLvl w:val="8"/>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link w:val="Titolo1"/>
    <w:rsid w:val="005E53AB"/>
    <w:rPr>
      <w:rFonts w:ascii="Cambria" w:eastAsia="Times New Roman" w:hAnsi="Cambria" w:cs="Times New Roman"/>
      <w:b/>
      <w:bCs/>
      <w:kern w:val="32"/>
      <w:sz w:val="32"/>
      <w:szCs w:val="32"/>
    </w:rPr>
  </w:style>
  <w:style w:type="character" w:customStyle="1" w:styleId="Titolo3Carattere">
    <w:name w:val="Titolo 3 Carattere"/>
    <w:aliases w:val="3 Heading Carattere,3rdOrd (1.) Carattere,Unnumbered Head Carattere,uh Carattere,UH Carattere,Third-Order Heading Carattere,§ Carattere,§§ Carattere,h3 Carattere,H3 Carattere,Level 3 Topic Heading Carattere,Livello 3 Carattere"/>
    <w:link w:val="Titolo3"/>
    <w:uiPriority w:val="99"/>
    <w:rsid w:val="005E53AB"/>
    <w:rPr>
      <w:rFonts w:ascii="Verdana" w:eastAsia="Times New Roman" w:hAnsi="Verdana"/>
      <w:b/>
      <w:bCs/>
      <w:sz w:val="21"/>
      <w:szCs w:val="21"/>
      <w:lang w:eastAsia="en-US"/>
    </w:rPr>
  </w:style>
  <w:style w:type="character" w:customStyle="1" w:styleId="Titolo4Carattere">
    <w:name w:val="Titolo 4 Carattere"/>
    <w:aliases w:val="H4 Carattere,h4 Carattere,a. Carattere,E4 Carattere"/>
    <w:link w:val="Titolo4"/>
    <w:uiPriority w:val="99"/>
    <w:rsid w:val="005E53AB"/>
    <w:rPr>
      <w:rFonts w:ascii="Times New Roman" w:eastAsia="Times New Roman" w:hAnsi="Times New Roman"/>
      <w:b/>
      <w:bCs/>
      <w:lang w:eastAsia="en-US"/>
    </w:rPr>
  </w:style>
  <w:style w:type="character" w:customStyle="1" w:styleId="Titolo5Carattere">
    <w:name w:val="Titolo 5 Carattere"/>
    <w:link w:val="Titolo5"/>
    <w:uiPriority w:val="99"/>
    <w:rsid w:val="005E53AB"/>
    <w:rPr>
      <w:rFonts w:ascii="Arial" w:eastAsia="Times New Roman" w:hAnsi="Arial"/>
      <w:b/>
      <w:bCs/>
      <w:sz w:val="24"/>
      <w:szCs w:val="24"/>
      <w:lang w:eastAsia="en-US"/>
    </w:rPr>
  </w:style>
  <w:style w:type="character" w:customStyle="1" w:styleId="Titolo6Carattere">
    <w:name w:val="Titolo 6 Carattere"/>
    <w:link w:val="Titolo6"/>
    <w:uiPriority w:val="99"/>
    <w:rsid w:val="005E53AB"/>
    <w:rPr>
      <w:rFonts w:ascii="Arial" w:eastAsia="Times New Roman" w:hAnsi="Arial"/>
      <w:b/>
      <w:bCs/>
      <w:sz w:val="24"/>
      <w:szCs w:val="24"/>
      <w:lang w:eastAsia="en-US"/>
    </w:rPr>
  </w:style>
  <w:style w:type="character" w:customStyle="1" w:styleId="Titolo7Carattere">
    <w:name w:val="Titolo 7 Carattere"/>
    <w:link w:val="Titolo7"/>
    <w:uiPriority w:val="99"/>
    <w:rsid w:val="00350A3B"/>
    <w:rPr>
      <w:rFonts w:asciiTheme="minorHAnsi" w:eastAsia="Times New Roman" w:hAnsiTheme="minorHAnsi" w:cstheme="minorHAnsi"/>
      <w:sz w:val="18"/>
      <w:szCs w:val="18"/>
      <w:u w:val="single"/>
      <w:lang w:eastAsia="en-US"/>
    </w:rPr>
  </w:style>
  <w:style w:type="character" w:customStyle="1" w:styleId="Fontpredefinitoparagrafo">
    <w:name w:val="Font predefinito paragrafo"/>
    <w:rsid w:val="005E53AB"/>
  </w:style>
  <w:style w:type="paragraph" w:styleId="Intestazione">
    <w:name w:val="header"/>
    <w:basedOn w:val="Normale"/>
    <w:link w:val="IntestazioneCarattere"/>
    <w:uiPriority w:val="99"/>
    <w:unhideWhenUsed/>
    <w:rsid w:val="005E53AB"/>
    <w:pPr>
      <w:tabs>
        <w:tab w:val="center" w:pos="4819"/>
        <w:tab w:val="right" w:pos="9638"/>
      </w:tabs>
    </w:pPr>
    <w:rPr>
      <w:szCs w:val="20"/>
    </w:rPr>
  </w:style>
  <w:style w:type="character" w:customStyle="1" w:styleId="IntestazioneCarattere">
    <w:name w:val="Intestazione Carattere"/>
    <w:link w:val="Intestazione"/>
    <w:uiPriority w:val="99"/>
    <w:rsid w:val="005E53AB"/>
    <w:rPr>
      <w:rFonts w:ascii="Cambria" w:eastAsia="Cambria" w:hAnsi="Cambria" w:cs="Times New Roman"/>
      <w:sz w:val="24"/>
      <w:szCs w:val="20"/>
    </w:rPr>
  </w:style>
  <w:style w:type="paragraph" w:styleId="Pidipagina">
    <w:name w:val="footer"/>
    <w:basedOn w:val="Normale"/>
    <w:link w:val="PidipaginaCarattere"/>
    <w:uiPriority w:val="99"/>
    <w:unhideWhenUsed/>
    <w:rsid w:val="005E53AB"/>
    <w:pPr>
      <w:tabs>
        <w:tab w:val="center" w:pos="4819"/>
        <w:tab w:val="right" w:pos="9638"/>
      </w:tabs>
    </w:pPr>
    <w:rPr>
      <w:szCs w:val="20"/>
    </w:rPr>
  </w:style>
  <w:style w:type="character" w:customStyle="1" w:styleId="PidipaginaCarattere">
    <w:name w:val="Piè di pagina Carattere"/>
    <w:link w:val="Pidipagina"/>
    <w:uiPriority w:val="99"/>
    <w:rsid w:val="005E53AB"/>
    <w:rPr>
      <w:rFonts w:ascii="Cambria" w:eastAsia="Cambria" w:hAnsi="Cambria" w:cs="Times New Roman"/>
      <w:sz w:val="24"/>
      <w:szCs w:val="20"/>
    </w:rPr>
  </w:style>
  <w:style w:type="character" w:styleId="Collegamentoipertestuale">
    <w:name w:val="Hyperlink"/>
    <w:uiPriority w:val="99"/>
    <w:rsid w:val="005E53AB"/>
    <w:rPr>
      <w:color w:val="0000FF"/>
      <w:u w:val="single"/>
    </w:rPr>
  </w:style>
  <w:style w:type="table" w:styleId="Grigliatabella">
    <w:name w:val="Table Grid"/>
    <w:basedOn w:val="Tabellanormale"/>
    <w:rsid w:val="005E53A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Testofumetto">
    <w:name w:val="Balloon Text"/>
    <w:basedOn w:val="Normale"/>
    <w:link w:val="TestofumettoCarattere"/>
    <w:rsid w:val="005E53AB"/>
    <w:rPr>
      <w:rFonts w:ascii="Tahoma" w:hAnsi="Tahoma"/>
      <w:sz w:val="16"/>
      <w:szCs w:val="16"/>
    </w:rPr>
  </w:style>
  <w:style w:type="character" w:customStyle="1" w:styleId="TestofumettoCarattere">
    <w:name w:val="Testo fumetto Carattere"/>
    <w:link w:val="Testofumetto"/>
    <w:rsid w:val="005E53AB"/>
    <w:rPr>
      <w:rFonts w:ascii="Tahoma" w:eastAsia="Cambria" w:hAnsi="Tahoma" w:cs="Times New Roman"/>
      <w:sz w:val="16"/>
      <w:szCs w:val="16"/>
    </w:rPr>
  </w:style>
  <w:style w:type="paragraph" w:customStyle="1" w:styleId="Style18">
    <w:name w:val="Style18"/>
    <w:basedOn w:val="Normale"/>
    <w:rsid w:val="005E53AB"/>
    <w:pPr>
      <w:widowControl w:val="0"/>
      <w:autoSpaceDE w:val="0"/>
      <w:autoSpaceDN w:val="0"/>
      <w:adjustRightInd w:val="0"/>
      <w:spacing w:line="254" w:lineRule="exact"/>
      <w:ind w:hanging="355"/>
      <w:jc w:val="both"/>
    </w:pPr>
    <w:rPr>
      <w:rFonts w:ascii="Times New Roman" w:eastAsia="Times New Roman" w:hAnsi="Times New Roman"/>
      <w:lang w:eastAsia="it-IT"/>
    </w:rPr>
  </w:style>
  <w:style w:type="character" w:customStyle="1" w:styleId="FontStyle53">
    <w:name w:val="Font Style53"/>
    <w:uiPriority w:val="99"/>
    <w:rsid w:val="005E53AB"/>
    <w:rPr>
      <w:rFonts w:ascii="Arial" w:hAnsi="Arial" w:cs="Arial"/>
      <w:color w:val="000000"/>
      <w:sz w:val="20"/>
      <w:szCs w:val="20"/>
    </w:rPr>
  </w:style>
  <w:style w:type="paragraph" w:customStyle="1" w:styleId="Style13">
    <w:name w:val="Style13"/>
    <w:basedOn w:val="Normale"/>
    <w:uiPriority w:val="99"/>
    <w:rsid w:val="005E53AB"/>
    <w:pPr>
      <w:widowControl w:val="0"/>
      <w:autoSpaceDE w:val="0"/>
      <w:autoSpaceDN w:val="0"/>
      <w:adjustRightInd w:val="0"/>
      <w:spacing w:line="254" w:lineRule="exact"/>
      <w:jc w:val="both"/>
    </w:pPr>
    <w:rPr>
      <w:rFonts w:ascii="Times New Roman" w:eastAsia="Times New Roman" w:hAnsi="Times New Roman"/>
      <w:lang w:eastAsia="it-IT"/>
    </w:rPr>
  </w:style>
  <w:style w:type="paragraph" w:customStyle="1" w:styleId="Style17">
    <w:name w:val="Style17"/>
    <w:basedOn w:val="Normale"/>
    <w:uiPriority w:val="99"/>
    <w:rsid w:val="005E53AB"/>
    <w:pPr>
      <w:widowControl w:val="0"/>
      <w:autoSpaceDE w:val="0"/>
      <w:autoSpaceDN w:val="0"/>
      <w:adjustRightInd w:val="0"/>
    </w:pPr>
    <w:rPr>
      <w:rFonts w:ascii="Times New Roman" w:eastAsia="Times New Roman" w:hAnsi="Times New Roman"/>
      <w:lang w:eastAsia="it-IT"/>
    </w:rPr>
  </w:style>
  <w:style w:type="character" w:customStyle="1" w:styleId="FontStyle49">
    <w:name w:val="Font Style49"/>
    <w:uiPriority w:val="99"/>
    <w:rsid w:val="005E53AB"/>
    <w:rPr>
      <w:rFonts w:ascii="Arial" w:hAnsi="Arial" w:cs="Arial"/>
      <w:b/>
      <w:bCs/>
      <w:color w:val="000000"/>
      <w:sz w:val="20"/>
      <w:szCs w:val="20"/>
    </w:rPr>
  </w:style>
  <w:style w:type="paragraph" w:customStyle="1" w:styleId="Style23">
    <w:name w:val="Style23"/>
    <w:basedOn w:val="Normale"/>
    <w:uiPriority w:val="99"/>
    <w:rsid w:val="005E53AB"/>
    <w:pPr>
      <w:widowControl w:val="0"/>
      <w:autoSpaceDE w:val="0"/>
      <w:autoSpaceDN w:val="0"/>
      <w:adjustRightInd w:val="0"/>
      <w:spacing w:line="252" w:lineRule="exact"/>
      <w:ind w:hanging="360"/>
    </w:pPr>
    <w:rPr>
      <w:rFonts w:ascii="Times New Roman" w:eastAsia="Times New Roman" w:hAnsi="Times New Roman"/>
      <w:lang w:eastAsia="it-IT"/>
    </w:rPr>
  </w:style>
  <w:style w:type="paragraph" w:customStyle="1" w:styleId="Style24">
    <w:name w:val="Style24"/>
    <w:basedOn w:val="Normale"/>
    <w:uiPriority w:val="99"/>
    <w:rsid w:val="005E53AB"/>
    <w:pPr>
      <w:widowControl w:val="0"/>
      <w:autoSpaceDE w:val="0"/>
      <w:autoSpaceDN w:val="0"/>
      <w:adjustRightInd w:val="0"/>
      <w:spacing w:line="278" w:lineRule="exact"/>
      <w:ind w:hanging="197"/>
    </w:pPr>
    <w:rPr>
      <w:rFonts w:ascii="Times New Roman" w:eastAsia="Times New Roman" w:hAnsi="Times New Roman"/>
      <w:lang w:eastAsia="it-IT"/>
    </w:rPr>
  </w:style>
  <w:style w:type="character" w:customStyle="1" w:styleId="FontStyle48">
    <w:name w:val="Font Style48"/>
    <w:uiPriority w:val="99"/>
    <w:rsid w:val="005E53AB"/>
    <w:rPr>
      <w:rFonts w:ascii="Arial" w:hAnsi="Arial" w:cs="Arial"/>
      <w:b/>
      <w:bCs/>
      <w:color w:val="000000"/>
      <w:sz w:val="20"/>
      <w:szCs w:val="20"/>
    </w:rPr>
  </w:style>
  <w:style w:type="paragraph" w:customStyle="1" w:styleId="Style29">
    <w:name w:val="Style29"/>
    <w:basedOn w:val="Normale"/>
    <w:uiPriority w:val="99"/>
    <w:rsid w:val="005E53AB"/>
    <w:pPr>
      <w:widowControl w:val="0"/>
      <w:autoSpaceDE w:val="0"/>
      <w:autoSpaceDN w:val="0"/>
      <w:adjustRightInd w:val="0"/>
      <w:spacing w:line="230" w:lineRule="exact"/>
    </w:pPr>
    <w:rPr>
      <w:rFonts w:ascii="Times New Roman" w:eastAsia="Times New Roman" w:hAnsi="Times New Roman"/>
      <w:lang w:eastAsia="it-IT"/>
    </w:rPr>
  </w:style>
  <w:style w:type="character" w:customStyle="1" w:styleId="FontStyle52">
    <w:name w:val="Font Style52"/>
    <w:uiPriority w:val="99"/>
    <w:rsid w:val="005E53AB"/>
    <w:rPr>
      <w:rFonts w:ascii="Times New Roman" w:hAnsi="Times New Roman" w:cs="Times New Roman"/>
      <w:color w:val="000000"/>
      <w:sz w:val="20"/>
      <w:szCs w:val="20"/>
    </w:rPr>
  </w:style>
  <w:style w:type="paragraph" w:customStyle="1" w:styleId="Default">
    <w:name w:val="Default"/>
    <w:uiPriority w:val="99"/>
    <w:rsid w:val="005E53AB"/>
    <w:pPr>
      <w:suppressAutoHyphens/>
      <w:autoSpaceDE w:val="0"/>
    </w:pPr>
    <w:rPr>
      <w:rFonts w:ascii="Times New Roman" w:eastAsia="Times New Roman" w:hAnsi="Times New Roman"/>
      <w:color w:val="000000"/>
      <w:sz w:val="24"/>
      <w:szCs w:val="24"/>
      <w:lang w:eastAsia="ar-SA"/>
    </w:rPr>
  </w:style>
  <w:style w:type="paragraph" w:customStyle="1" w:styleId="Style16">
    <w:name w:val="Style16"/>
    <w:basedOn w:val="Normale"/>
    <w:uiPriority w:val="99"/>
    <w:rsid w:val="005E53AB"/>
    <w:pPr>
      <w:widowControl w:val="0"/>
      <w:autoSpaceDE w:val="0"/>
      <w:autoSpaceDN w:val="0"/>
      <w:adjustRightInd w:val="0"/>
      <w:spacing w:line="277" w:lineRule="exact"/>
      <w:ind w:hanging="1075"/>
      <w:jc w:val="both"/>
    </w:pPr>
    <w:rPr>
      <w:rFonts w:ascii="Times New Roman" w:eastAsia="Times New Roman" w:hAnsi="Times New Roman"/>
      <w:lang w:eastAsia="it-IT"/>
    </w:rPr>
  </w:style>
  <w:style w:type="paragraph" w:customStyle="1" w:styleId="Style33">
    <w:name w:val="Style33"/>
    <w:basedOn w:val="Normale"/>
    <w:uiPriority w:val="99"/>
    <w:rsid w:val="005E53AB"/>
    <w:pPr>
      <w:widowControl w:val="0"/>
      <w:autoSpaceDE w:val="0"/>
      <w:autoSpaceDN w:val="0"/>
      <w:adjustRightInd w:val="0"/>
      <w:spacing w:line="184" w:lineRule="exact"/>
      <w:jc w:val="both"/>
    </w:pPr>
    <w:rPr>
      <w:rFonts w:ascii="Times New Roman" w:eastAsia="Times New Roman" w:hAnsi="Times New Roman"/>
      <w:lang w:eastAsia="it-IT"/>
    </w:rPr>
  </w:style>
  <w:style w:type="character" w:customStyle="1" w:styleId="FontStyle44">
    <w:name w:val="Font Style44"/>
    <w:uiPriority w:val="99"/>
    <w:rsid w:val="005E53AB"/>
    <w:rPr>
      <w:rFonts w:ascii="Arial" w:hAnsi="Arial" w:cs="Arial"/>
      <w:color w:val="000000"/>
      <w:sz w:val="14"/>
      <w:szCs w:val="14"/>
    </w:rPr>
  </w:style>
  <w:style w:type="paragraph" w:customStyle="1" w:styleId="Style21">
    <w:name w:val="Style21"/>
    <w:basedOn w:val="Normale"/>
    <w:rsid w:val="005E53AB"/>
    <w:pPr>
      <w:widowControl w:val="0"/>
      <w:autoSpaceDE w:val="0"/>
      <w:autoSpaceDN w:val="0"/>
      <w:adjustRightInd w:val="0"/>
      <w:spacing w:line="274" w:lineRule="exact"/>
      <w:ind w:hanging="173"/>
    </w:pPr>
    <w:rPr>
      <w:rFonts w:ascii="Times New Roman" w:eastAsia="Times New Roman" w:hAnsi="Times New Roman"/>
      <w:lang w:eastAsia="it-IT"/>
    </w:rPr>
  </w:style>
  <w:style w:type="paragraph" w:styleId="Testonotaapidipagina">
    <w:name w:val="footnote text"/>
    <w:basedOn w:val="Normale"/>
    <w:link w:val="TestonotaapidipaginaCarattere"/>
    <w:unhideWhenUsed/>
    <w:rsid w:val="005E53AB"/>
    <w:pPr>
      <w:widowControl w:val="0"/>
      <w:autoSpaceDE w:val="0"/>
      <w:autoSpaceDN w:val="0"/>
      <w:adjustRightInd w:val="0"/>
    </w:pPr>
    <w:rPr>
      <w:rFonts w:ascii="Times New Roman" w:eastAsia="Times New Roman" w:hAnsi="Times New Roman"/>
      <w:sz w:val="20"/>
      <w:szCs w:val="20"/>
    </w:rPr>
  </w:style>
  <w:style w:type="character" w:customStyle="1" w:styleId="TestonotaapidipaginaCarattere">
    <w:name w:val="Testo nota a piè di pagina Carattere"/>
    <w:link w:val="Testonotaapidipagina"/>
    <w:rsid w:val="005E53AB"/>
    <w:rPr>
      <w:rFonts w:ascii="Times New Roman" w:eastAsia="Times New Roman" w:hAnsi="Times New Roman" w:cs="Times New Roman"/>
      <w:sz w:val="20"/>
      <w:szCs w:val="20"/>
    </w:rPr>
  </w:style>
  <w:style w:type="character" w:styleId="Rimandonotaapidipagina">
    <w:name w:val="footnote reference"/>
    <w:unhideWhenUsed/>
    <w:rsid w:val="005E53AB"/>
    <w:rPr>
      <w:vertAlign w:val="superscript"/>
    </w:rPr>
  </w:style>
  <w:style w:type="paragraph" w:styleId="Citazione">
    <w:name w:val="Quote"/>
    <w:basedOn w:val="Normale"/>
    <w:next w:val="Normale"/>
    <w:link w:val="CitazioneCarattere"/>
    <w:qFormat/>
    <w:rsid w:val="005E53AB"/>
    <w:rPr>
      <w:i/>
      <w:iCs/>
      <w:color w:val="000000"/>
    </w:rPr>
  </w:style>
  <w:style w:type="character" w:customStyle="1" w:styleId="CitazioneCarattere">
    <w:name w:val="Citazione Carattere"/>
    <w:link w:val="Citazione"/>
    <w:rsid w:val="005E53AB"/>
    <w:rPr>
      <w:rFonts w:ascii="Cambria" w:eastAsia="Cambria" w:hAnsi="Cambria" w:cs="Times New Roman"/>
      <w:i/>
      <w:iCs/>
      <w:color w:val="000000"/>
      <w:sz w:val="24"/>
      <w:szCs w:val="24"/>
    </w:rPr>
  </w:style>
  <w:style w:type="character" w:customStyle="1" w:styleId="st1">
    <w:name w:val="st1"/>
    <w:rsid w:val="005E53AB"/>
  </w:style>
  <w:style w:type="character" w:customStyle="1" w:styleId="FontStyle55">
    <w:name w:val="Font Style55"/>
    <w:rsid w:val="005E53AB"/>
    <w:rPr>
      <w:rFonts w:ascii="Calibri" w:hAnsi="Calibri" w:cs="Calibri" w:hint="default"/>
      <w:sz w:val="22"/>
      <w:szCs w:val="22"/>
    </w:rPr>
  </w:style>
  <w:style w:type="paragraph" w:styleId="Sottotitolo">
    <w:name w:val="Subtitle"/>
    <w:basedOn w:val="Normale"/>
    <w:next w:val="Normale"/>
    <w:link w:val="SottotitoloCarattere"/>
    <w:uiPriority w:val="11"/>
    <w:qFormat/>
    <w:rsid w:val="005E53AB"/>
    <w:pPr>
      <w:spacing w:after="60"/>
      <w:jc w:val="center"/>
      <w:outlineLvl w:val="1"/>
    </w:pPr>
    <w:rPr>
      <w:rFonts w:ascii="Calibri Light" w:eastAsia="Times New Roman" w:hAnsi="Calibri Light"/>
    </w:rPr>
  </w:style>
  <w:style w:type="character" w:customStyle="1" w:styleId="SottotitoloCarattere">
    <w:name w:val="Sottotitolo Carattere"/>
    <w:link w:val="Sottotitolo"/>
    <w:uiPriority w:val="11"/>
    <w:rsid w:val="005E53AB"/>
    <w:rPr>
      <w:rFonts w:ascii="Calibri Light" w:eastAsia="Times New Roman" w:hAnsi="Calibri Light" w:cs="Times New Roman"/>
      <w:sz w:val="24"/>
      <w:szCs w:val="24"/>
    </w:rPr>
  </w:style>
  <w:style w:type="paragraph" w:styleId="NormaleWeb">
    <w:name w:val="Normal (Web)"/>
    <w:basedOn w:val="Normale"/>
    <w:unhideWhenUsed/>
    <w:rsid w:val="005E53AB"/>
    <w:pPr>
      <w:spacing w:before="100" w:beforeAutospacing="1" w:after="100" w:afterAutospacing="1"/>
    </w:pPr>
    <w:rPr>
      <w:rFonts w:ascii="Times New Roman" w:eastAsia="Times New Roman" w:hAnsi="Times New Roman"/>
      <w:lang w:eastAsia="it-IT"/>
    </w:rPr>
  </w:style>
  <w:style w:type="paragraph" w:customStyle="1" w:styleId="Corpotesto1">
    <w:name w:val="Corpo testo1"/>
    <w:basedOn w:val="Normale"/>
    <w:link w:val="CorpotestoCarattere"/>
    <w:uiPriority w:val="99"/>
    <w:unhideWhenUsed/>
    <w:qFormat/>
    <w:rsid w:val="005E53AB"/>
    <w:pPr>
      <w:spacing w:after="120"/>
    </w:pPr>
    <w:rPr>
      <w:rFonts w:ascii="Times New Roman" w:eastAsia="Times New Roman" w:hAnsi="Times New Roman"/>
    </w:rPr>
  </w:style>
  <w:style w:type="character" w:customStyle="1" w:styleId="CorpotestoCarattere">
    <w:name w:val="Corpo testo Carattere"/>
    <w:link w:val="Corpotesto1"/>
    <w:uiPriority w:val="99"/>
    <w:rsid w:val="005E53AB"/>
    <w:rPr>
      <w:rFonts w:ascii="Times New Roman" w:eastAsia="Times New Roman" w:hAnsi="Times New Roman" w:cs="Times New Roman"/>
      <w:sz w:val="24"/>
      <w:szCs w:val="24"/>
    </w:rPr>
  </w:style>
  <w:style w:type="paragraph" w:styleId="Sommario1">
    <w:name w:val="toc 1"/>
    <w:basedOn w:val="Normale"/>
    <w:next w:val="Normale"/>
    <w:autoRedefine/>
    <w:uiPriority w:val="39"/>
    <w:rsid w:val="005E53AB"/>
    <w:pPr>
      <w:tabs>
        <w:tab w:val="left" w:pos="480"/>
        <w:tab w:val="right" w:leader="dot" w:pos="9628"/>
      </w:tabs>
      <w:ind w:left="540" w:hanging="540"/>
    </w:pPr>
    <w:rPr>
      <w:rFonts w:ascii="Verdana" w:eastAsia="Times New Roman" w:hAnsi="Verdana" w:cs="Verdana"/>
      <w:b/>
      <w:bCs/>
      <w:caps/>
      <w:noProof/>
      <w:sz w:val="21"/>
      <w:szCs w:val="21"/>
      <w:lang w:eastAsia="it-IT"/>
    </w:rPr>
  </w:style>
  <w:style w:type="paragraph" w:customStyle="1" w:styleId="Testonormale1">
    <w:name w:val="Testo normale1"/>
    <w:basedOn w:val="Normale"/>
    <w:uiPriority w:val="99"/>
    <w:rsid w:val="005E53AB"/>
    <w:pPr>
      <w:suppressAutoHyphens/>
    </w:pPr>
    <w:rPr>
      <w:rFonts w:ascii="Courier New" w:eastAsia="Times New Roman" w:hAnsi="Courier New" w:cs="Courier New"/>
      <w:sz w:val="20"/>
      <w:szCs w:val="20"/>
      <w:lang w:eastAsia="ar-SA"/>
    </w:rPr>
  </w:style>
  <w:style w:type="paragraph" w:customStyle="1" w:styleId="Style15">
    <w:name w:val="Style15"/>
    <w:basedOn w:val="Normale"/>
    <w:rsid w:val="005E53AB"/>
    <w:pPr>
      <w:widowControl w:val="0"/>
      <w:autoSpaceDE w:val="0"/>
      <w:autoSpaceDN w:val="0"/>
      <w:adjustRightInd w:val="0"/>
      <w:jc w:val="both"/>
    </w:pPr>
    <w:rPr>
      <w:rFonts w:ascii="Calibri" w:eastAsia="Times New Roman" w:hAnsi="Calibri"/>
      <w:lang w:eastAsia="it-IT"/>
    </w:rPr>
  </w:style>
  <w:style w:type="character" w:customStyle="1" w:styleId="Caratteredellanota">
    <w:name w:val="Carattere della nota"/>
    <w:rsid w:val="005E53AB"/>
    <w:rPr>
      <w:vertAlign w:val="superscript"/>
    </w:rPr>
  </w:style>
  <w:style w:type="paragraph" w:styleId="Titolosommario">
    <w:name w:val="TOC Heading"/>
    <w:basedOn w:val="Titolo1"/>
    <w:next w:val="Normale"/>
    <w:uiPriority w:val="39"/>
    <w:unhideWhenUsed/>
    <w:qFormat/>
    <w:rsid w:val="00FE2AE4"/>
    <w:pPr>
      <w:keepLines/>
      <w:spacing w:after="0" w:line="259" w:lineRule="auto"/>
      <w:outlineLvl w:val="9"/>
    </w:pPr>
    <w:rPr>
      <w:rFonts w:ascii="Calibri Light" w:hAnsi="Calibri Light"/>
      <w:b w:val="0"/>
      <w:bCs w:val="0"/>
      <w:color w:val="2F5496"/>
      <w:kern w:val="0"/>
      <w:lang w:eastAsia="it-IT"/>
    </w:rPr>
  </w:style>
  <w:style w:type="paragraph" w:styleId="Revisione">
    <w:name w:val="Revision"/>
    <w:hidden/>
    <w:uiPriority w:val="99"/>
    <w:semiHidden/>
    <w:rsid w:val="00536DCE"/>
    <w:rPr>
      <w:rFonts w:ascii="Cambria" w:eastAsia="Cambria" w:hAnsi="Cambria"/>
      <w:sz w:val="24"/>
      <w:szCs w:val="24"/>
      <w:lang w:eastAsia="en-US"/>
    </w:rPr>
  </w:style>
  <w:style w:type="character" w:customStyle="1" w:styleId="CorpodeltestoCarattere">
    <w:name w:val="Corpo del testo Carattere"/>
    <w:basedOn w:val="Carpredefinitoparagrafo"/>
    <w:rsid w:val="00184FF7"/>
    <w:rPr>
      <w:rFonts w:ascii="Times New Roman" w:hAnsi="Times New Roman" w:cs="Times New Roman"/>
      <w:sz w:val="24"/>
      <w:szCs w:val="24"/>
    </w:rPr>
  </w:style>
  <w:style w:type="paragraph" w:styleId="Paragrafoelenco">
    <w:name w:val="List Paragraph"/>
    <w:basedOn w:val="Normale"/>
    <w:link w:val="ParagrafoelencoCarattere"/>
    <w:uiPriority w:val="34"/>
    <w:qFormat/>
    <w:rsid w:val="00184FF7"/>
    <w:pPr>
      <w:widowControl w:val="0"/>
      <w:autoSpaceDE w:val="0"/>
      <w:autoSpaceDN w:val="0"/>
      <w:adjustRightInd w:val="0"/>
    </w:pPr>
    <w:rPr>
      <w:rFonts w:ascii="Times New Roman" w:eastAsia="Times New Roman" w:hAnsi="Times New Roman"/>
    </w:rPr>
  </w:style>
  <w:style w:type="paragraph" w:customStyle="1" w:styleId="TableParagraph">
    <w:name w:val="Table Paragraph"/>
    <w:basedOn w:val="Normale"/>
    <w:uiPriority w:val="1"/>
    <w:qFormat/>
    <w:rsid w:val="00184FF7"/>
    <w:pPr>
      <w:widowControl w:val="0"/>
      <w:autoSpaceDE w:val="0"/>
      <w:autoSpaceDN w:val="0"/>
      <w:adjustRightInd w:val="0"/>
    </w:pPr>
    <w:rPr>
      <w:rFonts w:ascii="Times New Roman" w:eastAsia="Times New Roman" w:hAnsi="Times New Roman"/>
      <w:lang w:eastAsia="it-IT"/>
    </w:rPr>
  </w:style>
  <w:style w:type="paragraph" w:customStyle="1" w:styleId="Paragrafoelenco1">
    <w:name w:val="Paragrafo elenco1"/>
    <w:basedOn w:val="Normale"/>
    <w:rsid w:val="006543A8"/>
    <w:pPr>
      <w:spacing w:after="200" w:line="276" w:lineRule="auto"/>
      <w:ind w:left="720"/>
      <w:contextualSpacing/>
    </w:pPr>
    <w:rPr>
      <w:rFonts w:ascii="Calibri" w:eastAsia="Times New Roman" w:hAnsi="Calibri"/>
      <w:sz w:val="22"/>
      <w:szCs w:val="22"/>
    </w:rPr>
  </w:style>
  <w:style w:type="paragraph" w:styleId="Corpodeltesto2">
    <w:name w:val="Body Text 2"/>
    <w:basedOn w:val="Normale"/>
    <w:link w:val="Corpodeltesto2Carattere"/>
    <w:uiPriority w:val="99"/>
    <w:unhideWhenUsed/>
    <w:rsid w:val="00103AF3"/>
    <w:pPr>
      <w:spacing w:after="120" w:line="480" w:lineRule="auto"/>
    </w:pPr>
  </w:style>
  <w:style w:type="character" w:customStyle="1" w:styleId="Corpodeltesto2Carattere">
    <w:name w:val="Corpo del testo 2 Carattere"/>
    <w:basedOn w:val="Carpredefinitoparagrafo"/>
    <w:link w:val="Corpodeltesto2"/>
    <w:uiPriority w:val="99"/>
    <w:rsid w:val="00103AF3"/>
    <w:rPr>
      <w:rFonts w:ascii="Cambria" w:eastAsia="Cambria" w:hAnsi="Cambria"/>
      <w:sz w:val="24"/>
      <w:szCs w:val="24"/>
      <w:lang w:eastAsia="en-US"/>
    </w:rPr>
  </w:style>
  <w:style w:type="character" w:customStyle="1" w:styleId="Titolo2Carattere">
    <w:name w:val="Titolo 2 Carattere"/>
    <w:basedOn w:val="Carpredefinitoparagrafo"/>
    <w:link w:val="Titolo2"/>
    <w:uiPriority w:val="9"/>
    <w:semiHidden/>
    <w:rsid w:val="00F30C36"/>
    <w:rPr>
      <w:rFonts w:ascii="Cambria" w:eastAsia="Times New Roman" w:hAnsi="Cambria" w:cs="Times New Roman"/>
      <w:b/>
      <w:bCs/>
      <w:i/>
      <w:iCs/>
      <w:sz w:val="28"/>
      <w:szCs w:val="28"/>
      <w:lang w:eastAsia="en-US"/>
    </w:rPr>
  </w:style>
  <w:style w:type="table" w:customStyle="1" w:styleId="TableNormal">
    <w:name w:val="Table Normal"/>
    <w:uiPriority w:val="2"/>
    <w:semiHidden/>
    <w:unhideWhenUsed/>
    <w:qFormat/>
    <w:rsid w:val="00F30C36"/>
    <w:pPr>
      <w:widowControl w:val="0"/>
      <w:autoSpaceDE w:val="0"/>
      <w:autoSpaceDN w:val="0"/>
    </w:pPr>
    <w:rPr>
      <w:sz w:val="22"/>
      <w:szCs w:val="22"/>
      <w:lang w:val="en-US" w:eastAsia="en-US"/>
    </w:rPr>
    <w:tblPr>
      <w:tblInd w:w="0" w:type="dxa"/>
      <w:tblCellMar>
        <w:top w:w="0" w:type="dxa"/>
        <w:left w:w="0" w:type="dxa"/>
        <w:bottom w:w="0" w:type="dxa"/>
        <w:right w:w="0" w:type="dxa"/>
      </w:tblCellMar>
    </w:tblPr>
    <w:trPr>
      <w:hidden/>
    </w:trPr>
  </w:style>
  <w:style w:type="character" w:customStyle="1" w:styleId="ParagrafoelencoCarattere">
    <w:name w:val="Paragrafo elenco Carattere"/>
    <w:link w:val="Paragrafoelenco"/>
    <w:uiPriority w:val="34"/>
    <w:rsid w:val="00BE1A58"/>
    <w:rPr>
      <w:rFonts w:ascii="Times New Roman" w:eastAsia="Times New Roman" w:hAnsi="Times New Roman"/>
      <w:sz w:val="24"/>
      <w:szCs w:val="24"/>
    </w:rPr>
  </w:style>
  <w:style w:type="paragraph" w:styleId="Testonormale">
    <w:name w:val="Plain Text"/>
    <w:basedOn w:val="Normale"/>
    <w:link w:val="TestonormaleCarattere1"/>
    <w:uiPriority w:val="99"/>
    <w:rsid w:val="00132F86"/>
    <w:rPr>
      <w:rFonts w:ascii="Courier New" w:eastAsia="Times New Roman" w:hAnsi="Courier New"/>
      <w:sz w:val="20"/>
      <w:szCs w:val="20"/>
    </w:rPr>
  </w:style>
  <w:style w:type="character" w:customStyle="1" w:styleId="TestonormaleCarattere">
    <w:name w:val="Testo normale Carattere"/>
    <w:basedOn w:val="Carpredefinitoparagrafo"/>
    <w:uiPriority w:val="99"/>
    <w:semiHidden/>
    <w:rsid w:val="00132F86"/>
    <w:rPr>
      <w:rFonts w:ascii="Courier New" w:eastAsia="Cambria" w:hAnsi="Courier New" w:cs="Courier New"/>
      <w:lang w:eastAsia="en-US"/>
    </w:rPr>
  </w:style>
  <w:style w:type="character" w:customStyle="1" w:styleId="TestonormaleCarattere1">
    <w:name w:val="Testo normale Carattere1"/>
    <w:link w:val="Testonormale"/>
    <w:uiPriority w:val="99"/>
    <w:locked/>
    <w:rsid w:val="00132F86"/>
    <w:rPr>
      <w:rFonts w:ascii="Courier New" w:eastAsia="Times New Roman" w:hAnsi="Courier New" w:cs="Courier New"/>
    </w:rPr>
  </w:style>
  <w:style w:type="paragraph" w:customStyle="1" w:styleId="CM4">
    <w:name w:val="CM4"/>
    <w:basedOn w:val="Default"/>
    <w:next w:val="Default"/>
    <w:rsid w:val="00346A2C"/>
    <w:pPr>
      <w:suppressAutoHyphens w:val="0"/>
      <w:autoSpaceDN w:val="0"/>
      <w:adjustRightInd w:val="0"/>
    </w:pPr>
    <w:rPr>
      <w:color w:val="auto"/>
      <w:lang w:eastAsia="it-IT"/>
    </w:rPr>
  </w:style>
  <w:style w:type="character" w:styleId="Enfasigrassetto">
    <w:name w:val="Strong"/>
    <w:uiPriority w:val="22"/>
    <w:qFormat/>
    <w:rsid w:val="00AE711A"/>
    <w:rPr>
      <w:rFonts w:cs="Times New Roman"/>
      <w:b/>
      <w:bCs/>
    </w:rPr>
  </w:style>
  <w:style w:type="paragraph" w:customStyle="1" w:styleId="listparagraph">
    <w:name w:val="listparagraph"/>
    <w:basedOn w:val="Normale"/>
    <w:rsid w:val="00027C9B"/>
    <w:pPr>
      <w:spacing w:before="100" w:beforeAutospacing="1" w:after="100" w:afterAutospacing="1"/>
    </w:pPr>
    <w:rPr>
      <w:rFonts w:ascii="Times New Roman" w:eastAsia="Calibri" w:hAnsi="Times New Roman"/>
      <w:color w:val="000000"/>
      <w:lang w:eastAsia="it-IT"/>
    </w:rPr>
  </w:style>
  <w:style w:type="character" w:customStyle="1" w:styleId="Titolo8Carattere">
    <w:name w:val="Titolo 8 Carattere"/>
    <w:basedOn w:val="Carpredefinitoparagrafo"/>
    <w:link w:val="Titolo8"/>
    <w:uiPriority w:val="9"/>
    <w:semiHidden/>
    <w:rsid w:val="00A578C7"/>
    <w:rPr>
      <w:rFonts w:eastAsia="Times New Roman"/>
      <w:i/>
      <w:iCs/>
      <w:sz w:val="24"/>
      <w:szCs w:val="24"/>
      <w:lang w:eastAsia="en-US"/>
    </w:rPr>
  </w:style>
  <w:style w:type="character" w:customStyle="1" w:styleId="Titolo9Carattere">
    <w:name w:val="Titolo 9 Carattere"/>
    <w:basedOn w:val="Carpredefinitoparagrafo"/>
    <w:link w:val="Titolo9"/>
    <w:uiPriority w:val="9"/>
    <w:semiHidden/>
    <w:rsid w:val="00A578C7"/>
    <w:rPr>
      <w:rFonts w:ascii="Cambria" w:eastAsia="Times New Roman" w:hAnsi="Cambria"/>
      <w:sz w:val="22"/>
      <w:szCs w:val="22"/>
      <w:lang w:eastAsia="en-US"/>
    </w:rPr>
  </w:style>
  <w:style w:type="paragraph" w:styleId="Sommario3">
    <w:name w:val="toc 3"/>
    <w:basedOn w:val="Normale"/>
    <w:next w:val="Normale"/>
    <w:autoRedefine/>
    <w:uiPriority w:val="39"/>
    <w:semiHidden/>
    <w:unhideWhenUsed/>
    <w:rsid w:val="00F95E44"/>
    <w:pPr>
      <w:ind w:left="480"/>
    </w:pPr>
  </w:style>
  <w:style w:type="paragraph" w:styleId="Corpotesto">
    <w:name w:val="Body Text"/>
    <w:basedOn w:val="Normale"/>
    <w:link w:val="CorpotestoCarattere1"/>
    <w:unhideWhenUsed/>
    <w:qFormat/>
    <w:rsid w:val="00B4477E"/>
    <w:pPr>
      <w:spacing w:after="120"/>
    </w:pPr>
  </w:style>
  <w:style w:type="character" w:customStyle="1" w:styleId="CorpotestoCarattere1">
    <w:name w:val="Corpo testo Carattere1"/>
    <w:basedOn w:val="Carpredefinitoparagrafo"/>
    <w:link w:val="Corpotesto"/>
    <w:rsid w:val="00B4477E"/>
    <w:rPr>
      <w:rFonts w:ascii="Cambria" w:eastAsia="Cambria" w:hAnsi="Cambria"/>
      <w:sz w:val="24"/>
      <w:szCs w:val="24"/>
      <w:lang w:eastAsia="en-US"/>
    </w:rPr>
  </w:style>
  <w:style w:type="paragraph" w:styleId="Rientrocorpodeltesto">
    <w:name w:val="Body Text Indent"/>
    <w:basedOn w:val="Normale"/>
    <w:link w:val="RientrocorpodeltestoCarattere"/>
    <w:uiPriority w:val="99"/>
    <w:rsid w:val="00902B22"/>
    <w:pPr>
      <w:spacing w:after="120"/>
      <w:ind w:left="283"/>
    </w:pPr>
    <w:rPr>
      <w:rFonts w:ascii="Times New Roman" w:eastAsia="Times New Roman" w:hAnsi="Times New Roman"/>
    </w:rPr>
  </w:style>
  <w:style w:type="character" w:customStyle="1" w:styleId="RientrocorpodeltestoCarattere">
    <w:name w:val="Rientro corpo del testo Carattere"/>
    <w:basedOn w:val="Carpredefinitoparagrafo"/>
    <w:link w:val="Rientrocorpodeltesto"/>
    <w:uiPriority w:val="99"/>
    <w:rsid w:val="00902B22"/>
    <w:rPr>
      <w:rFonts w:ascii="Times New Roman" w:eastAsia="Times New Roman" w:hAnsi="Times New Roman"/>
      <w:sz w:val="24"/>
      <w:szCs w:val="24"/>
    </w:rPr>
  </w:style>
  <w:style w:type="paragraph" w:customStyle="1" w:styleId="ColorfulList-Accent11">
    <w:name w:val="Colorful List - Accent 11"/>
    <w:basedOn w:val="Normale"/>
    <w:rsid w:val="00902B22"/>
    <w:pPr>
      <w:spacing w:after="200" w:line="276" w:lineRule="auto"/>
      <w:ind w:left="720"/>
      <w:contextualSpacing/>
    </w:pPr>
    <w:rPr>
      <w:rFonts w:ascii="Calibri" w:eastAsia="Times New Roman" w:hAnsi="Calibri"/>
      <w:sz w:val="22"/>
      <w:szCs w:val="22"/>
    </w:rPr>
  </w:style>
  <w:style w:type="character" w:customStyle="1" w:styleId="fontstyle01">
    <w:name w:val="fontstyle01"/>
    <w:basedOn w:val="Carpredefinitoparagrafo"/>
    <w:rsid w:val="003F78C4"/>
    <w:rPr>
      <w:rFonts w:ascii="Cambria" w:hAnsi="Cambria" w:hint="default"/>
      <w:b w:val="0"/>
      <w:bCs w:val="0"/>
      <w:i w:val="0"/>
      <w:iCs w:val="0"/>
      <w:color w:val="000000"/>
      <w:sz w:val="22"/>
      <w:szCs w:val="22"/>
    </w:rPr>
  </w:style>
  <w:style w:type="character" w:customStyle="1" w:styleId="fontstyle21">
    <w:name w:val="fontstyle21"/>
    <w:basedOn w:val="Carpredefinitoparagrafo"/>
    <w:rsid w:val="0048363D"/>
    <w:rPr>
      <w:rFonts w:ascii="Cambria" w:hAnsi="Cambria"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va@regione.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ivinicolo.regione@pec.rupar.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8DB3-5E7D-4205-9D56-5E3F2BE3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7695</Words>
  <Characters>43863</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LELLA</dc:creator>
  <cp:lastModifiedBy>Montenegro, Monica</cp:lastModifiedBy>
  <cp:revision>2</cp:revision>
  <cp:lastPrinted>2020-10-06T13:42:00Z</cp:lastPrinted>
  <dcterms:created xsi:type="dcterms:W3CDTF">2021-07-28T09:15:00Z</dcterms:created>
  <dcterms:modified xsi:type="dcterms:W3CDTF">2021-07-28T09:15:00Z</dcterms:modified>
</cp:coreProperties>
</file>